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35B" w:rsidRDefault="00C7035B" w:rsidP="00270569">
      <w:pPr>
        <w:spacing w:after="0" w:line="360" w:lineRule="auto"/>
        <w:jc w:val="center"/>
        <w:rPr>
          <w:rFonts w:ascii="Arial" w:hAnsi="Arial" w:cs="Arial"/>
          <w:b/>
          <w:sz w:val="28"/>
          <w:szCs w:val="28"/>
        </w:rPr>
      </w:pPr>
      <w:r>
        <w:rPr>
          <w:rFonts w:ascii="Arial" w:hAnsi="Arial" w:cs="Arial"/>
          <w:b/>
          <w:sz w:val="28"/>
          <w:szCs w:val="28"/>
        </w:rPr>
        <w:t>LAPORAN LAYANAN INFORMASI PUBLIK</w:t>
      </w:r>
    </w:p>
    <w:p w:rsidR="00C7035B" w:rsidRDefault="00125BF0" w:rsidP="00270569">
      <w:pPr>
        <w:spacing w:after="0" w:line="360" w:lineRule="auto"/>
        <w:jc w:val="center"/>
        <w:rPr>
          <w:rFonts w:ascii="Arial" w:hAnsi="Arial" w:cs="Arial"/>
          <w:b/>
          <w:sz w:val="28"/>
          <w:szCs w:val="28"/>
        </w:rPr>
      </w:pPr>
      <w:r>
        <w:rPr>
          <w:rFonts w:ascii="Arial" w:hAnsi="Arial" w:cs="Arial"/>
          <w:b/>
          <w:sz w:val="28"/>
          <w:szCs w:val="28"/>
        </w:rPr>
        <w:t>PPID PEMBANTU</w:t>
      </w:r>
    </w:p>
    <w:p w:rsidR="00125BF0" w:rsidRDefault="00ED2DC8" w:rsidP="00270569">
      <w:pPr>
        <w:spacing w:after="0" w:line="360" w:lineRule="auto"/>
        <w:jc w:val="center"/>
        <w:rPr>
          <w:rFonts w:ascii="Arial" w:hAnsi="Arial" w:cs="Arial"/>
          <w:b/>
          <w:sz w:val="28"/>
          <w:szCs w:val="28"/>
        </w:rPr>
      </w:pPr>
      <w:r>
        <w:rPr>
          <w:rFonts w:ascii="Arial" w:hAnsi="Arial" w:cs="Arial"/>
          <w:b/>
          <w:sz w:val="28"/>
          <w:szCs w:val="28"/>
          <w:lang w:val="id-ID"/>
        </w:rPr>
        <w:t>BARENLITBANGDA</w:t>
      </w:r>
      <w:r w:rsidR="00125BF0">
        <w:rPr>
          <w:rFonts w:ascii="Arial" w:hAnsi="Arial" w:cs="Arial"/>
          <w:b/>
          <w:sz w:val="28"/>
          <w:szCs w:val="28"/>
        </w:rPr>
        <w:t xml:space="preserve"> KABUPATEN SEMARANG</w:t>
      </w:r>
    </w:p>
    <w:p w:rsidR="00125BF0" w:rsidRPr="00860950" w:rsidRDefault="00125BF0" w:rsidP="00270569">
      <w:pPr>
        <w:spacing w:after="0" w:line="360" w:lineRule="auto"/>
        <w:jc w:val="center"/>
        <w:rPr>
          <w:rFonts w:ascii="Arial" w:hAnsi="Arial" w:cs="Arial"/>
          <w:b/>
          <w:sz w:val="28"/>
          <w:szCs w:val="28"/>
        </w:rPr>
      </w:pPr>
      <w:r>
        <w:rPr>
          <w:rFonts w:ascii="Arial" w:hAnsi="Arial" w:cs="Arial"/>
          <w:b/>
          <w:sz w:val="28"/>
          <w:szCs w:val="28"/>
        </w:rPr>
        <w:t>TAHUN 201</w:t>
      </w:r>
      <w:r w:rsidR="0009527C">
        <w:rPr>
          <w:rFonts w:ascii="Arial" w:hAnsi="Arial" w:cs="Arial"/>
          <w:b/>
          <w:sz w:val="28"/>
          <w:szCs w:val="28"/>
        </w:rPr>
        <w:t>9</w:t>
      </w:r>
    </w:p>
    <w:p w:rsidR="00C7035B" w:rsidRDefault="00C7035B" w:rsidP="00C7035B">
      <w:pPr>
        <w:spacing w:after="0" w:line="360" w:lineRule="auto"/>
        <w:jc w:val="both"/>
        <w:rPr>
          <w:rFonts w:ascii="Arial" w:hAnsi="Arial" w:cs="Arial"/>
          <w:b/>
          <w:sz w:val="28"/>
          <w:szCs w:val="28"/>
        </w:rPr>
      </w:pPr>
    </w:p>
    <w:p w:rsidR="00C7035B" w:rsidRPr="00E42B63" w:rsidRDefault="00C7035B" w:rsidP="00583A75">
      <w:pPr>
        <w:pStyle w:val="Default"/>
        <w:numPr>
          <w:ilvl w:val="0"/>
          <w:numId w:val="31"/>
        </w:numPr>
        <w:ind w:left="360"/>
        <w:rPr>
          <w:rFonts w:ascii="Arial" w:hAnsi="Arial" w:cs="Arial"/>
          <w:b/>
          <w:bCs/>
        </w:rPr>
      </w:pPr>
      <w:r w:rsidRPr="00E42B63">
        <w:rPr>
          <w:rFonts w:ascii="Arial" w:hAnsi="Arial" w:cs="Arial"/>
          <w:b/>
          <w:bCs/>
        </w:rPr>
        <w:t xml:space="preserve">LATAR BELAKANG </w:t>
      </w:r>
    </w:p>
    <w:p w:rsidR="00C7035B" w:rsidRPr="00270569" w:rsidRDefault="00C7035B" w:rsidP="00C7035B">
      <w:pPr>
        <w:pStyle w:val="Default"/>
        <w:ind w:left="720"/>
      </w:pPr>
    </w:p>
    <w:p w:rsidR="00C7035B" w:rsidRDefault="00807A5E" w:rsidP="00C74AF8">
      <w:pPr>
        <w:pStyle w:val="Default"/>
        <w:spacing w:line="360" w:lineRule="auto"/>
        <w:ind w:left="360" w:firstLine="990"/>
        <w:jc w:val="both"/>
        <w:rPr>
          <w:rFonts w:ascii="Arial" w:hAnsi="Arial" w:cs="Arial"/>
          <w:color w:val="333333"/>
        </w:rPr>
      </w:pPr>
      <w:r w:rsidRPr="00807A5E">
        <w:rPr>
          <w:rFonts w:ascii="Arial" w:hAnsi="Arial" w:cs="Arial"/>
        </w:rPr>
        <w:t>Berdasarkan UUD 1945 Pasal 28 F UU No. 14/2008 tentang Keterbukaan Informasi Publik menyebutkan bahwa “Setiap orang berhak untuk berkomunikasi dan memperoleh informasi untuk mengembangkan pribadi dan lingkungan sosialnya, serta berhak untuk mencari, memperoleh, memiliki, menyimpan, mengolah, dan menyampaikan informasi dengan menggunakan segala jenis saluran yang tersedia.”</w:t>
      </w:r>
      <w:r w:rsidR="00C7035B" w:rsidRPr="001804FE">
        <w:rPr>
          <w:rFonts w:ascii="Arial" w:hAnsi="Arial" w:cs="Arial"/>
          <w:color w:val="333333"/>
        </w:rPr>
        <w:t xml:space="preserve">. </w:t>
      </w:r>
    </w:p>
    <w:p w:rsidR="004100A3" w:rsidRDefault="004100A3" w:rsidP="004100A3">
      <w:pPr>
        <w:pStyle w:val="Default"/>
        <w:spacing w:line="360" w:lineRule="auto"/>
        <w:ind w:left="360" w:firstLine="990"/>
        <w:jc w:val="both"/>
        <w:rPr>
          <w:rFonts w:ascii="Arial" w:hAnsi="Arial" w:cs="Arial"/>
        </w:rPr>
      </w:pPr>
      <w:r w:rsidRPr="004100A3">
        <w:rPr>
          <w:rFonts w:ascii="Arial" w:hAnsi="Arial" w:cs="Arial"/>
          <w:color w:val="333333"/>
        </w:rPr>
        <w:t>Berdasarkan isi undang-undang tersebut maka bagi setiap WNI berhak untuk (1)</w:t>
      </w:r>
      <w:r>
        <w:rPr>
          <w:rFonts w:ascii="Arial" w:hAnsi="Arial" w:cs="Arial"/>
          <w:color w:val="333333"/>
        </w:rPr>
        <w:t xml:space="preserve"> </w:t>
      </w:r>
      <w:r w:rsidRPr="004100A3">
        <w:rPr>
          <w:rFonts w:ascii="Arial" w:hAnsi="Arial" w:cs="Arial"/>
          <w:color w:val="333333"/>
        </w:rPr>
        <w:t>memperoleh informasi publik; (2) kewajiban badan publik dalam menyediakan dan</w:t>
      </w:r>
      <w:r>
        <w:rPr>
          <w:rFonts w:ascii="Arial" w:hAnsi="Arial" w:cs="Arial"/>
          <w:color w:val="333333"/>
        </w:rPr>
        <w:t xml:space="preserve"> </w:t>
      </w:r>
      <w:r w:rsidRPr="004100A3">
        <w:rPr>
          <w:rFonts w:ascii="Arial" w:hAnsi="Arial" w:cs="Arial"/>
          <w:color w:val="333333"/>
        </w:rPr>
        <w:t>melayani permohonan informasi publik secara c</w:t>
      </w:r>
      <w:r>
        <w:rPr>
          <w:rFonts w:ascii="Arial" w:hAnsi="Arial" w:cs="Arial"/>
          <w:color w:val="333333"/>
        </w:rPr>
        <w:t xml:space="preserve">epat, tepat murah dan sederhana, </w:t>
      </w:r>
      <w:r w:rsidRPr="004100A3">
        <w:rPr>
          <w:rFonts w:ascii="Arial" w:hAnsi="Arial" w:cs="Arial"/>
          <w:color w:val="333333"/>
        </w:rPr>
        <w:t xml:space="preserve">termasuk </w:t>
      </w:r>
      <w:r>
        <w:rPr>
          <w:rFonts w:ascii="Arial" w:hAnsi="Arial" w:cs="Arial"/>
        </w:rPr>
        <w:t>Badan Perencanaan, Penelitian dan Pengembangan Daerah</w:t>
      </w:r>
      <w:r w:rsidRPr="00807A5E">
        <w:rPr>
          <w:rFonts w:ascii="Arial" w:hAnsi="Arial" w:cs="Arial"/>
        </w:rPr>
        <w:t xml:space="preserve"> </w:t>
      </w:r>
      <w:r>
        <w:rPr>
          <w:rFonts w:ascii="Arial" w:hAnsi="Arial" w:cs="Arial"/>
        </w:rPr>
        <w:t>Kabupaten Semarang.</w:t>
      </w:r>
    </w:p>
    <w:p w:rsidR="003252FE" w:rsidRDefault="00807A5E" w:rsidP="004100A3">
      <w:pPr>
        <w:pStyle w:val="Default"/>
        <w:spacing w:line="360" w:lineRule="auto"/>
        <w:ind w:left="360" w:firstLine="990"/>
        <w:jc w:val="both"/>
        <w:rPr>
          <w:rFonts w:ascii="Arial" w:hAnsi="Arial" w:cs="Arial"/>
        </w:rPr>
      </w:pPr>
      <w:proofErr w:type="gramStart"/>
      <w:r w:rsidRPr="00807A5E">
        <w:rPr>
          <w:rFonts w:ascii="Arial" w:hAnsi="Arial" w:cs="Arial"/>
        </w:rPr>
        <w:t>Undang-undang Nomor 14 tahun 2008 tentang Keterbukaan Informasi Publik (KIP) merupakan payung hukum untuk membangun pemerintahan yang lebih terbuka.</w:t>
      </w:r>
      <w:proofErr w:type="gramEnd"/>
      <w:r w:rsidRPr="00807A5E">
        <w:rPr>
          <w:rFonts w:ascii="Arial" w:hAnsi="Arial" w:cs="Arial"/>
        </w:rPr>
        <w:t xml:space="preserve"> </w:t>
      </w:r>
      <w:proofErr w:type="gramStart"/>
      <w:r w:rsidRPr="00807A5E">
        <w:rPr>
          <w:rFonts w:ascii="Arial" w:hAnsi="Arial" w:cs="Arial"/>
        </w:rPr>
        <w:t xml:space="preserve">Karena dampak diberlakukannya undang-undang ini masyarakat dipastikan memiliki akses yang mudah untuk mendapatkan </w:t>
      </w:r>
      <w:r w:rsidR="00D97521">
        <w:rPr>
          <w:rFonts w:ascii="Arial" w:hAnsi="Arial" w:cs="Arial"/>
        </w:rPr>
        <w:t>informasi.</w:t>
      </w:r>
      <w:proofErr w:type="gramEnd"/>
      <w:r w:rsidR="00D97521">
        <w:rPr>
          <w:rFonts w:ascii="Arial" w:hAnsi="Arial" w:cs="Arial"/>
        </w:rPr>
        <w:t xml:space="preserve"> </w:t>
      </w:r>
      <w:proofErr w:type="gramStart"/>
      <w:r w:rsidR="00D97521">
        <w:rPr>
          <w:rFonts w:ascii="Arial" w:hAnsi="Arial" w:cs="Arial"/>
        </w:rPr>
        <w:t>Salah satu instrumen</w:t>
      </w:r>
      <w:r w:rsidRPr="00807A5E">
        <w:rPr>
          <w:rFonts w:ascii="Arial" w:hAnsi="Arial" w:cs="Arial"/>
        </w:rPr>
        <w:t xml:space="preserve"> untuk mempermudah akses itu dengan diamanatkannya pembentukan Pejabat Pengelola Informasi dan Dokumentasi (PPID) di setiap badan Publik termasuk di dalamnya pemerintah pusat maupun daerah.</w:t>
      </w:r>
      <w:proofErr w:type="gramEnd"/>
    </w:p>
    <w:p w:rsidR="00C7035B" w:rsidRPr="001804FE" w:rsidRDefault="003252FE" w:rsidP="004100A3">
      <w:pPr>
        <w:pStyle w:val="Default"/>
        <w:spacing w:line="360" w:lineRule="auto"/>
        <w:ind w:left="360" w:firstLine="990"/>
        <w:jc w:val="both"/>
        <w:rPr>
          <w:rFonts w:ascii="Arial" w:hAnsi="Arial" w:cs="Arial"/>
        </w:rPr>
      </w:pPr>
      <w:r>
        <w:rPr>
          <w:rFonts w:ascii="Arial" w:hAnsi="Arial" w:cs="Arial"/>
        </w:rPr>
        <w:t xml:space="preserve">Badan Perencanaan, Penelitian dan Pengembangan Daerah sebagai salah satu badan </w:t>
      </w:r>
      <w:r w:rsidR="004100A3">
        <w:rPr>
          <w:rFonts w:ascii="Arial" w:hAnsi="Arial" w:cs="Arial"/>
        </w:rPr>
        <w:t>publik</w:t>
      </w:r>
      <w:r>
        <w:rPr>
          <w:rFonts w:ascii="Arial" w:hAnsi="Arial" w:cs="Arial"/>
        </w:rPr>
        <w:t xml:space="preserve"> wajib memberikan akses </w:t>
      </w:r>
      <w:proofErr w:type="gramStart"/>
      <w:r>
        <w:rPr>
          <w:rFonts w:ascii="Arial" w:hAnsi="Arial" w:cs="Arial"/>
        </w:rPr>
        <w:t>kemudahan  guna</w:t>
      </w:r>
      <w:proofErr w:type="gramEnd"/>
      <w:r>
        <w:rPr>
          <w:rFonts w:ascii="Arial" w:hAnsi="Arial" w:cs="Arial"/>
        </w:rPr>
        <w:t xml:space="preserve"> mendukung diberlakukannya UU No. 14/2008 tentang KIP. </w:t>
      </w:r>
      <w:proofErr w:type="gramStart"/>
      <w:r w:rsidR="004100A3" w:rsidRPr="004100A3">
        <w:rPr>
          <w:rFonts w:ascii="Arial" w:hAnsi="Arial" w:cs="Arial"/>
        </w:rPr>
        <w:t xml:space="preserve">Hal ini dimaksudkan guna memotivasi seluruh badan publik </w:t>
      </w:r>
      <w:r w:rsidR="004100A3">
        <w:rPr>
          <w:rFonts w:ascii="Arial" w:hAnsi="Arial" w:cs="Arial"/>
        </w:rPr>
        <w:t xml:space="preserve">di Kabupaten Semrang pada khususnya </w:t>
      </w:r>
      <w:r w:rsidR="004100A3" w:rsidRPr="004100A3">
        <w:rPr>
          <w:rFonts w:ascii="Arial" w:hAnsi="Arial" w:cs="Arial"/>
        </w:rPr>
        <w:t>dalam menyiapkan akses informasi bagi khalayak dalam kaitannya sebagai pelayan</w:t>
      </w:r>
      <w:r w:rsidR="004100A3">
        <w:rPr>
          <w:rFonts w:ascii="Arial" w:hAnsi="Arial" w:cs="Arial"/>
        </w:rPr>
        <w:t xml:space="preserve"> </w:t>
      </w:r>
      <w:r w:rsidR="004100A3" w:rsidRPr="004100A3">
        <w:rPr>
          <w:rFonts w:ascii="Arial" w:hAnsi="Arial" w:cs="Arial"/>
        </w:rPr>
        <w:t>masyarakat dan memberikan informasi yang dapat dipertanggungjawabkan guna</w:t>
      </w:r>
      <w:r w:rsidR="004100A3">
        <w:rPr>
          <w:rFonts w:ascii="Arial" w:hAnsi="Arial" w:cs="Arial"/>
        </w:rPr>
        <w:t xml:space="preserve"> </w:t>
      </w:r>
      <w:r w:rsidR="004100A3" w:rsidRPr="004100A3">
        <w:rPr>
          <w:rFonts w:ascii="Arial" w:hAnsi="Arial" w:cs="Arial"/>
        </w:rPr>
        <w:t>mempercepat perwujudan pemerintahaan yang bersih, terbuka dan terhindar dari praktek</w:t>
      </w:r>
      <w:r w:rsidR="004100A3">
        <w:rPr>
          <w:rFonts w:ascii="Arial" w:hAnsi="Arial" w:cs="Arial"/>
        </w:rPr>
        <w:t xml:space="preserve"> </w:t>
      </w:r>
      <w:r w:rsidR="004100A3" w:rsidRPr="004100A3">
        <w:rPr>
          <w:rFonts w:ascii="Arial" w:hAnsi="Arial" w:cs="Arial"/>
        </w:rPr>
        <w:t>korupsi, kolusi dan nepotisme.</w:t>
      </w:r>
      <w:proofErr w:type="gramEnd"/>
    </w:p>
    <w:p w:rsidR="004635DE" w:rsidRDefault="004635DE" w:rsidP="000A768E">
      <w:pPr>
        <w:spacing w:after="0" w:line="360" w:lineRule="auto"/>
        <w:ind w:left="-1440"/>
        <w:jc w:val="center"/>
        <w:rPr>
          <w:rFonts w:ascii="Arial" w:hAnsi="Arial" w:cs="Arial"/>
          <w:b/>
          <w:sz w:val="28"/>
          <w:szCs w:val="28"/>
        </w:rPr>
      </w:pPr>
    </w:p>
    <w:p w:rsidR="004635DE" w:rsidRDefault="00270569" w:rsidP="00583A75">
      <w:pPr>
        <w:pStyle w:val="ListParagraph"/>
        <w:numPr>
          <w:ilvl w:val="0"/>
          <w:numId w:val="31"/>
        </w:numPr>
        <w:spacing w:after="0" w:line="360" w:lineRule="auto"/>
        <w:ind w:left="360"/>
        <w:jc w:val="both"/>
        <w:rPr>
          <w:rFonts w:ascii="Arial" w:hAnsi="Arial" w:cs="Arial"/>
          <w:b/>
          <w:sz w:val="24"/>
          <w:szCs w:val="24"/>
        </w:rPr>
      </w:pPr>
      <w:r w:rsidRPr="00583A75">
        <w:rPr>
          <w:rFonts w:ascii="Arial" w:hAnsi="Arial" w:cs="Arial"/>
          <w:b/>
          <w:sz w:val="24"/>
          <w:szCs w:val="24"/>
        </w:rPr>
        <w:t>DASAR HUKUM</w:t>
      </w:r>
    </w:p>
    <w:p w:rsidR="00103222" w:rsidRPr="00583A75" w:rsidRDefault="00103222" w:rsidP="00103222">
      <w:pPr>
        <w:pStyle w:val="ListParagraph"/>
        <w:spacing w:after="0" w:line="360" w:lineRule="auto"/>
        <w:ind w:left="360"/>
        <w:jc w:val="both"/>
        <w:rPr>
          <w:rFonts w:ascii="Arial" w:hAnsi="Arial" w:cs="Arial"/>
          <w:b/>
          <w:sz w:val="24"/>
          <w:szCs w:val="24"/>
        </w:rPr>
      </w:pPr>
    </w:p>
    <w:p w:rsidR="00270569" w:rsidRPr="00270569" w:rsidRDefault="00270569" w:rsidP="00C74AF8">
      <w:pPr>
        <w:pStyle w:val="Default"/>
        <w:spacing w:after="188" w:line="360" w:lineRule="auto"/>
        <w:ind w:left="720" w:hanging="360"/>
        <w:jc w:val="both"/>
        <w:rPr>
          <w:rFonts w:ascii="Arial" w:hAnsi="Arial" w:cs="Arial"/>
          <w:color w:val="auto"/>
        </w:rPr>
      </w:pPr>
      <w:proofErr w:type="gramStart"/>
      <w:r w:rsidRPr="00270569">
        <w:rPr>
          <w:rFonts w:ascii="Arial" w:hAnsi="Arial" w:cs="Arial"/>
          <w:color w:val="auto"/>
        </w:rPr>
        <w:t xml:space="preserve">a. </w:t>
      </w:r>
      <w:r w:rsidRPr="00270569">
        <w:rPr>
          <w:rFonts w:ascii="Arial" w:hAnsi="Arial" w:cs="Arial"/>
          <w:color w:val="auto"/>
        </w:rPr>
        <w:tab/>
        <w:t>Undang-undang</w:t>
      </w:r>
      <w:proofErr w:type="gramEnd"/>
      <w:r w:rsidRPr="00270569">
        <w:rPr>
          <w:rFonts w:ascii="Arial" w:hAnsi="Arial" w:cs="Arial"/>
          <w:color w:val="auto"/>
        </w:rPr>
        <w:t xml:space="preserve"> Dasar 1945 </w:t>
      </w:r>
    </w:p>
    <w:p w:rsidR="00270569" w:rsidRPr="00270569" w:rsidRDefault="00270569" w:rsidP="00C74AF8">
      <w:pPr>
        <w:pStyle w:val="Default"/>
        <w:spacing w:after="188" w:line="360" w:lineRule="auto"/>
        <w:ind w:left="720" w:hanging="360"/>
        <w:jc w:val="both"/>
        <w:rPr>
          <w:rFonts w:ascii="Arial" w:hAnsi="Arial" w:cs="Arial"/>
          <w:color w:val="auto"/>
        </w:rPr>
      </w:pPr>
      <w:proofErr w:type="gramStart"/>
      <w:r w:rsidRPr="00270569">
        <w:rPr>
          <w:rFonts w:ascii="Arial" w:hAnsi="Arial" w:cs="Arial"/>
          <w:color w:val="auto"/>
        </w:rPr>
        <w:t xml:space="preserve">b. </w:t>
      </w:r>
      <w:r w:rsidRPr="00270569">
        <w:rPr>
          <w:rFonts w:ascii="Arial" w:hAnsi="Arial" w:cs="Arial"/>
          <w:color w:val="auto"/>
        </w:rPr>
        <w:tab/>
        <w:t>Undang-Undang</w:t>
      </w:r>
      <w:proofErr w:type="gramEnd"/>
      <w:r w:rsidRPr="00270569">
        <w:rPr>
          <w:rFonts w:ascii="Arial" w:hAnsi="Arial" w:cs="Arial"/>
          <w:color w:val="auto"/>
        </w:rPr>
        <w:t xml:space="preserve"> Nomor 14 Tahun 2008 tentang Keterbukaan Informasi Publik </w:t>
      </w:r>
    </w:p>
    <w:p w:rsidR="00270569" w:rsidRPr="00270569" w:rsidRDefault="00270569" w:rsidP="00C74AF8">
      <w:pPr>
        <w:pStyle w:val="Default"/>
        <w:spacing w:after="188" w:line="360" w:lineRule="auto"/>
        <w:ind w:left="720" w:hanging="360"/>
        <w:jc w:val="both"/>
        <w:rPr>
          <w:rFonts w:ascii="Arial" w:hAnsi="Arial" w:cs="Arial"/>
          <w:color w:val="auto"/>
        </w:rPr>
      </w:pPr>
      <w:proofErr w:type="gramStart"/>
      <w:r w:rsidRPr="00270569">
        <w:rPr>
          <w:rFonts w:ascii="Arial" w:hAnsi="Arial" w:cs="Arial"/>
          <w:color w:val="auto"/>
        </w:rPr>
        <w:t xml:space="preserve">c. </w:t>
      </w:r>
      <w:r w:rsidRPr="00270569">
        <w:rPr>
          <w:rFonts w:ascii="Arial" w:hAnsi="Arial" w:cs="Arial"/>
          <w:color w:val="auto"/>
        </w:rPr>
        <w:tab/>
        <w:t>Undang-Undang</w:t>
      </w:r>
      <w:proofErr w:type="gramEnd"/>
      <w:r w:rsidRPr="00270569">
        <w:rPr>
          <w:rFonts w:ascii="Arial" w:hAnsi="Arial" w:cs="Arial"/>
          <w:color w:val="auto"/>
        </w:rPr>
        <w:t xml:space="preserve"> Nomor 25 Tahun 2009 tentang Pelayanan Publik </w:t>
      </w:r>
    </w:p>
    <w:p w:rsidR="00270569" w:rsidRPr="00270569" w:rsidRDefault="00270569" w:rsidP="00C74AF8">
      <w:pPr>
        <w:pStyle w:val="Default"/>
        <w:spacing w:after="188" w:line="360" w:lineRule="auto"/>
        <w:ind w:left="720" w:hanging="360"/>
        <w:jc w:val="both"/>
        <w:rPr>
          <w:rFonts w:ascii="Arial" w:hAnsi="Arial" w:cs="Arial"/>
          <w:color w:val="auto"/>
        </w:rPr>
      </w:pPr>
      <w:proofErr w:type="gramStart"/>
      <w:r w:rsidRPr="00270569">
        <w:rPr>
          <w:rFonts w:ascii="Arial" w:hAnsi="Arial" w:cs="Arial"/>
          <w:color w:val="auto"/>
        </w:rPr>
        <w:t xml:space="preserve">d. </w:t>
      </w:r>
      <w:r w:rsidRPr="00270569">
        <w:rPr>
          <w:rFonts w:ascii="Arial" w:hAnsi="Arial" w:cs="Arial"/>
          <w:color w:val="auto"/>
        </w:rPr>
        <w:tab/>
        <w:t>Peraturan</w:t>
      </w:r>
      <w:proofErr w:type="gramEnd"/>
      <w:r w:rsidRPr="00270569">
        <w:rPr>
          <w:rFonts w:ascii="Arial" w:hAnsi="Arial" w:cs="Arial"/>
          <w:color w:val="auto"/>
        </w:rPr>
        <w:t xml:space="preserve"> Pemerintah Nomor 61 tahun 2010 tentang Pelaksanaan UU No.14 Tahun 2008; </w:t>
      </w:r>
    </w:p>
    <w:p w:rsidR="00270569" w:rsidRDefault="00270569" w:rsidP="00C74AF8">
      <w:pPr>
        <w:spacing w:after="0" w:line="360" w:lineRule="auto"/>
        <w:ind w:left="720" w:hanging="360"/>
        <w:jc w:val="both"/>
        <w:rPr>
          <w:rFonts w:ascii="Arial" w:hAnsi="Arial" w:cs="Arial"/>
          <w:sz w:val="24"/>
          <w:szCs w:val="24"/>
        </w:rPr>
      </w:pPr>
      <w:proofErr w:type="gramStart"/>
      <w:r w:rsidRPr="00270569">
        <w:rPr>
          <w:rFonts w:ascii="Arial" w:hAnsi="Arial" w:cs="Arial"/>
          <w:sz w:val="24"/>
          <w:szCs w:val="24"/>
        </w:rPr>
        <w:t xml:space="preserve">e. </w:t>
      </w:r>
      <w:r w:rsidRPr="00270569">
        <w:rPr>
          <w:rFonts w:ascii="Arial" w:hAnsi="Arial" w:cs="Arial"/>
          <w:sz w:val="24"/>
          <w:szCs w:val="24"/>
        </w:rPr>
        <w:tab/>
        <w:t>Peraturan</w:t>
      </w:r>
      <w:proofErr w:type="gramEnd"/>
      <w:r w:rsidRPr="00270569">
        <w:rPr>
          <w:rFonts w:ascii="Arial" w:hAnsi="Arial" w:cs="Arial"/>
          <w:sz w:val="24"/>
          <w:szCs w:val="24"/>
        </w:rPr>
        <w:t xml:space="preserve"> Bupati Semarang Nomor 63 Tahun 2011 tentang Tatakerja Pejabat Pengelola Informasi dan Dokumentasi di Lingkungan Pemerintah Daerah Kabupaten Semarang</w:t>
      </w:r>
    </w:p>
    <w:p w:rsidR="00583A75" w:rsidRDefault="00583A75" w:rsidP="00270569">
      <w:pPr>
        <w:tabs>
          <w:tab w:val="left" w:pos="360"/>
        </w:tabs>
        <w:spacing w:after="0" w:line="360" w:lineRule="auto"/>
        <w:ind w:left="360" w:hanging="360"/>
        <w:jc w:val="both"/>
        <w:rPr>
          <w:rFonts w:ascii="Arial" w:hAnsi="Arial" w:cs="Arial"/>
          <w:sz w:val="24"/>
          <w:szCs w:val="24"/>
        </w:rPr>
      </w:pPr>
    </w:p>
    <w:p w:rsidR="00583A75" w:rsidRPr="00583A75" w:rsidRDefault="00583A75" w:rsidP="00583A75">
      <w:pPr>
        <w:pStyle w:val="ListParagraph"/>
        <w:numPr>
          <w:ilvl w:val="0"/>
          <w:numId w:val="31"/>
        </w:numPr>
        <w:tabs>
          <w:tab w:val="left" w:pos="360"/>
        </w:tabs>
        <w:spacing w:after="0" w:line="360" w:lineRule="auto"/>
        <w:ind w:left="360"/>
        <w:jc w:val="both"/>
        <w:rPr>
          <w:rFonts w:ascii="Arial" w:hAnsi="Arial" w:cs="Arial"/>
          <w:b/>
          <w:sz w:val="24"/>
          <w:szCs w:val="24"/>
        </w:rPr>
      </w:pPr>
      <w:r w:rsidRPr="00583A75">
        <w:rPr>
          <w:rFonts w:ascii="Arial" w:hAnsi="Arial" w:cs="Arial"/>
          <w:b/>
          <w:sz w:val="24"/>
          <w:szCs w:val="24"/>
        </w:rPr>
        <w:t>INFORMASI YANG WAJIB DISEDIAKAN DAN DIUMUMKAN SECARA BERKALA</w:t>
      </w:r>
    </w:p>
    <w:p w:rsidR="004635DE" w:rsidRPr="00DA561E" w:rsidRDefault="004635DE" w:rsidP="002D78DA">
      <w:pPr>
        <w:pStyle w:val="ListParagraph"/>
        <w:spacing w:after="0" w:line="360" w:lineRule="auto"/>
        <w:ind w:left="0"/>
        <w:rPr>
          <w:rFonts w:ascii="Bookman Old Style" w:hAnsi="Bookman Old Style" w:cs="Arial"/>
          <w:b/>
          <w:sz w:val="24"/>
          <w:szCs w:val="24"/>
          <w:lang w:val="id-ID"/>
        </w:rPr>
      </w:pPr>
    </w:p>
    <w:p w:rsidR="00CD1800" w:rsidRPr="00DA561E" w:rsidRDefault="004635DE" w:rsidP="00C74AF8">
      <w:pPr>
        <w:pStyle w:val="ListParagraph"/>
        <w:numPr>
          <w:ilvl w:val="0"/>
          <w:numId w:val="33"/>
        </w:numPr>
        <w:tabs>
          <w:tab w:val="center" w:pos="360"/>
        </w:tabs>
        <w:spacing w:after="0" w:line="360" w:lineRule="auto"/>
        <w:rPr>
          <w:rFonts w:ascii="Bookman Old Style" w:hAnsi="Bookman Old Style" w:cs="Arial"/>
          <w:b/>
          <w:sz w:val="24"/>
          <w:szCs w:val="24"/>
          <w:lang w:val="id-ID"/>
        </w:rPr>
      </w:pPr>
      <w:r w:rsidRPr="00DA561E">
        <w:rPr>
          <w:rFonts w:ascii="Bookman Old Style" w:hAnsi="Bookman Old Style" w:cs="Arial"/>
          <w:b/>
          <w:sz w:val="24"/>
          <w:szCs w:val="24"/>
        </w:rPr>
        <w:t xml:space="preserve">Kelembagaan  </w:t>
      </w:r>
      <w:r w:rsidR="00ED2DC8">
        <w:rPr>
          <w:rFonts w:ascii="Bookman Old Style" w:hAnsi="Bookman Old Style" w:cs="Arial"/>
          <w:b/>
          <w:sz w:val="24"/>
          <w:szCs w:val="24"/>
        </w:rPr>
        <w:t>BARENLITBANGDA</w:t>
      </w:r>
    </w:p>
    <w:p w:rsidR="00C40455" w:rsidRDefault="0051424A" w:rsidP="00C74AF8">
      <w:pPr>
        <w:spacing w:after="0" w:line="360" w:lineRule="auto"/>
        <w:ind w:left="720" w:firstLine="810"/>
        <w:jc w:val="both"/>
        <w:rPr>
          <w:rFonts w:ascii="Arial" w:hAnsi="Arial" w:cs="Arial"/>
          <w:color w:val="000000" w:themeColor="text1"/>
          <w:sz w:val="24"/>
          <w:szCs w:val="24"/>
          <w:lang w:val="id-ID"/>
        </w:rPr>
      </w:pPr>
      <w:r>
        <w:rPr>
          <w:rFonts w:ascii="Arial" w:hAnsi="Arial" w:cs="Arial"/>
          <w:color w:val="000000" w:themeColor="text1"/>
          <w:sz w:val="24"/>
          <w:szCs w:val="24"/>
          <w:lang w:val="sv-SE"/>
        </w:rPr>
        <w:t xml:space="preserve">Badan Perencanaan Pembangunan </w:t>
      </w:r>
      <w:r w:rsidR="00DA561E" w:rsidRPr="00710375">
        <w:rPr>
          <w:rFonts w:ascii="Arial" w:hAnsi="Arial" w:cs="Arial"/>
          <w:color w:val="000000" w:themeColor="text1"/>
          <w:sz w:val="24"/>
          <w:szCs w:val="24"/>
          <w:lang w:val="sv-SE"/>
        </w:rPr>
        <w:t xml:space="preserve">merupakan salah </w:t>
      </w:r>
      <w:r w:rsidR="004D551F">
        <w:rPr>
          <w:rFonts w:ascii="Arial" w:hAnsi="Arial" w:cs="Arial"/>
          <w:color w:val="000000" w:themeColor="text1"/>
          <w:sz w:val="24"/>
          <w:szCs w:val="24"/>
          <w:lang w:val="id-ID"/>
        </w:rPr>
        <w:t xml:space="preserve">satu </w:t>
      </w:r>
      <w:r w:rsidR="00C40455">
        <w:rPr>
          <w:rFonts w:ascii="Arial" w:hAnsi="Arial" w:cs="Arial"/>
          <w:color w:val="000000" w:themeColor="text1"/>
          <w:sz w:val="24"/>
          <w:szCs w:val="24"/>
          <w:lang w:val="sv-SE"/>
        </w:rPr>
        <w:t>SKPD</w:t>
      </w:r>
      <w:r w:rsidR="00C36FDB">
        <w:rPr>
          <w:rFonts w:ascii="Arial" w:hAnsi="Arial" w:cs="Arial"/>
          <w:color w:val="000000" w:themeColor="text1"/>
          <w:sz w:val="24"/>
          <w:szCs w:val="24"/>
          <w:lang w:val="id-ID"/>
        </w:rPr>
        <w:t xml:space="preserve"> </w:t>
      </w:r>
      <w:r w:rsidR="00DA561E" w:rsidRPr="00710375">
        <w:rPr>
          <w:rFonts w:ascii="Arial" w:hAnsi="Arial" w:cs="Arial"/>
          <w:color w:val="000000" w:themeColor="text1"/>
          <w:sz w:val="24"/>
          <w:szCs w:val="24"/>
          <w:lang w:val="sv-SE"/>
        </w:rPr>
        <w:t>yang ada di Kabupaten Semarang</w:t>
      </w:r>
      <w:r w:rsidR="00C40455">
        <w:rPr>
          <w:rFonts w:ascii="Arial" w:hAnsi="Arial" w:cs="Arial"/>
          <w:color w:val="000000" w:themeColor="text1"/>
          <w:sz w:val="24"/>
          <w:szCs w:val="24"/>
          <w:lang w:val="sv-SE"/>
        </w:rPr>
        <w:t xml:space="preserve"> mempunyai tugas pokok </w:t>
      </w:r>
      <w:r w:rsidR="00710375" w:rsidRPr="00710375">
        <w:rPr>
          <w:rFonts w:ascii="Arial" w:hAnsi="Arial" w:cs="Arial"/>
          <w:color w:val="000000" w:themeColor="text1"/>
          <w:sz w:val="24"/>
          <w:szCs w:val="24"/>
          <w:lang w:val="id-ID"/>
        </w:rPr>
        <w:t>melaksan</w:t>
      </w:r>
      <w:r w:rsidR="00C40455">
        <w:rPr>
          <w:rFonts w:ascii="Arial" w:hAnsi="Arial" w:cs="Arial"/>
          <w:color w:val="000000" w:themeColor="text1"/>
          <w:sz w:val="24"/>
          <w:szCs w:val="24"/>
        </w:rPr>
        <w:t>a</w:t>
      </w:r>
      <w:r w:rsidR="00710375" w:rsidRPr="00710375">
        <w:rPr>
          <w:rFonts w:ascii="Arial" w:hAnsi="Arial" w:cs="Arial"/>
          <w:color w:val="000000" w:themeColor="text1"/>
          <w:sz w:val="24"/>
          <w:szCs w:val="24"/>
          <w:lang w:val="id-ID"/>
        </w:rPr>
        <w:t xml:space="preserve">kan </w:t>
      </w:r>
      <w:r w:rsidR="00C40455">
        <w:rPr>
          <w:rFonts w:ascii="Arial" w:hAnsi="Arial" w:cs="Arial"/>
          <w:color w:val="000000" w:themeColor="text1"/>
          <w:sz w:val="24"/>
          <w:szCs w:val="24"/>
        </w:rPr>
        <w:t xml:space="preserve">penyusunan  dan pelaksanaan kebijakan daerah </w:t>
      </w:r>
      <w:r w:rsidR="00710375" w:rsidRPr="00710375">
        <w:rPr>
          <w:rFonts w:ascii="Arial" w:hAnsi="Arial" w:cs="Arial"/>
          <w:color w:val="000000" w:themeColor="text1"/>
          <w:sz w:val="24"/>
          <w:szCs w:val="24"/>
          <w:lang w:val="id-ID"/>
        </w:rPr>
        <w:t>di bidang per</w:t>
      </w:r>
      <w:r w:rsidR="00C40455">
        <w:rPr>
          <w:rFonts w:ascii="Arial" w:hAnsi="Arial" w:cs="Arial"/>
          <w:color w:val="000000" w:themeColor="text1"/>
          <w:sz w:val="24"/>
          <w:szCs w:val="24"/>
        </w:rPr>
        <w:t>encanaan pembangunan daerah.</w:t>
      </w:r>
    </w:p>
    <w:p w:rsidR="00C40455" w:rsidRDefault="00C40455" w:rsidP="0025145F">
      <w:pPr>
        <w:spacing w:after="0" w:line="360" w:lineRule="auto"/>
        <w:ind w:left="720" w:firstLine="981"/>
        <w:jc w:val="both"/>
        <w:rPr>
          <w:rFonts w:ascii="Arial" w:hAnsi="Arial" w:cs="Arial"/>
          <w:color w:val="000000" w:themeColor="text1"/>
          <w:sz w:val="24"/>
          <w:szCs w:val="24"/>
          <w:lang w:val="id-ID"/>
        </w:rPr>
      </w:pPr>
      <w:proofErr w:type="gramStart"/>
      <w:r>
        <w:rPr>
          <w:rFonts w:ascii="Arial" w:hAnsi="Arial" w:cs="Arial"/>
          <w:color w:val="000000" w:themeColor="text1"/>
          <w:sz w:val="24"/>
          <w:szCs w:val="24"/>
        </w:rPr>
        <w:t xml:space="preserve">Adapun </w:t>
      </w:r>
      <w:r w:rsidR="00ED2DC8">
        <w:rPr>
          <w:rFonts w:ascii="Arial" w:hAnsi="Arial" w:cs="Arial"/>
          <w:color w:val="000000" w:themeColor="text1"/>
          <w:sz w:val="24"/>
          <w:szCs w:val="24"/>
        </w:rPr>
        <w:t>BARENLITBANGDA</w:t>
      </w:r>
      <w:r w:rsidR="006454EE">
        <w:rPr>
          <w:rFonts w:ascii="Arial" w:hAnsi="Arial" w:cs="Arial"/>
          <w:color w:val="000000" w:themeColor="text1"/>
          <w:sz w:val="24"/>
          <w:szCs w:val="24"/>
          <w:lang w:val="id-ID"/>
        </w:rPr>
        <w:t xml:space="preserve"> mempunyai tugas pokok menyelenggarakan urusan Pemerintah di Bidang Perencanaan, Penelitian dan Pengembangan Daerah.</w:t>
      </w:r>
      <w:proofErr w:type="gramEnd"/>
      <w:r w:rsidR="006454EE">
        <w:rPr>
          <w:rFonts w:ascii="Arial" w:hAnsi="Arial" w:cs="Arial"/>
          <w:color w:val="000000" w:themeColor="text1"/>
          <w:sz w:val="24"/>
          <w:szCs w:val="24"/>
          <w:lang w:val="id-ID"/>
        </w:rPr>
        <w:t xml:space="preserve"> Dalam melaksanakan Tugas Pokok tersebut, BARENLITBANGDA menyelenggarakan fungsi :</w:t>
      </w:r>
    </w:p>
    <w:p w:rsidR="0025145F" w:rsidRDefault="0025145F" w:rsidP="006454EE">
      <w:pPr>
        <w:spacing w:after="0" w:line="360" w:lineRule="auto"/>
        <w:ind w:left="720" w:firstLine="810"/>
        <w:jc w:val="both"/>
        <w:rPr>
          <w:rFonts w:ascii="Arial" w:hAnsi="Arial" w:cs="Arial"/>
          <w:color w:val="000000" w:themeColor="text1"/>
          <w:sz w:val="24"/>
          <w:szCs w:val="24"/>
          <w:lang w:val="id-ID"/>
        </w:rPr>
      </w:pPr>
    </w:p>
    <w:p w:rsidR="006454EE" w:rsidRDefault="006454EE" w:rsidP="006454EE">
      <w:pPr>
        <w:pStyle w:val="ListParagraph"/>
        <w:numPr>
          <w:ilvl w:val="0"/>
          <w:numId w:val="39"/>
        </w:numPr>
        <w:spacing w:after="0"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Penyusunan kebijakan tehnis dibidang perencanaan, penelitian dan pengembangan;</w:t>
      </w:r>
    </w:p>
    <w:p w:rsidR="0025145F" w:rsidRDefault="006454EE" w:rsidP="006454EE">
      <w:pPr>
        <w:pStyle w:val="ListParagraph"/>
        <w:numPr>
          <w:ilvl w:val="0"/>
          <w:numId w:val="39"/>
        </w:numPr>
        <w:spacing w:after="0"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Pelaksanaan tugas dukungan tehnis di Bidang Perencanaan, Penelitian dan Pengembangan;</w:t>
      </w:r>
    </w:p>
    <w:p w:rsidR="006454EE" w:rsidRDefault="006454EE" w:rsidP="006454EE">
      <w:pPr>
        <w:pStyle w:val="ListParagraph"/>
        <w:numPr>
          <w:ilvl w:val="0"/>
          <w:numId w:val="39"/>
        </w:numPr>
        <w:spacing w:after="0"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Pelaksanaan evaluasi dan Pelaporan penyelenggaraan urusan Pemerintahan di Bidang Perencanaan, Penelitian dan Pengembangan;</w:t>
      </w:r>
    </w:p>
    <w:p w:rsidR="006454EE" w:rsidRDefault="006454EE" w:rsidP="006454EE">
      <w:pPr>
        <w:pStyle w:val="ListParagraph"/>
        <w:numPr>
          <w:ilvl w:val="0"/>
          <w:numId w:val="39"/>
        </w:numPr>
        <w:spacing w:after="0"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lastRenderedPageBreak/>
        <w:t>Pembinaan tehnis penyelenggaraan fungsi-fungsi penunjang urusan Pemerintah Daerah di Bidang Perencanaan, Penelitian dan Pengembangan.</w:t>
      </w:r>
    </w:p>
    <w:p w:rsidR="006454EE" w:rsidRDefault="006454EE" w:rsidP="006454EE">
      <w:pPr>
        <w:pStyle w:val="ListParagraph"/>
        <w:numPr>
          <w:ilvl w:val="0"/>
          <w:numId w:val="39"/>
        </w:numPr>
        <w:spacing w:after="0" w:line="360" w:lineRule="auto"/>
        <w:jc w:val="both"/>
        <w:rPr>
          <w:rFonts w:ascii="Arial" w:hAnsi="Arial" w:cs="Arial"/>
          <w:color w:val="000000" w:themeColor="text1"/>
          <w:sz w:val="24"/>
          <w:szCs w:val="24"/>
          <w:lang w:val="id-ID"/>
        </w:rPr>
      </w:pPr>
      <w:r>
        <w:rPr>
          <w:rFonts w:ascii="Arial" w:hAnsi="Arial" w:cs="Arial"/>
          <w:color w:val="000000" w:themeColor="text1"/>
          <w:sz w:val="24"/>
          <w:szCs w:val="24"/>
          <w:lang w:val="id-ID"/>
        </w:rPr>
        <w:t>Pelaksanaan tugas lain yang diberikan oleh Bupati terkait dengan tugas dan fungsinya.</w:t>
      </w:r>
    </w:p>
    <w:p w:rsidR="006454EE" w:rsidRDefault="006454EE" w:rsidP="006454EE">
      <w:pPr>
        <w:pStyle w:val="ListParagraph"/>
        <w:spacing w:after="0" w:line="360" w:lineRule="auto"/>
        <w:ind w:left="1069"/>
        <w:jc w:val="both"/>
        <w:rPr>
          <w:rFonts w:ascii="Arial" w:hAnsi="Arial" w:cs="Arial"/>
          <w:color w:val="000000" w:themeColor="text1"/>
          <w:sz w:val="24"/>
          <w:szCs w:val="24"/>
          <w:lang w:val="id-ID"/>
        </w:rPr>
      </w:pPr>
    </w:p>
    <w:p w:rsidR="00A33A1A" w:rsidRDefault="0025145F" w:rsidP="004100A3">
      <w:pPr>
        <w:pStyle w:val="ListParagraph"/>
        <w:tabs>
          <w:tab w:val="left" w:pos="1701"/>
        </w:tabs>
        <w:spacing w:after="0" w:line="360" w:lineRule="auto"/>
        <w:ind w:left="709"/>
        <w:jc w:val="both"/>
        <w:rPr>
          <w:rFonts w:ascii="Arial" w:hAnsi="Arial" w:cs="Arial"/>
          <w:color w:val="000000" w:themeColor="text1"/>
          <w:sz w:val="24"/>
          <w:szCs w:val="24"/>
          <w:lang w:val="id-ID"/>
        </w:rPr>
      </w:pPr>
      <w:r>
        <w:rPr>
          <w:rFonts w:ascii="Arial" w:hAnsi="Arial" w:cs="Arial"/>
          <w:color w:val="000000" w:themeColor="text1"/>
          <w:sz w:val="24"/>
          <w:szCs w:val="24"/>
          <w:lang w:val="id-ID"/>
        </w:rPr>
        <w:tab/>
      </w:r>
      <w:r w:rsidR="006454EE">
        <w:rPr>
          <w:rFonts w:ascii="Arial" w:hAnsi="Arial" w:cs="Arial"/>
          <w:color w:val="000000" w:themeColor="text1"/>
          <w:sz w:val="24"/>
          <w:szCs w:val="24"/>
          <w:lang w:val="id-ID"/>
        </w:rPr>
        <w:t>Fungsi koordinasi merupakan fungsi strategis yang</w:t>
      </w:r>
      <w:r w:rsidR="005518F6">
        <w:rPr>
          <w:rFonts w:ascii="Arial" w:hAnsi="Arial" w:cs="Arial"/>
          <w:color w:val="000000" w:themeColor="text1"/>
          <w:sz w:val="24"/>
          <w:szCs w:val="24"/>
          <w:lang w:val="id-ID"/>
        </w:rPr>
        <w:t xml:space="preserve"> </w:t>
      </w:r>
      <w:r w:rsidR="006454EE">
        <w:rPr>
          <w:rFonts w:ascii="Arial" w:hAnsi="Arial" w:cs="Arial"/>
          <w:color w:val="000000" w:themeColor="text1"/>
          <w:sz w:val="24"/>
          <w:szCs w:val="24"/>
          <w:lang w:val="id-ID"/>
        </w:rPr>
        <w:t xml:space="preserve">dijalankan oleh BARENLITBANGDA melalui 4 ( empat) Bidang yaitu, Bidang Perencanaan Ekonomi dan Prasarana Wilayah,  Bidang Perencanaan Pemerintahan dan </w:t>
      </w:r>
      <w:r>
        <w:rPr>
          <w:rFonts w:ascii="Arial" w:hAnsi="Arial" w:cs="Arial"/>
          <w:color w:val="000000" w:themeColor="text1"/>
          <w:sz w:val="24"/>
          <w:szCs w:val="24"/>
          <w:lang w:val="id-ID"/>
        </w:rPr>
        <w:t>Sosial, Bidang Perencanaan Pembangunan serta Bidang Penelitian dan Pengembangan. Ke empat Bidang tersebut mengkoordinasikan seluruh perangkat Daerah dalam kegiatan Perencanaan Pembangunan. Sedangkan 1 (satu) Bagian lagi, yaitu Sekretariat menjalankan peran untuk memberi dukungan penyelenggaraan kegiatan secara keseluruhan.</w:t>
      </w:r>
    </w:p>
    <w:p w:rsidR="00A33A1A" w:rsidRPr="00A33A1A" w:rsidRDefault="00A33A1A" w:rsidP="00CC5314">
      <w:pPr>
        <w:pStyle w:val="ListParagraph"/>
        <w:spacing w:after="0" w:line="312" w:lineRule="auto"/>
        <w:ind w:left="0" w:firstLine="1620"/>
        <w:jc w:val="both"/>
        <w:rPr>
          <w:rFonts w:ascii="Arial" w:hAnsi="Arial" w:cs="Arial"/>
          <w:color w:val="000000" w:themeColor="text1"/>
          <w:sz w:val="24"/>
          <w:szCs w:val="24"/>
          <w:lang w:val="id-ID"/>
        </w:rPr>
      </w:pPr>
    </w:p>
    <w:p w:rsidR="00710375" w:rsidRDefault="00B20024" w:rsidP="00CC5314">
      <w:pPr>
        <w:pStyle w:val="ListParagraph"/>
        <w:spacing w:after="0" w:line="312" w:lineRule="auto"/>
        <w:ind w:left="0" w:firstLine="1620"/>
        <w:jc w:val="both"/>
        <w:rPr>
          <w:rFonts w:ascii="Arial" w:hAnsi="Arial" w:cs="Arial"/>
          <w:color w:val="000000" w:themeColor="text1"/>
          <w:sz w:val="24"/>
          <w:szCs w:val="24"/>
          <w:lang w:val="id-ID"/>
        </w:rPr>
      </w:pPr>
      <w:r>
        <w:rPr>
          <w:rFonts w:ascii="Arial" w:hAnsi="Arial" w:cs="Arial"/>
          <w:color w:val="000000" w:themeColor="text1"/>
          <w:sz w:val="24"/>
          <w:szCs w:val="24"/>
          <w:lang w:val="id-ID"/>
        </w:rPr>
        <w:t>Lokasi kantor terletak di :</w:t>
      </w:r>
    </w:p>
    <w:p w:rsidR="00B20024" w:rsidRDefault="00CC5314" w:rsidP="00CC5314">
      <w:pPr>
        <w:tabs>
          <w:tab w:val="center" w:pos="2070"/>
        </w:tabs>
        <w:spacing w:after="0" w:line="312" w:lineRule="auto"/>
        <w:ind w:left="2430" w:hanging="1710"/>
        <w:jc w:val="both"/>
        <w:rPr>
          <w:rFonts w:ascii="Arial" w:hAnsi="Arial" w:cs="Arial"/>
          <w:sz w:val="24"/>
          <w:szCs w:val="24"/>
          <w:lang w:val="id-ID"/>
        </w:rPr>
      </w:pPr>
      <w:r>
        <w:rPr>
          <w:rFonts w:ascii="Arial" w:hAnsi="Arial" w:cs="Arial"/>
          <w:color w:val="000000" w:themeColor="text1"/>
          <w:sz w:val="24"/>
          <w:szCs w:val="24"/>
        </w:rPr>
        <w:t xml:space="preserve">Jalan </w:t>
      </w:r>
      <w:r w:rsidR="00B20024">
        <w:rPr>
          <w:rFonts w:ascii="Arial" w:hAnsi="Arial" w:cs="Arial"/>
          <w:color w:val="000000" w:themeColor="text1"/>
          <w:sz w:val="24"/>
          <w:szCs w:val="24"/>
          <w:lang w:val="id-ID"/>
        </w:rPr>
        <w:tab/>
      </w:r>
      <w:r w:rsidR="002D78DA">
        <w:rPr>
          <w:rFonts w:ascii="Arial" w:hAnsi="Arial" w:cs="Arial"/>
          <w:color w:val="000000" w:themeColor="text1"/>
          <w:sz w:val="24"/>
          <w:szCs w:val="24"/>
        </w:rPr>
        <w:tab/>
      </w:r>
      <w:r w:rsidR="00B20024">
        <w:rPr>
          <w:rFonts w:ascii="Arial" w:hAnsi="Arial" w:cs="Arial"/>
          <w:color w:val="000000" w:themeColor="text1"/>
          <w:sz w:val="24"/>
          <w:szCs w:val="24"/>
          <w:lang w:val="id-ID"/>
        </w:rPr>
        <w:t>:</w:t>
      </w:r>
      <w:r w:rsidR="002D78DA">
        <w:rPr>
          <w:rFonts w:ascii="Arial" w:hAnsi="Arial" w:cs="Arial"/>
          <w:color w:val="000000" w:themeColor="text1"/>
          <w:sz w:val="24"/>
          <w:szCs w:val="24"/>
        </w:rPr>
        <w:tab/>
      </w:r>
      <w:r>
        <w:rPr>
          <w:rFonts w:ascii="Arial" w:hAnsi="Arial" w:cs="Arial"/>
          <w:color w:val="000000" w:themeColor="text1"/>
          <w:sz w:val="24"/>
          <w:szCs w:val="24"/>
        </w:rPr>
        <w:t>J</w:t>
      </w:r>
      <w:r w:rsidR="00C40455">
        <w:rPr>
          <w:rFonts w:ascii="Arial" w:hAnsi="Arial" w:cs="Arial"/>
          <w:sz w:val="24"/>
          <w:szCs w:val="24"/>
        </w:rPr>
        <w:t>end. Gatot Subroto</w:t>
      </w:r>
    </w:p>
    <w:p w:rsidR="00B20024" w:rsidRPr="00C40455" w:rsidRDefault="00C40455" w:rsidP="00CC5314">
      <w:pPr>
        <w:tabs>
          <w:tab w:val="center" w:pos="2070"/>
        </w:tabs>
        <w:spacing w:after="0" w:line="312" w:lineRule="auto"/>
        <w:ind w:left="2430" w:hanging="1710"/>
        <w:jc w:val="both"/>
        <w:rPr>
          <w:rFonts w:ascii="Arial" w:hAnsi="Arial" w:cs="Arial"/>
          <w:sz w:val="24"/>
          <w:szCs w:val="24"/>
        </w:rPr>
      </w:pPr>
      <w:r>
        <w:rPr>
          <w:rFonts w:ascii="Arial" w:hAnsi="Arial" w:cs="Arial"/>
          <w:sz w:val="24"/>
          <w:szCs w:val="24"/>
          <w:lang w:val="id-ID"/>
        </w:rPr>
        <w:t>Nomor</w:t>
      </w:r>
      <w:r>
        <w:rPr>
          <w:rFonts w:ascii="Arial" w:hAnsi="Arial" w:cs="Arial"/>
          <w:sz w:val="24"/>
          <w:szCs w:val="24"/>
          <w:lang w:val="id-ID"/>
        </w:rPr>
        <w:tab/>
      </w:r>
      <w:r w:rsidR="002D78DA">
        <w:rPr>
          <w:rFonts w:ascii="Arial" w:hAnsi="Arial" w:cs="Arial"/>
          <w:sz w:val="24"/>
          <w:szCs w:val="24"/>
        </w:rPr>
        <w:tab/>
      </w:r>
      <w:r>
        <w:rPr>
          <w:rFonts w:ascii="Arial" w:hAnsi="Arial" w:cs="Arial"/>
          <w:sz w:val="24"/>
          <w:szCs w:val="24"/>
          <w:lang w:val="id-ID"/>
        </w:rPr>
        <w:t xml:space="preserve">: </w:t>
      </w:r>
      <w:r w:rsidR="002D78DA">
        <w:rPr>
          <w:rFonts w:ascii="Arial" w:hAnsi="Arial" w:cs="Arial"/>
          <w:sz w:val="24"/>
          <w:szCs w:val="24"/>
        </w:rPr>
        <w:tab/>
      </w:r>
      <w:r>
        <w:rPr>
          <w:rFonts w:ascii="Arial" w:hAnsi="Arial" w:cs="Arial"/>
          <w:sz w:val="24"/>
          <w:szCs w:val="24"/>
        </w:rPr>
        <w:t>20</w:t>
      </w:r>
    </w:p>
    <w:p w:rsidR="00B20024" w:rsidRDefault="00B20024" w:rsidP="00CC5314">
      <w:pPr>
        <w:tabs>
          <w:tab w:val="center" w:pos="2070"/>
        </w:tabs>
        <w:spacing w:after="0" w:line="312" w:lineRule="auto"/>
        <w:ind w:left="2430" w:hanging="1710"/>
        <w:jc w:val="both"/>
        <w:rPr>
          <w:rFonts w:ascii="Arial" w:hAnsi="Arial" w:cs="Arial"/>
          <w:sz w:val="24"/>
          <w:szCs w:val="24"/>
          <w:lang w:val="id-ID"/>
        </w:rPr>
      </w:pPr>
      <w:r>
        <w:rPr>
          <w:rFonts w:ascii="Arial" w:hAnsi="Arial" w:cs="Arial"/>
          <w:sz w:val="24"/>
          <w:szCs w:val="24"/>
          <w:lang w:val="id-ID"/>
        </w:rPr>
        <w:t>Telepon</w:t>
      </w:r>
      <w:r>
        <w:rPr>
          <w:rFonts w:ascii="Arial" w:hAnsi="Arial" w:cs="Arial"/>
          <w:sz w:val="24"/>
          <w:szCs w:val="24"/>
          <w:lang w:val="id-ID"/>
        </w:rPr>
        <w:tab/>
      </w:r>
      <w:r>
        <w:rPr>
          <w:rFonts w:ascii="Arial" w:hAnsi="Arial" w:cs="Arial"/>
          <w:sz w:val="24"/>
          <w:szCs w:val="24"/>
          <w:lang w:val="id-ID"/>
        </w:rPr>
        <w:tab/>
        <w:t>:</w:t>
      </w:r>
      <w:r w:rsidR="002D78DA">
        <w:rPr>
          <w:rFonts w:ascii="Arial" w:hAnsi="Arial" w:cs="Arial"/>
          <w:sz w:val="24"/>
          <w:szCs w:val="24"/>
        </w:rPr>
        <w:tab/>
      </w:r>
      <w:r>
        <w:rPr>
          <w:rFonts w:ascii="Arial" w:hAnsi="Arial" w:cs="Arial"/>
          <w:sz w:val="24"/>
          <w:szCs w:val="24"/>
          <w:lang w:val="id-ID"/>
        </w:rPr>
        <w:t>(02</w:t>
      </w:r>
      <w:r w:rsidR="00C40455">
        <w:rPr>
          <w:rFonts w:ascii="Arial" w:hAnsi="Arial" w:cs="Arial"/>
          <w:sz w:val="24"/>
          <w:szCs w:val="24"/>
        </w:rPr>
        <w:t>4</w:t>
      </w:r>
      <w:r>
        <w:rPr>
          <w:rFonts w:ascii="Arial" w:hAnsi="Arial" w:cs="Arial"/>
          <w:sz w:val="24"/>
          <w:szCs w:val="24"/>
          <w:lang w:val="id-ID"/>
        </w:rPr>
        <w:t>)</w:t>
      </w:r>
      <w:r w:rsidR="00C40455">
        <w:rPr>
          <w:rFonts w:ascii="Arial" w:hAnsi="Arial" w:cs="Arial"/>
          <w:sz w:val="24"/>
          <w:szCs w:val="24"/>
        </w:rPr>
        <w:t xml:space="preserve"> 6924963</w:t>
      </w:r>
    </w:p>
    <w:p w:rsidR="00B20024" w:rsidRDefault="002D78DA" w:rsidP="00CC5314">
      <w:pPr>
        <w:tabs>
          <w:tab w:val="center" w:pos="2070"/>
        </w:tabs>
        <w:spacing w:after="0" w:line="312" w:lineRule="auto"/>
        <w:ind w:left="2430" w:hanging="1710"/>
        <w:jc w:val="both"/>
        <w:rPr>
          <w:rFonts w:ascii="Arial" w:hAnsi="Arial" w:cs="Arial"/>
          <w:sz w:val="24"/>
          <w:szCs w:val="24"/>
          <w:lang w:val="id-ID"/>
        </w:rPr>
      </w:pPr>
      <w:r>
        <w:rPr>
          <w:rFonts w:ascii="Arial" w:hAnsi="Arial" w:cs="Arial"/>
          <w:sz w:val="24"/>
          <w:szCs w:val="24"/>
          <w:lang w:val="id-ID"/>
        </w:rPr>
        <w:t>Fax</w:t>
      </w:r>
      <w:r>
        <w:rPr>
          <w:rFonts w:ascii="Arial" w:hAnsi="Arial" w:cs="Arial"/>
          <w:sz w:val="24"/>
          <w:szCs w:val="24"/>
          <w:lang w:val="id-ID"/>
        </w:rPr>
        <w:tab/>
      </w:r>
      <w:r>
        <w:rPr>
          <w:rFonts w:ascii="Arial" w:hAnsi="Arial" w:cs="Arial"/>
          <w:sz w:val="24"/>
          <w:szCs w:val="24"/>
          <w:lang w:val="id-ID"/>
        </w:rPr>
        <w:tab/>
      </w:r>
      <w:r w:rsidR="00C40455">
        <w:rPr>
          <w:rFonts w:ascii="Arial" w:hAnsi="Arial" w:cs="Arial"/>
          <w:sz w:val="24"/>
          <w:szCs w:val="24"/>
          <w:lang w:val="id-ID"/>
        </w:rPr>
        <w:t>:</w:t>
      </w:r>
      <w:r>
        <w:rPr>
          <w:rFonts w:ascii="Arial" w:hAnsi="Arial" w:cs="Arial"/>
          <w:sz w:val="24"/>
          <w:szCs w:val="24"/>
        </w:rPr>
        <w:tab/>
      </w:r>
      <w:r w:rsidR="00C40455">
        <w:rPr>
          <w:rFonts w:ascii="Arial" w:hAnsi="Arial" w:cs="Arial"/>
          <w:sz w:val="24"/>
          <w:szCs w:val="24"/>
          <w:lang w:val="id-ID"/>
        </w:rPr>
        <w:t>(02</w:t>
      </w:r>
      <w:r w:rsidR="00C40455">
        <w:rPr>
          <w:rFonts w:ascii="Arial" w:hAnsi="Arial" w:cs="Arial"/>
          <w:sz w:val="24"/>
          <w:szCs w:val="24"/>
        </w:rPr>
        <w:t>4) 6924962</w:t>
      </w:r>
    </w:p>
    <w:p w:rsidR="00B20024" w:rsidRDefault="00EB1D22" w:rsidP="00CC5314">
      <w:pPr>
        <w:tabs>
          <w:tab w:val="center" w:pos="2070"/>
        </w:tabs>
        <w:spacing w:after="0" w:line="312" w:lineRule="auto"/>
        <w:ind w:left="2430" w:hanging="1710"/>
        <w:jc w:val="both"/>
        <w:rPr>
          <w:rFonts w:ascii="Arial" w:hAnsi="Arial" w:cs="Arial"/>
          <w:sz w:val="24"/>
          <w:szCs w:val="24"/>
          <w:lang w:val="id-ID"/>
        </w:rPr>
      </w:pPr>
      <w:r>
        <w:rPr>
          <w:rFonts w:ascii="Arial" w:hAnsi="Arial" w:cs="Arial"/>
          <w:sz w:val="24"/>
          <w:szCs w:val="24"/>
          <w:lang w:val="id-ID"/>
        </w:rPr>
        <w:t>Kode Pos</w:t>
      </w:r>
      <w:r>
        <w:rPr>
          <w:rFonts w:ascii="Arial" w:hAnsi="Arial" w:cs="Arial"/>
          <w:sz w:val="24"/>
          <w:szCs w:val="24"/>
          <w:lang w:val="id-ID"/>
        </w:rPr>
        <w:tab/>
      </w:r>
      <w:r>
        <w:rPr>
          <w:rFonts w:ascii="Arial" w:hAnsi="Arial" w:cs="Arial"/>
          <w:sz w:val="24"/>
          <w:szCs w:val="24"/>
          <w:lang w:val="id-ID"/>
        </w:rPr>
        <w:tab/>
        <w:t>:</w:t>
      </w:r>
      <w:r w:rsidR="002D78DA">
        <w:rPr>
          <w:rFonts w:ascii="Arial" w:hAnsi="Arial" w:cs="Arial"/>
          <w:sz w:val="24"/>
          <w:szCs w:val="24"/>
        </w:rPr>
        <w:tab/>
      </w:r>
      <w:r>
        <w:rPr>
          <w:rFonts w:ascii="Arial" w:hAnsi="Arial" w:cs="Arial"/>
          <w:sz w:val="24"/>
          <w:szCs w:val="24"/>
          <w:lang w:val="id-ID"/>
        </w:rPr>
        <w:t>505</w:t>
      </w:r>
      <w:r>
        <w:rPr>
          <w:rFonts w:ascii="Arial" w:hAnsi="Arial" w:cs="Arial"/>
          <w:sz w:val="24"/>
          <w:szCs w:val="24"/>
        </w:rPr>
        <w:t>17</w:t>
      </w:r>
      <w:r w:rsidR="00B20024">
        <w:rPr>
          <w:rFonts w:ascii="Arial" w:hAnsi="Arial" w:cs="Arial"/>
          <w:sz w:val="24"/>
          <w:szCs w:val="24"/>
          <w:lang w:val="id-ID"/>
        </w:rPr>
        <w:tab/>
      </w:r>
    </w:p>
    <w:p w:rsidR="00B20024" w:rsidRDefault="00B20024" w:rsidP="00CC5314">
      <w:pPr>
        <w:tabs>
          <w:tab w:val="center" w:pos="2070"/>
        </w:tabs>
        <w:spacing w:after="0" w:line="312" w:lineRule="auto"/>
        <w:ind w:left="2430" w:hanging="1710"/>
        <w:jc w:val="both"/>
        <w:rPr>
          <w:rFonts w:ascii="Arial" w:hAnsi="Arial" w:cs="Arial"/>
          <w:sz w:val="24"/>
          <w:szCs w:val="24"/>
          <w:lang w:val="id-ID"/>
        </w:rPr>
      </w:pPr>
      <w:r>
        <w:rPr>
          <w:rFonts w:ascii="Arial" w:hAnsi="Arial" w:cs="Arial"/>
          <w:sz w:val="24"/>
          <w:szCs w:val="24"/>
          <w:lang w:val="id-ID"/>
        </w:rPr>
        <w:t>Kelurahan</w:t>
      </w:r>
      <w:r>
        <w:rPr>
          <w:rFonts w:ascii="Arial" w:hAnsi="Arial" w:cs="Arial"/>
          <w:sz w:val="24"/>
          <w:szCs w:val="24"/>
          <w:lang w:val="id-ID"/>
        </w:rPr>
        <w:tab/>
      </w:r>
      <w:r>
        <w:rPr>
          <w:rFonts w:ascii="Arial" w:hAnsi="Arial" w:cs="Arial"/>
          <w:sz w:val="24"/>
          <w:szCs w:val="24"/>
          <w:lang w:val="id-ID"/>
        </w:rPr>
        <w:tab/>
        <w:t xml:space="preserve">: </w:t>
      </w:r>
      <w:r w:rsidR="002D78DA">
        <w:rPr>
          <w:rFonts w:ascii="Arial" w:hAnsi="Arial" w:cs="Arial"/>
          <w:sz w:val="24"/>
          <w:szCs w:val="24"/>
        </w:rPr>
        <w:tab/>
      </w:r>
      <w:r w:rsidR="00EB1D22">
        <w:rPr>
          <w:rFonts w:ascii="Arial" w:hAnsi="Arial" w:cs="Arial"/>
          <w:sz w:val="24"/>
          <w:szCs w:val="24"/>
        </w:rPr>
        <w:t>Bandarjo</w:t>
      </w:r>
    </w:p>
    <w:p w:rsidR="00B20024" w:rsidRPr="00EB1D22" w:rsidRDefault="00EB1D22" w:rsidP="00CC5314">
      <w:pPr>
        <w:tabs>
          <w:tab w:val="center" w:pos="2070"/>
        </w:tabs>
        <w:spacing w:after="0" w:line="312" w:lineRule="auto"/>
        <w:ind w:left="2430" w:hanging="1710"/>
        <w:jc w:val="both"/>
        <w:rPr>
          <w:rFonts w:ascii="Arial" w:hAnsi="Arial" w:cs="Arial"/>
          <w:sz w:val="24"/>
          <w:szCs w:val="24"/>
        </w:rPr>
      </w:pPr>
      <w:r>
        <w:rPr>
          <w:rFonts w:ascii="Arial" w:hAnsi="Arial" w:cs="Arial"/>
          <w:sz w:val="24"/>
          <w:szCs w:val="24"/>
          <w:lang w:val="id-ID"/>
        </w:rPr>
        <w:t>Kecamatan</w:t>
      </w:r>
      <w:r>
        <w:rPr>
          <w:rFonts w:ascii="Arial" w:hAnsi="Arial" w:cs="Arial"/>
          <w:sz w:val="24"/>
          <w:szCs w:val="24"/>
          <w:lang w:val="id-ID"/>
        </w:rPr>
        <w:tab/>
      </w:r>
      <w:r>
        <w:rPr>
          <w:rFonts w:ascii="Arial" w:hAnsi="Arial" w:cs="Arial"/>
          <w:sz w:val="24"/>
          <w:szCs w:val="24"/>
          <w:lang w:val="id-ID"/>
        </w:rPr>
        <w:tab/>
        <w:t xml:space="preserve">: </w:t>
      </w:r>
      <w:r w:rsidR="002D78DA">
        <w:rPr>
          <w:rFonts w:ascii="Arial" w:hAnsi="Arial" w:cs="Arial"/>
          <w:sz w:val="24"/>
          <w:szCs w:val="24"/>
        </w:rPr>
        <w:tab/>
      </w:r>
      <w:r>
        <w:rPr>
          <w:rFonts w:ascii="Arial" w:hAnsi="Arial" w:cs="Arial"/>
          <w:sz w:val="24"/>
          <w:szCs w:val="24"/>
        </w:rPr>
        <w:t>Ungaran Barat</w:t>
      </w:r>
    </w:p>
    <w:p w:rsidR="00B20024" w:rsidRDefault="00B20024" w:rsidP="00CC5314">
      <w:pPr>
        <w:tabs>
          <w:tab w:val="center" w:pos="2070"/>
        </w:tabs>
        <w:spacing w:after="0" w:line="312" w:lineRule="auto"/>
        <w:ind w:left="2430" w:hanging="1710"/>
        <w:jc w:val="both"/>
        <w:rPr>
          <w:rFonts w:ascii="Arial" w:hAnsi="Arial" w:cs="Arial"/>
          <w:sz w:val="24"/>
          <w:szCs w:val="24"/>
        </w:rPr>
      </w:pPr>
      <w:r>
        <w:rPr>
          <w:rFonts w:ascii="Arial" w:hAnsi="Arial" w:cs="Arial"/>
          <w:sz w:val="24"/>
          <w:szCs w:val="24"/>
          <w:lang w:val="id-ID"/>
        </w:rPr>
        <w:t>Kabupaten</w:t>
      </w:r>
      <w:r>
        <w:rPr>
          <w:rFonts w:ascii="Arial" w:hAnsi="Arial" w:cs="Arial"/>
          <w:sz w:val="24"/>
          <w:szCs w:val="24"/>
          <w:lang w:val="id-ID"/>
        </w:rPr>
        <w:tab/>
      </w:r>
      <w:r>
        <w:rPr>
          <w:rFonts w:ascii="Arial" w:hAnsi="Arial" w:cs="Arial"/>
          <w:sz w:val="24"/>
          <w:szCs w:val="24"/>
          <w:lang w:val="id-ID"/>
        </w:rPr>
        <w:tab/>
        <w:t xml:space="preserve">: </w:t>
      </w:r>
      <w:r w:rsidR="002D78DA">
        <w:rPr>
          <w:rFonts w:ascii="Arial" w:hAnsi="Arial" w:cs="Arial"/>
          <w:sz w:val="24"/>
          <w:szCs w:val="24"/>
        </w:rPr>
        <w:tab/>
      </w:r>
      <w:r>
        <w:rPr>
          <w:rFonts w:ascii="Arial" w:hAnsi="Arial" w:cs="Arial"/>
          <w:sz w:val="24"/>
          <w:szCs w:val="24"/>
          <w:lang w:val="id-ID"/>
        </w:rPr>
        <w:t>Semarang</w:t>
      </w: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Default="004100A3" w:rsidP="00CC5314">
      <w:pPr>
        <w:tabs>
          <w:tab w:val="center" w:pos="2070"/>
        </w:tabs>
        <w:spacing w:after="0" w:line="312" w:lineRule="auto"/>
        <w:ind w:left="2430" w:hanging="1710"/>
        <w:jc w:val="both"/>
        <w:rPr>
          <w:rFonts w:ascii="Arial" w:hAnsi="Arial" w:cs="Arial"/>
          <w:sz w:val="24"/>
          <w:szCs w:val="24"/>
        </w:rPr>
      </w:pPr>
    </w:p>
    <w:p w:rsidR="004100A3" w:rsidRPr="004100A3" w:rsidRDefault="004100A3" w:rsidP="00CC5314">
      <w:pPr>
        <w:tabs>
          <w:tab w:val="center" w:pos="2070"/>
        </w:tabs>
        <w:spacing w:after="0" w:line="312" w:lineRule="auto"/>
        <w:ind w:left="2430" w:hanging="1710"/>
        <w:jc w:val="both"/>
        <w:rPr>
          <w:rFonts w:ascii="Arial" w:hAnsi="Arial" w:cs="Arial"/>
          <w:color w:val="FF0000"/>
          <w:sz w:val="24"/>
          <w:szCs w:val="24"/>
        </w:rPr>
      </w:pPr>
    </w:p>
    <w:p w:rsidR="00B20024" w:rsidRDefault="00B20024" w:rsidP="00CC5314">
      <w:pPr>
        <w:spacing w:after="0" w:line="312" w:lineRule="auto"/>
        <w:jc w:val="center"/>
        <w:rPr>
          <w:rFonts w:ascii="Arial" w:hAnsi="Arial" w:cs="Arial"/>
          <w:sz w:val="24"/>
          <w:szCs w:val="24"/>
          <w:lang w:val="id-ID"/>
        </w:rPr>
      </w:pPr>
    </w:p>
    <w:p w:rsidR="00185F66" w:rsidRDefault="00185F66" w:rsidP="00CC5314">
      <w:pPr>
        <w:spacing w:after="0" w:line="312" w:lineRule="auto"/>
        <w:jc w:val="center"/>
        <w:rPr>
          <w:rFonts w:ascii="Arial" w:hAnsi="Arial" w:cs="Arial"/>
          <w:b/>
          <w:sz w:val="20"/>
          <w:szCs w:val="20"/>
          <w:lang w:val="id-ID"/>
        </w:rPr>
      </w:pPr>
      <w:r w:rsidRPr="00185F66">
        <w:rPr>
          <w:rFonts w:ascii="Arial" w:hAnsi="Arial" w:cs="Arial"/>
          <w:b/>
          <w:sz w:val="20"/>
          <w:szCs w:val="20"/>
        </w:rPr>
        <w:lastRenderedPageBreak/>
        <w:t xml:space="preserve">PETA </w:t>
      </w:r>
      <w:r w:rsidR="00BC3587">
        <w:rPr>
          <w:rFonts w:ascii="Arial" w:hAnsi="Arial" w:cs="Arial"/>
          <w:b/>
          <w:sz w:val="20"/>
          <w:szCs w:val="20"/>
          <w:lang w:val="id-ID"/>
        </w:rPr>
        <w:t xml:space="preserve">LOKASI </w:t>
      </w:r>
      <w:r w:rsidR="00ED2DC8">
        <w:rPr>
          <w:rFonts w:ascii="Arial" w:hAnsi="Arial" w:cs="Arial"/>
          <w:b/>
          <w:sz w:val="20"/>
          <w:szCs w:val="20"/>
        </w:rPr>
        <w:t>BARENLITBANGDA</w:t>
      </w:r>
    </w:p>
    <w:p w:rsidR="00A33A1A" w:rsidRPr="00A33A1A" w:rsidRDefault="00A33A1A" w:rsidP="00CC5314">
      <w:pPr>
        <w:spacing w:after="0" w:line="312" w:lineRule="auto"/>
        <w:jc w:val="center"/>
        <w:rPr>
          <w:rFonts w:ascii="Arial" w:hAnsi="Arial" w:cs="Arial"/>
          <w:b/>
          <w:sz w:val="20"/>
          <w:szCs w:val="20"/>
          <w:lang w:val="id-ID"/>
        </w:rPr>
      </w:pPr>
    </w:p>
    <w:p w:rsidR="007D42BA" w:rsidRDefault="007D42BA" w:rsidP="002D78DA">
      <w:pPr>
        <w:spacing w:after="0"/>
        <w:jc w:val="center"/>
        <w:rPr>
          <w:rFonts w:ascii="Arial" w:hAnsi="Arial" w:cs="Arial"/>
          <w:b/>
          <w:sz w:val="20"/>
          <w:szCs w:val="20"/>
        </w:rPr>
      </w:pPr>
    </w:p>
    <w:p w:rsidR="00215C78" w:rsidRPr="00215C78" w:rsidRDefault="00215C78" w:rsidP="002D78DA">
      <w:pPr>
        <w:spacing w:after="0"/>
        <w:jc w:val="center"/>
        <w:rPr>
          <w:rFonts w:ascii="Arial" w:hAnsi="Arial" w:cs="Arial"/>
          <w:b/>
          <w:sz w:val="20"/>
          <w:szCs w:val="20"/>
        </w:rPr>
      </w:pPr>
      <w:r>
        <w:rPr>
          <w:rFonts w:ascii="Arial" w:hAnsi="Arial" w:cs="Arial"/>
          <w:b/>
          <w:noProof/>
          <w:sz w:val="20"/>
          <w:szCs w:val="20"/>
        </w:rPr>
        <w:drawing>
          <wp:inline distT="0" distB="0" distL="0" distR="0">
            <wp:extent cx="5659120" cy="3183255"/>
            <wp:effectExtent l="19050" t="0" r="0" b="0"/>
            <wp:docPr id="3" name="Picture 2" descr="bappeda kabupaten semar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ppeda kabupaten semarang.jpg"/>
                    <pic:cNvPicPr/>
                  </pic:nvPicPr>
                  <pic:blipFill>
                    <a:blip r:embed="rId9" cstate="print"/>
                    <a:stretch>
                      <a:fillRect/>
                    </a:stretch>
                  </pic:blipFill>
                  <pic:spPr>
                    <a:xfrm>
                      <a:off x="0" y="0"/>
                      <a:ext cx="5659120" cy="3183255"/>
                    </a:xfrm>
                    <a:prstGeom prst="rect">
                      <a:avLst/>
                    </a:prstGeom>
                  </pic:spPr>
                </pic:pic>
              </a:graphicData>
            </a:graphic>
          </wp:inline>
        </w:drawing>
      </w:r>
    </w:p>
    <w:p w:rsidR="00C6696F" w:rsidRPr="00C6696F" w:rsidRDefault="00C6696F" w:rsidP="002D78DA">
      <w:pPr>
        <w:spacing w:after="0"/>
        <w:jc w:val="center"/>
        <w:rPr>
          <w:rFonts w:ascii="Arial" w:hAnsi="Arial" w:cs="Arial"/>
          <w:b/>
          <w:sz w:val="20"/>
          <w:szCs w:val="20"/>
        </w:rPr>
      </w:pPr>
    </w:p>
    <w:p w:rsidR="00A33A1A" w:rsidRPr="00A33A1A" w:rsidRDefault="00A33A1A" w:rsidP="00F87445">
      <w:pPr>
        <w:tabs>
          <w:tab w:val="left" w:pos="810"/>
        </w:tabs>
        <w:spacing w:line="360" w:lineRule="auto"/>
        <w:ind w:left="450"/>
        <w:jc w:val="both"/>
        <w:rPr>
          <w:rFonts w:ascii="Bookman Old Style" w:hAnsi="Bookman Old Style" w:cs="Arial"/>
          <w:b/>
          <w:bCs/>
          <w:sz w:val="24"/>
          <w:szCs w:val="24"/>
          <w:lang w:val="id-ID"/>
        </w:rPr>
      </w:pPr>
    </w:p>
    <w:p w:rsidR="00121800" w:rsidRPr="00121800" w:rsidRDefault="00121800" w:rsidP="00CC5314">
      <w:pPr>
        <w:tabs>
          <w:tab w:val="left" w:pos="810"/>
        </w:tabs>
        <w:spacing w:line="408" w:lineRule="auto"/>
        <w:ind w:left="450"/>
        <w:jc w:val="both"/>
        <w:rPr>
          <w:rFonts w:ascii="Bookman Old Style" w:hAnsi="Bookman Old Style" w:cs="Arial"/>
          <w:b/>
          <w:bCs/>
          <w:sz w:val="24"/>
          <w:szCs w:val="24"/>
          <w:lang w:val="fi-FI"/>
        </w:rPr>
      </w:pPr>
      <w:r w:rsidRPr="00121800">
        <w:rPr>
          <w:rFonts w:ascii="Bookman Old Style" w:hAnsi="Bookman Old Style" w:cs="Arial"/>
          <w:b/>
          <w:bCs/>
          <w:sz w:val="24"/>
          <w:szCs w:val="24"/>
          <w:lang w:val="fi-FI"/>
        </w:rPr>
        <w:t xml:space="preserve">VISI  :  </w:t>
      </w:r>
    </w:p>
    <w:p w:rsidR="00121800" w:rsidRDefault="00BC796B" w:rsidP="00CC5314">
      <w:pPr>
        <w:tabs>
          <w:tab w:val="left" w:pos="810"/>
        </w:tabs>
        <w:spacing w:line="408" w:lineRule="auto"/>
        <w:ind w:left="450"/>
        <w:jc w:val="both"/>
        <w:rPr>
          <w:rFonts w:ascii="Arial" w:hAnsi="Arial" w:cs="Arial"/>
          <w:sz w:val="24"/>
          <w:szCs w:val="24"/>
          <w:lang w:val="id-ID"/>
        </w:rPr>
      </w:pPr>
      <w:r w:rsidRPr="00BC796B">
        <w:rPr>
          <w:rFonts w:ascii="Arial" w:hAnsi="Arial" w:cs="Arial"/>
          <w:color w:val="000000"/>
          <w:sz w:val="24"/>
          <w:szCs w:val="24"/>
          <w:lang w:val="id-ID"/>
        </w:rPr>
        <w:t>”</w:t>
      </w:r>
      <w:r w:rsidR="008A4073">
        <w:rPr>
          <w:rFonts w:ascii="Arial" w:hAnsi="Arial" w:cs="Arial"/>
          <w:color w:val="000000"/>
          <w:sz w:val="24"/>
          <w:szCs w:val="24"/>
          <w:lang w:val="id-ID"/>
        </w:rPr>
        <w:t>Terwujudnya Perencanaan Pembangunan Daerah yang berkualitas yang didukung sumber daya manusia yang profesional serta hasil pengkajian pengembangan yang akurat</w:t>
      </w:r>
      <w:r w:rsidR="00293196">
        <w:rPr>
          <w:rFonts w:ascii="Arial" w:hAnsi="Arial" w:cs="Arial"/>
          <w:color w:val="000000"/>
          <w:sz w:val="24"/>
          <w:szCs w:val="24"/>
        </w:rPr>
        <w:t>”</w:t>
      </w:r>
    </w:p>
    <w:p w:rsidR="00121800" w:rsidRPr="00121800" w:rsidRDefault="00121800" w:rsidP="00CC5314">
      <w:pPr>
        <w:tabs>
          <w:tab w:val="center" w:pos="450"/>
          <w:tab w:val="left" w:pos="810"/>
        </w:tabs>
        <w:spacing w:line="408" w:lineRule="auto"/>
        <w:ind w:left="450"/>
        <w:jc w:val="both"/>
        <w:rPr>
          <w:rFonts w:ascii="Bookman Old Style" w:hAnsi="Bookman Old Style" w:cs="Arial"/>
          <w:b/>
          <w:bCs/>
          <w:sz w:val="24"/>
          <w:szCs w:val="24"/>
          <w:lang w:val="fi-FI"/>
        </w:rPr>
      </w:pPr>
      <w:r w:rsidRPr="00121800">
        <w:rPr>
          <w:rFonts w:ascii="Bookman Old Style" w:hAnsi="Bookman Old Style" w:cs="Arial"/>
          <w:b/>
          <w:bCs/>
          <w:sz w:val="24"/>
          <w:szCs w:val="24"/>
          <w:lang w:val="fi-FI"/>
        </w:rPr>
        <w:t xml:space="preserve">MISI :  </w:t>
      </w:r>
    </w:p>
    <w:p w:rsidR="00293196" w:rsidRPr="008A4073" w:rsidRDefault="008A4073" w:rsidP="00CC5314">
      <w:pPr>
        <w:numPr>
          <w:ilvl w:val="0"/>
          <w:numId w:val="10"/>
        </w:numPr>
        <w:tabs>
          <w:tab w:val="clear" w:pos="630"/>
        </w:tabs>
        <w:suppressAutoHyphens/>
        <w:spacing w:after="0" w:line="408" w:lineRule="auto"/>
        <w:ind w:left="990" w:hanging="540"/>
        <w:jc w:val="both"/>
        <w:rPr>
          <w:rFonts w:ascii="Arial" w:hAnsi="Arial" w:cs="Arial"/>
          <w:color w:val="000000"/>
          <w:sz w:val="24"/>
          <w:szCs w:val="24"/>
          <w:lang w:val="fi-FI"/>
        </w:rPr>
      </w:pPr>
      <w:r>
        <w:rPr>
          <w:rFonts w:ascii="Arial" w:hAnsi="Arial" w:cs="Arial"/>
          <w:sz w:val="24"/>
          <w:szCs w:val="24"/>
          <w:lang w:val="id-ID"/>
        </w:rPr>
        <w:t xml:space="preserve">Menyusun dokumen perencanaan yang berkualitas. </w:t>
      </w:r>
    </w:p>
    <w:p w:rsidR="008A4073" w:rsidRPr="008A4073" w:rsidRDefault="008A4073" w:rsidP="00CC5314">
      <w:pPr>
        <w:numPr>
          <w:ilvl w:val="0"/>
          <w:numId w:val="10"/>
        </w:numPr>
        <w:tabs>
          <w:tab w:val="clear" w:pos="630"/>
        </w:tabs>
        <w:suppressAutoHyphens/>
        <w:spacing w:after="0" w:line="408" w:lineRule="auto"/>
        <w:ind w:left="990" w:hanging="540"/>
        <w:jc w:val="both"/>
        <w:rPr>
          <w:rFonts w:ascii="Arial" w:hAnsi="Arial" w:cs="Arial"/>
          <w:color w:val="000000"/>
          <w:sz w:val="24"/>
          <w:szCs w:val="24"/>
          <w:lang w:val="fi-FI"/>
        </w:rPr>
      </w:pPr>
      <w:r>
        <w:rPr>
          <w:rFonts w:ascii="Arial" w:hAnsi="Arial" w:cs="Arial"/>
          <w:sz w:val="24"/>
          <w:szCs w:val="24"/>
          <w:lang w:val="id-ID"/>
        </w:rPr>
        <w:t>Melaksanakan evaluasi rencana pembangunan daerah yang akuntabel</w:t>
      </w:r>
    </w:p>
    <w:p w:rsidR="008A4073" w:rsidRPr="008A4073" w:rsidRDefault="008A4073" w:rsidP="00CC5314">
      <w:pPr>
        <w:numPr>
          <w:ilvl w:val="0"/>
          <w:numId w:val="10"/>
        </w:numPr>
        <w:tabs>
          <w:tab w:val="clear" w:pos="630"/>
        </w:tabs>
        <w:suppressAutoHyphens/>
        <w:spacing w:after="0" w:line="408" w:lineRule="auto"/>
        <w:ind w:left="990" w:hanging="540"/>
        <w:jc w:val="both"/>
        <w:rPr>
          <w:rFonts w:ascii="Arial" w:hAnsi="Arial" w:cs="Arial"/>
          <w:color w:val="000000"/>
          <w:sz w:val="24"/>
          <w:szCs w:val="24"/>
          <w:lang w:val="fi-FI"/>
        </w:rPr>
      </w:pPr>
      <w:r>
        <w:rPr>
          <w:rFonts w:ascii="Arial" w:hAnsi="Arial" w:cs="Arial"/>
          <w:sz w:val="24"/>
          <w:szCs w:val="24"/>
          <w:lang w:val="id-ID"/>
        </w:rPr>
        <w:t xml:space="preserve">Meningkatkan kapasitas sumber daya manusia dan penguatan kelembagaan perencanaan. </w:t>
      </w:r>
    </w:p>
    <w:p w:rsidR="008A4073" w:rsidRPr="008A4073" w:rsidRDefault="008A4073" w:rsidP="00CC5314">
      <w:pPr>
        <w:numPr>
          <w:ilvl w:val="0"/>
          <w:numId w:val="10"/>
        </w:numPr>
        <w:tabs>
          <w:tab w:val="clear" w:pos="630"/>
        </w:tabs>
        <w:suppressAutoHyphens/>
        <w:spacing w:after="0" w:line="408" w:lineRule="auto"/>
        <w:ind w:left="990" w:hanging="540"/>
        <w:jc w:val="both"/>
        <w:rPr>
          <w:rFonts w:ascii="Arial" w:hAnsi="Arial" w:cs="Arial"/>
          <w:color w:val="000000"/>
          <w:sz w:val="24"/>
          <w:szCs w:val="24"/>
          <w:lang w:val="fi-FI"/>
        </w:rPr>
      </w:pPr>
      <w:r>
        <w:rPr>
          <w:rFonts w:ascii="Arial" w:hAnsi="Arial" w:cs="Arial"/>
          <w:sz w:val="24"/>
          <w:szCs w:val="24"/>
          <w:lang w:val="id-ID"/>
        </w:rPr>
        <w:t>Meningkatkan pengkajian pengembangan yang akurat dalam rangka mendukung peningkatan kualitas perencanaan pembangunan daerah.</w:t>
      </w:r>
    </w:p>
    <w:p w:rsidR="008A4073" w:rsidRPr="008A4073" w:rsidRDefault="008A4073" w:rsidP="00CC5314">
      <w:pPr>
        <w:numPr>
          <w:ilvl w:val="0"/>
          <w:numId w:val="10"/>
        </w:numPr>
        <w:tabs>
          <w:tab w:val="clear" w:pos="630"/>
        </w:tabs>
        <w:suppressAutoHyphens/>
        <w:spacing w:after="0" w:line="408" w:lineRule="auto"/>
        <w:ind w:left="990" w:hanging="540"/>
        <w:jc w:val="both"/>
        <w:rPr>
          <w:rFonts w:ascii="Arial" w:hAnsi="Arial" w:cs="Arial"/>
          <w:color w:val="000000"/>
          <w:sz w:val="24"/>
          <w:szCs w:val="24"/>
          <w:lang w:val="fi-FI"/>
        </w:rPr>
      </w:pPr>
      <w:r>
        <w:rPr>
          <w:rFonts w:ascii="Arial" w:hAnsi="Arial" w:cs="Arial"/>
          <w:sz w:val="24"/>
          <w:szCs w:val="24"/>
          <w:lang w:val="id-ID"/>
        </w:rPr>
        <w:t>Melaksanakan koordinasi perencanaan secara terpadu.</w:t>
      </w:r>
    </w:p>
    <w:p w:rsidR="008A4073" w:rsidRPr="008A4073" w:rsidRDefault="008A4073" w:rsidP="00CC5314">
      <w:pPr>
        <w:numPr>
          <w:ilvl w:val="0"/>
          <w:numId w:val="10"/>
        </w:numPr>
        <w:tabs>
          <w:tab w:val="clear" w:pos="630"/>
        </w:tabs>
        <w:suppressAutoHyphens/>
        <w:spacing w:after="0" w:line="408" w:lineRule="auto"/>
        <w:ind w:left="990" w:hanging="540"/>
        <w:jc w:val="both"/>
        <w:rPr>
          <w:rFonts w:ascii="Arial" w:hAnsi="Arial" w:cs="Arial"/>
          <w:color w:val="000000"/>
          <w:sz w:val="24"/>
          <w:szCs w:val="24"/>
          <w:lang w:val="fi-FI"/>
        </w:rPr>
      </w:pPr>
      <w:r>
        <w:rPr>
          <w:rFonts w:ascii="Arial" w:hAnsi="Arial" w:cs="Arial"/>
          <w:sz w:val="24"/>
          <w:szCs w:val="24"/>
          <w:lang w:val="id-ID"/>
        </w:rPr>
        <w:t>Menyediakan data dan informasi perencanaan pembangunan yang akurat.</w:t>
      </w:r>
    </w:p>
    <w:p w:rsidR="00BC796B" w:rsidRPr="007A05C9" w:rsidRDefault="008A4073" w:rsidP="00CC5314">
      <w:pPr>
        <w:numPr>
          <w:ilvl w:val="0"/>
          <w:numId w:val="10"/>
        </w:numPr>
        <w:tabs>
          <w:tab w:val="clear" w:pos="630"/>
        </w:tabs>
        <w:suppressAutoHyphens/>
        <w:spacing w:after="0" w:line="408" w:lineRule="auto"/>
        <w:ind w:left="990" w:hanging="540"/>
        <w:jc w:val="both"/>
        <w:rPr>
          <w:rFonts w:ascii="Arial" w:hAnsi="Arial" w:cs="Arial"/>
          <w:color w:val="000000"/>
          <w:sz w:val="24"/>
          <w:szCs w:val="24"/>
          <w:lang w:val="fi-FI"/>
        </w:rPr>
      </w:pPr>
      <w:r>
        <w:rPr>
          <w:rFonts w:ascii="Arial" w:hAnsi="Arial" w:cs="Arial"/>
          <w:sz w:val="24"/>
          <w:szCs w:val="24"/>
          <w:lang w:val="id-ID"/>
        </w:rPr>
        <w:lastRenderedPageBreak/>
        <w:t>Melaksanakan penata usahaan BARENLITBANGDA yang akuntabel.</w:t>
      </w:r>
    </w:p>
    <w:p w:rsidR="007A05C9" w:rsidRPr="007A05C9" w:rsidRDefault="007A05C9" w:rsidP="007A05C9">
      <w:pPr>
        <w:pStyle w:val="ListParagraph"/>
        <w:suppressAutoHyphens/>
        <w:spacing w:after="0" w:line="408" w:lineRule="auto"/>
        <w:ind w:left="990"/>
        <w:jc w:val="both"/>
        <w:rPr>
          <w:rFonts w:ascii="Arial" w:hAnsi="Arial" w:cs="Arial"/>
          <w:b/>
          <w:sz w:val="24"/>
          <w:szCs w:val="24"/>
          <w:lang w:val="de-DE"/>
        </w:rPr>
      </w:pPr>
    </w:p>
    <w:p w:rsidR="00CD1800" w:rsidRPr="00BC796B" w:rsidRDefault="00CD1800" w:rsidP="00CC5314">
      <w:pPr>
        <w:pStyle w:val="ListParagraph"/>
        <w:numPr>
          <w:ilvl w:val="0"/>
          <w:numId w:val="2"/>
        </w:numPr>
        <w:suppressAutoHyphens/>
        <w:spacing w:after="0" w:line="408" w:lineRule="auto"/>
        <w:ind w:left="990" w:hanging="540"/>
        <w:jc w:val="both"/>
        <w:rPr>
          <w:rFonts w:ascii="Arial" w:hAnsi="Arial" w:cs="Arial"/>
          <w:b/>
          <w:sz w:val="24"/>
          <w:szCs w:val="24"/>
          <w:lang w:val="de-DE"/>
        </w:rPr>
      </w:pPr>
      <w:r w:rsidRPr="00BC796B">
        <w:rPr>
          <w:rFonts w:ascii="Arial" w:hAnsi="Arial" w:cs="Arial"/>
          <w:b/>
          <w:sz w:val="24"/>
          <w:szCs w:val="24"/>
          <w:lang w:val="de-DE"/>
        </w:rPr>
        <w:t>Susunan Organisasi</w:t>
      </w:r>
    </w:p>
    <w:p w:rsidR="00B112E2" w:rsidRDefault="00ED2DC8" w:rsidP="00CC5314">
      <w:pPr>
        <w:pStyle w:val="ListParagraph"/>
        <w:spacing w:after="0" w:line="408" w:lineRule="auto"/>
        <w:ind w:left="990"/>
        <w:jc w:val="both"/>
        <w:rPr>
          <w:rFonts w:ascii="Arial" w:hAnsi="Arial" w:cs="Arial"/>
          <w:sz w:val="24"/>
          <w:szCs w:val="24"/>
          <w:lang w:val="id-ID"/>
        </w:rPr>
      </w:pPr>
      <w:r>
        <w:rPr>
          <w:rFonts w:ascii="Arial" w:hAnsi="Arial" w:cs="Arial"/>
          <w:sz w:val="24"/>
          <w:szCs w:val="24"/>
        </w:rPr>
        <w:t>BARENLITBANGDA</w:t>
      </w:r>
      <w:r w:rsidR="00757B9E">
        <w:rPr>
          <w:rFonts w:ascii="Arial" w:hAnsi="Arial" w:cs="Arial"/>
          <w:sz w:val="24"/>
          <w:szCs w:val="24"/>
        </w:rPr>
        <w:t xml:space="preserve"> dibentuk dengan </w:t>
      </w:r>
      <w:r w:rsidR="00903E23">
        <w:rPr>
          <w:rFonts w:ascii="Arial" w:hAnsi="Arial" w:cs="Arial"/>
          <w:sz w:val="24"/>
          <w:szCs w:val="24"/>
        </w:rPr>
        <w:t xml:space="preserve">PERDA Kabupaten Semarang Nomor </w:t>
      </w:r>
      <w:r w:rsidR="00757B9E">
        <w:rPr>
          <w:rFonts w:ascii="Arial" w:hAnsi="Arial" w:cs="Arial"/>
          <w:sz w:val="24"/>
          <w:szCs w:val="24"/>
        </w:rPr>
        <w:t>1</w:t>
      </w:r>
      <w:r w:rsidR="00903E23">
        <w:rPr>
          <w:rFonts w:ascii="Arial" w:hAnsi="Arial" w:cs="Arial"/>
          <w:sz w:val="24"/>
          <w:szCs w:val="24"/>
        </w:rPr>
        <w:t>9</w:t>
      </w:r>
      <w:r w:rsidR="00757B9E">
        <w:rPr>
          <w:rFonts w:ascii="Arial" w:hAnsi="Arial" w:cs="Arial"/>
          <w:sz w:val="24"/>
          <w:szCs w:val="24"/>
        </w:rPr>
        <w:t xml:space="preserve"> Tahun 20</w:t>
      </w:r>
      <w:r w:rsidR="00903E23">
        <w:rPr>
          <w:rFonts w:ascii="Arial" w:hAnsi="Arial" w:cs="Arial"/>
          <w:sz w:val="24"/>
          <w:szCs w:val="24"/>
        </w:rPr>
        <w:t>08 tentang</w:t>
      </w:r>
      <w:r w:rsidR="00BC675E">
        <w:rPr>
          <w:rFonts w:ascii="Arial" w:hAnsi="Arial" w:cs="Arial"/>
          <w:sz w:val="24"/>
          <w:szCs w:val="24"/>
          <w:lang w:val="id-ID"/>
        </w:rPr>
        <w:t xml:space="preserve"> </w:t>
      </w:r>
      <w:r w:rsidR="00981946">
        <w:rPr>
          <w:rFonts w:ascii="Arial" w:hAnsi="Arial" w:cs="Arial"/>
          <w:sz w:val="24"/>
          <w:szCs w:val="24"/>
          <w:lang w:val="id-ID"/>
        </w:rPr>
        <w:t xml:space="preserve">Organisasi </w:t>
      </w:r>
      <w:r w:rsidR="00903E23">
        <w:rPr>
          <w:rFonts w:ascii="Arial" w:hAnsi="Arial" w:cs="Arial"/>
          <w:sz w:val="24"/>
          <w:szCs w:val="24"/>
        </w:rPr>
        <w:t xml:space="preserve">dan Tata Kerja Badan Perencanaan Pembangunan Daerah, Inspektorat, Lembaga Teknis Daerah dan Kantor Pelayanan Perijinan Terpadu Kabupaten Semarang. Sedangkan tugas pokok dan fungsi  berpedoman pada </w:t>
      </w:r>
      <w:r w:rsidR="00BC796B" w:rsidRPr="00BC796B">
        <w:rPr>
          <w:rFonts w:ascii="Arial" w:hAnsi="Arial" w:cs="Arial"/>
          <w:sz w:val="24"/>
          <w:szCs w:val="24"/>
          <w:lang w:val="id-ID"/>
        </w:rPr>
        <w:t xml:space="preserve">Peraturan </w:t>
      </w:r>
      <w:r w:rsidR="00981946">
        <w:rPr>
          <w:rFonts w:ascii="Arial" w:hAnsi="Arial" w:cs="Arial"/>
          <w:sz w:val="24"/>
          <w:szCs w:val="24"/>
          <w:lang w:val="id-ID"/>
        </w:rPr>
        <w:t>Bupati</w:t>
      </w:r>
      <w:r w:rsidR="00903E23">
        <w:rPr>
          <w:rFonts w:ascii="Arial" w:hAnsi="Arial" w:cs="Arial"/>
          <w:sz w:val="24"/>
          <w:szCs w:val="24"/>
          <w:lang w:val="id-ID"/>
        </w:rPr>
        <w:t xml:space="preserve"> Semarang Nomor 9</w:t>
      </w:r>
      <w:r w:rsidR="00903E23">
        <w:rPr>
          <w:rFonts w:ascii="Arial" w:hAnsi="Arial" w:cs="Arial"/>
          <w:sz w:val="24"/>
          <w:szCs w:val="24"/>
        </w:rPr>
        <w:t>1</w:t>
      </w:r>
      <w:r w:rsidR="00DF1B0D">
        <w:rPr>
          <w:rFonts w:ascii="Arial" w:hAnsi="Arial" w:cs="Arial"/>
          <w:sz w:val="24"/>
          <w:szCs w:val="24"/>
          <w:lang w:val="id-ID"/>
        </w:rPr>
        <w:t xml:space="preserve"> Tahun 2011 tentang Tugas Pokok, Fungsi, dan Rincian Tugas </w:t>
      </w:r>
      <w:r w:rsidR="00903E23">
        <w:rPr>
          <w:rFonts w:ascii="Arial" w:hAnsi="Arial" w:cs="Arial"/>
          <w:sz w:val="24"/>
          <w:szCs w:val="24"/>
        </w:rPr>
        <w:t>Badan Perencanaan Pembangunan Daerah, Inspektorat, Lembaga Teknis Daerah</w:t>
      </w:r>
      <w:r w:rsidR="00B112E2">
        <w:rPr>
          <w:rFonts w:ascii="Arial" w:hAnsi="Arial" w:cs="Arial"/>
          <w:sz w:val="24"/>
          <w:szCs w:val="24"/>
        </w:rPr>
        <w:t>,</w:t>
      </w:r>
      <w:r w:rsidR="00903E23">
        <w:rPr>
          <w:rFonts w:ascii="Arial" w:hAnsi="Arial" w:cs="Arial"/>
          <w:sz w:val="24"/>
          <w:szCs w:val="24"/>
        </w:rPr>
        <w:t xml:space="preserve"> Kantor Pelayanan Perijinan Terpadu </w:t>
      </w:r>
      <w:r w:rsidR="00B112E2">
        <w:rPr>
          <w:rFonts w:ascii="Arial" w:hAnsi="Arial" w:cs="Arial"/>
          <w:sz w:val="24"/>
          <w:szCs w:val="24"/>
        </w:rPr>
        <w:t xml:space="preserve">dan Badan Penaggulangan Bencana Daerah </w:t>
      </w:r>
      <w:r w:rsidR="00903E23">
        <w:rPr>
          <w:rFonts w:ascii="Arial" w:hAnsi="Arial" w:cs="Arial"/>
          <w:sz w:val="24"/>
          <w:szCs w:val="24"/>
        </w:rPr>
        <w:t>Kabupaten Semarang</w:t>
      </w:r>
      <w:r w:rsidR="00B112E2">
        <w:rPr>
          <w:rFonts w:ascii="Arial" w:hAnsi="Arial" w:cs="Arial"/>
          <w:sz w:val="24"/>
          <w:szCs w:val="24"/>
        </w:rPr>
        <w:t>.</w:t>
      </w:r>
    </w:p>
    <w:p w:rsidR="00E93CF5" w:rsidRPr="00BC796B" w:rsidRDefault="00E93CF5" w:rsidP="00E93CF5">
      <w:pPr>
        <w:spacing w:after="0" w:line="360" w:lineRule="auto"/>
        <w:ind w:left="990"/>
        <w:jc w:val="both"/>
        <w:rPr>
          <w:rFonts w:ascii="Arial" w:hAnsi="Arial" w:cs="Arial"/>
          <w:sz w:val="24"/>
          <w:szCs w:val="24"/>
          <w:lang w:val="de-DE"/>
        </w:rPr>
      </w:pPr>
      <w:r w:rsidRPr="00BC796B">
        <w:rPr>
          <w:rFonts w:ascii="Arial" w:hAnsi="Arial" w:cs="Arial"/>
          <w:sz w:val="24"/>
          <w:szCs w:val="24"/>
          <w:lang w:val="de-DE"/>
        </w:rPr>
        <w:t xml:space="preserve">Susunan Organisasi </w:t>
      </w:r>
      <w:r>
        <w:rPr>
          <w:rFonts w:ascii="Arial" w:hAnsi="Arial" w:cs="Arial"/>
          <w:sz w:val="24"/>
          <w:szCs w:val="24"/>
          <w:lang w:val="de-DE"/>
        </w:rPr>
        <w:t>BARENLITBANGDA</w:t>
      </w:r>
      <w:r w:rsidR="00572F6C">
        <w:rPr>
          <w:rFonts w:ascii="Arial" w:hAnsi="Arial" w:cs="Arial"/>
          <w:sz w:val="24"/>
          <w:szCs w:val="24"/>
          <w:lang w:val="id-ID"/>
        </w:rPr>
        <w:t xml:space="preserve"> </w:t>
      </w:r>
      <w:r w:rsidRPr="00BC796B">
        <w:rPr>
          <w:rFonts w:ascii="Arial" w:hAnsi="Arial" w:cs="Arial"/>
          <w:sz w:val="24"/>
          <w:szCs w:val="24"/>
          <w:lang w:val="de-DE"/>
        </w:rPr>
        <w:t>meliputi :</w:t>
      </w:r>
    </w:p>
    <w:p w:rsidR="00E93CF5" w:rsidRPr="00BC796B" w:rsidRDefault="00E93CF5" w:rsidP="00E93CF5">
      <w:pPr>
        <w:numPr>
          <w:ilvl w:val="0"/>
          <w:numId w:val="1"/>
        </w:numPr>
        <w:suppressAutoHyphens/>
        <w:spacing w:after="0" w:line="360" w:lineRule="auto"/>
        <w:ind w:left="1440" w:hanging="450"/>
        <w:jc w:val="both"/>
        <w:rPr>
          <w:rFonts w:ascii="Arial" w:hAnsi="Arial" w:cs="Arial"/>
          <w:sz w:val="24"/>
          <w:szCs w:val="24"/>
          <w:lang w:val="de-DE"/>
        </w:rPr>
      </w:pPr>
      <w:r>
        <w:rPr>
          <w:rFonts w:ascii="Arial" w:hAnsi="Arial" w:cs="Arial"/>
          <w:sz w:val="24"/>
          <w:szCs w:val="24"/>
          <w:lang w:val="id-ID"/>
        </w:rPr>
        <w:t xml:space="preserve">Kepala </w:t>
      </w:r>
      <w:r>
        <w:rPr>
          <w:rFonts w:ascii="Arial" w:hAnsi="Arial" w:cs="Arial"/>
          <w:sz w:val="24"/>
          <w:szCs w:val="24"/>
        </w:rPr>
        <w:t xml:space="preserve">Badan </w:t>
      </w:r>
      <w:r>
        <w:rPr>
          <w:rFonts w:ascii="Arial" w:hAnsi="Arial" w:cs="Arial"/>
          <w:sz w:val="24"/>
          <w:szCs w:val="24"/>
          <w:lang w:val="id-ID"/>
        </w:rPr>
        <w:t>;</w:t>
      </w:r>
    </w:p>
    <w:p w:rsidR="00E93CF5" w:rsidRPr="00BC796B" w:rsidRDefault="00E93CF5" w:rsidP="00E93CF5">
      <w:pPr>
        <w:numPr>
          <w:ilvl w:val="0"/>
          <w:numId w:val="1"/>
        </w:numPr>
        <w:suppressAutoHyphens/>
        <w:spacing w:after="0" w:line="360" w:lineRule="auto"/>
        <w:ind w:left="1440" w:hanging="450"/>
        <w:jc w:val="both"/>
        <w:rPr>
          <w:rFonts w:ascii="Arial" w:hAnsi="Arial" w:cs="Arial"/>
          <w:sz w:val="24"/>
          <w:szCs w:val="24"/>
          <w:lang w:val="de-DE"/>
        </w:rPr>
      </w:pPr>
      <w:r w:rsidRPr="00BC796B">
        <w:rPr>
          <w:rFonts w:ascii="Arial" w:hAnsi="Arial" w:cs="Arial"/>
          <w:sz w:val="24"/>
          <w:szCs w:val="24"/>
          <w:lang w:val="de-DE"/>
        </w:rPr>
        <w:t xml:space="preserve">Sekretaris </w:t>
      </w:r>
      <w:r>
        <w:rPr>
          <w:rFonts w:ascii="Arial" w:hAnsi="Arial" w:cs="Arial"/>
          <w:sz w:val="24"/>
          <w:szCs w:val="24"/>
        </w:rPr>
        <w:t>Badan</w:t>
      </w:r>
      <w:r>
        <w:rPr>
          <w:rFonts w:ascii="Arial" w:hAnsi="Arial" w:cs="Arial"/>
          <w:sz w:val="24"/>
          <w:szCs w:val="24"/>
          <w:lang w:val="id-ID"/>
        </w:rPr>
        <w:t>;</w:t>
      </w:r>
    </w:p>
    <w:p w:rsidR="00E93CF5" w:rsidRPr="00BC796B" w:rsidRDefault="00E93CF5" w:rsidP="00E93CF5">
      <w:pPr>
        <w:numPr>
          <w:ilvl w:val="0"/>
          <w:numId w:val="1"/>
        </w:numPr>
        <w:suppressAutoHyphens/>
        <w:spacing w:after="0" w:line="360" w:lineRule="auto"/>
        <w:ind w:left="1440" w:hanging="450"/>
        <w:jc w:val="both"/>
        <w:rPr>
          <w:rFonts w:ascii="Arial" w:hAnsi="Arial" w:cs="Arial"/>
          <w:sz w:val="24"/>
          <w:szCs w:val="24"/>
          <w:lang w:val="de-DE"/>
        </w:rPr>
      </w:pPr>
      <w:r>
        <w:rPr>
          <w:rFonts w:ascii="Arial" w:hAnsi="Arial" w:cs="Arial"/>
          <w:sz w:val="24"/>
          <w:szCs w:val="24"/>
          <w:lang w:val="id-ID"/>
        </w:rPr>
        <w:t>Bidang Perencanaan Pemerintahan dan Sosial;</w:t>
      </w:r>
    </w:p>
    <w:p w:rsidR="00E93CF5" w:rsidRPr="00BC796B" w:rsidRDefault="00E93CF5" w:rsidP="00E93CF5">
      <w:pPr>
        <w:numPr>
          <w:ilvl w:val="0"/>
          <w:numId w:val="1"/>
        </w:numPr>
        <w:suppressAutoHyphens/>
        <w:spacing w:after="0" w:line="360" w:lineRule="auto"/>
        <w:ind w:left="1440" w:hanging="450"/>
        <w:jc w:val="both"/>
        <w:rPr>
          <w:rFonts w:ascii="Arial" w:hAnsi="Arial" w:cs="Arial"/>
          <w:sz w:val="24"/>
          <w:szCs w:val="24"/>
          <w:lang w:val="de-DE"/>
        </w:rPr>
      </w:pPr>
      <w:r>
        <w:rPr>
          <w:rFonts w:ascii="Arial" w:hAnsi="Arial" w:cs="Arial"/>
          <w:sz w:val="24"/>
          <w:szCs w:val="24"/>
          <w:lang w:val="id-ID"/>
        </w:rPr>
        <w:t xml:space="preserve">Bidang </w:t>
      </w:r>
      <w:r>
        <w:rPr>
          <w:rFonts w:ascii="Arial" w:hAnsi="Arial" w:cs="Arial"/>
          <w:sz w:val="24"/>
          <w:szCs w:val="24"/>
        </w:rPr>
        <w:t>Ekonomi</w:t>
      </w:r>
      <w:r>
        <w:rPr>
          <w:rFonts w:ascii="Arial" w:hAnsi="Arial" w:cs="Arial"/>
          <w:sz w:val="24"/>
          <w:szCs w:val="24"/>
          <w:lang w:val="id-ID"/>
        </w:rPr>
        <w:t xml:space="preserve"> dan Prasarana Wilayah ;</w:t>
      </w:r>
    </w:p>
    <w:p w:rsidR="00E93CF5" w:rsidRPr="00BC796B" w:rsidRDefault="00E93CF5" w:rsidP="00E93CF5">
      <w:pPr>
        <w:numPr>
          <w:ilvl w:val="0"/>
          <w:numId w:val="1"/>
        </w:numPr>
        <w:suppressAutoHyphens/>
        <w:spacing w:after="0" w:line="360" w:lineRule="auto"/>
        <w:ind w:left="1440" w:hanging="450"/>
        <w:jc w:val="both"/>
        <w:rPr>
          <w:rFonts w:ascii="Arial" w:hAnsi="Arial" w:cs="Arial"/>
          <w:sz w:val="24"/>
          <w:szCs w:val="24"/>
          <w:lang w:val="de-DE"/>
        </w:rPr>
      </w:pPr>
      <w:r>
        <w:rPr>
          <w:rFonts w:ascii="Arial" w:hAnsi="Arial" w:cs="Arial"/>
          <w:sz w:val="24"/>
          <w:szCs w:val="24"/>
          <w:lang w:val="id-ID"/>
        </w:rPr>
        <w:t>Bidang Perencanaan Pembangunan Daerah;</w:t>
      </w:r>
    </w:p>
    <w:p w:rsidR="00E93CF5" w:rsidRPr="00BC796B" w:rsidRDefault="00E93CF5" w:rsidP="00E93CF5">
      <w:pPr>
        <w:numPr>
          <w:ilvl w:val="0"/>
          <w:numId w:val="1"/>
        </w:numPr>
        <w:suppressAutoHyphens/>
        <w:spacing w:after="0" w:line="360" w:lineRule="auto"/>
        <w:ind w:left="1440" w:hanging="450"/>
        <w:jc w:val="both"/>
        <w:rPr>
          <w:rFonts w:ascii="Arial" w:hAnsi="Arial" w:cs="Arial"/>
          <w:sz w:val="24"/>
          <w:szCs w:val="24"/>
          <w:lang w:val="de-DE"/>
        </w:rPr>
      </w:pPr>
      <w:r>
        <w:rPr>
          <w:rFonts w:ascii="Arial" w:hAnsi="Arial" w:cs="Arial"/>
          <w:sz w:val="24"/>
          <w:szCs w:val="24"/>
          <w:lang w:val="id-ID"/>
        </w:rPr>
        <w:t xml:space="preserve">Bidang Penelitian dan Pengembangan </w:t>
      </w:r>
    </w:p>
    <w:p w:rsidR="00E93CF5" w:rsidRPr="00942F4B" w:rsidRDefault="00E93CF5" w:rsidP="00E93CF5">
      <w:pPr>
        <w:numPr>
          <w:ilvl w:val="0"/>
          <w:numId w:val="1"/>
        </w:numPr>
        <w:suppressAutoHyphens/>
        <w:spacing w:after="0" w:line="360" w:lineRule="auto"/>
        <w:ind w:left="1440" w:hanging="450"/>
        <w:jc w:val="both"/>
        <w:rPr>
          <w:rFonts w:ascii="Arial" w:hAnsi="Arial" w:cs="Arial"/>
          <w:sz w:val="24"/>
          <w:szCs w:val="24"/>
          <w:lang w:val="de-DE"/>
        </w:rPr>
      </w:pPr>
      <w:r w:rsidRPr="00BC796B">
        <w:rPr>
          <w:rFonts w:ascii="Arial" w:hAnsi="Arial" w:cs="Arial"/>
          <w:sz w:val="24"/>
          <w:szCs w:val="24"/>
          <w:lang w:val="de-DE"/>
        </w:rPr>
        <w:t>Kelompok Jabatan Fungsional</w:t>
      </w:r>
      <w:r>
        <w:rPr>
          <w:rFonts w:ascii="Arial" w:hAnsi="Arial" w:cs="Arial"/>
          <w:sz w:val="24"/>
          <w:szCs w:val="24"/>
          <w:lang w:val="id-ID"/>
        </w:rPr>
        <w:t>.</w:t>
      </w:r>
    </w:p>
    <w:p w:rsidR="00E93CF5" w:rsidRDefault="00E93CF5" w:rsidP="00CC5314">
      <w:pPr>
        <w:pStyle w:val="ListParagraph"/>
        <w:spacing w:after="0" w:line="408" w:lineRule="auto"/>
        <w:ind w:left="990"/>
        <w:jc w:val="both"/>
        <w:rPr>
          <w:rFonts w:ascii="Arial" w:hAnsi="Arial" w:cs="Arial"/>
          <w:sz w:val="24"/>
          <w:szCs w:val="24"/>
          <w:lang w:val="id-ID"/>
        </w:rPr>
      </w:pPr>
    </w:p>
    <w:p w:rsidR="00E93CF5" w:rsidRPr="00E93CF5" w:rsidRDefault="00E93CF5" w:rsidP="00CC5314">
      <w:pPr>
        <w:pStyle w:val="ListParagraph"/>
        <w:spacing w:after="0" w:line="408" w:lineRule="auto"/>
        <w:ind w:left="990"/>
        <w:jc w:val="both"/>
        <w:rPr>
          <w:rFonts w:ascii="Arial" w:hAnsi="Arial" w:cs="Arial"/>
          <w:sz w:val="24"/>
          <w:szCs w:val="24"/>
          <w:lang w:val="id-ID"/>
        </w:rPr>
      </w:pPr>
    </w:p>
    <w:p w:rsidR="00E93CF5" w:rsidRDefault="00E93CF5" w:rsidP="00CC5314">
      <w:pPr>
        <w:pStyle w:val="ListParagraph"/>
        <w:spacing w:after="0" w:line="408" w:lineRule="auto"/>
        <w:ind w:left="990"/>
        <w:jc w:val="both"/>
        <w:rPr>
          <w:rFonts w:ascii="Arial" w:hAnsi="Arial" w:cs="Arial"/>
          <w:sz w:val="24"/>
          <w:szCs w:val="24"/>
          <w:lang w:val="id-ID"/>
        </w:rPr>
      </w:pPr>
    </w:p>
    <w:p w:rsidR="00E93CF5" w:rsidRDefault="00E93CF5" w:rsidP="00CC5314">
      <w:pPr>
        <w:pStyle w:val="ListParagraph"/>
        <w:spacing w:after="0" w:line="408" w:lineRule="auto"/>
        <w:ind w:left="990"/>
        <w:jc w:val="both"/>
        <w:rPr>
          <w:rFonts w:ascii="Arial" w:hAnsi="Arial" w:cs="Arial"/>
          <w:sz w:val="24"/>
          <w:szCs w:val="24"/>
          <w:lang w:val="id-ID"/>
        </w:rPr>
      </w:pPr>
    </w:p>
    <w:p w:rsidR="00E93CF5" w:rsidRDefault="00E93CF5" w:rsidP="00CC5314">
      <w:pPr>
        <w:pStyle w:val="ListParagraph"/>
        <w:spacing w:after="0" w:line="408" w:lineRule="auto"/>
        <w:ind w:left="990"/>
        <w:jc w:val="both"/>
        <w:rPr>
          <w:rFonts w:ascii="Arial" w:hAnsi="Arial" w:cs="Arial"/>
          <w:sz w:val="24"/>
          <w:szCs w:val="24"/>
        </w:rPr>
      </w:pPr>
    </w:p>
    <w:p w:rsidR="00A17E40" w:rsidRDefault="00A17E40" w:rsidP="00CC5314">
      <w:pPr>
        <w:pStyle w:val="ListParagraph"/>
        <w:spacing w:after="0" w:line="408" w:lineRule="auto"/>
        <w:ind w:left="990"/>
        <w:jc w:val="both"/>
        <w:rPr>
          <w:rFonts w:ascii="Arial" w:hAnsi="Arial" w:cs="Arial"/>
          <w:sz w:val="24"/>
          <w:szCs w:val="24"/>
        </w:rPr>
      </w:pPr>
    </w:p>
    <w:p w:rsidR="00A17E40" w:rsidRPr="00A17E40" w:rsidRDefault="00A17E40" w:rsidP="00CC5314">
      <w:pPr>
        <w:pStyle w:val="ListParagraph"/>
        <w:spacing w:after="0" w:line="408" w:lineRule="auto"/>
        <w:ind w:left="990"/>
        <w:jc w:val="both"/>
        <w:rPr>
          <w:rFonts w:ascii="Arial" w:hAnsi="Arial" w:cs="Arial"/>
          <w:sz w:val="24"/>
          <w:szCs w:val="24"/>
        </w:rPr>
      </w:pPr>
    </w:p>
    <w:p w:rsidR="00E93CF5" w:rsidRDefault="00E93CF5" w:rsidP="00CC5314">
      <w:pPr>
        <w:pStyle w:val="ListParagraph"/>
        <w:spacing w:after="0" w:line="408" w:lineRule="auto"/>
        <w:ind w:left="990"/>
        <w:jc w:val="both"/>
        <w:rPr>
          <w:rFonts w:ascii="Arial" w:hAnsi="Arial" w:cs="Arial"/>
          <w:sz w:val="24"/>
          <w:szCs w:val="24"/>
          <w:lang w:val="id-ID"/>
        </w:rPr>
      </w:pPr>
    </w:p>
    <w:p w:rsidR="00E93CF5" w:rsidRPr="00E93CF5" w:rsidRDefault="00E93CF5" w:rsidP="00E93CF5">
      <w:pPr>
        <w:spacing w:after="0" w:line="408" w:lineRule="auto"/>
        <w:jc w:val="both"/>
        <w:rPr>
          <w:rFonts w:ascii="Arial" w:hAnsi="Arial" w:cs="Arial"/>
          <w:sz w:val="24"/>
          <w:szCs w:val="24"/>
          <w:lang w:val="id-ID"/>
        </w:rPr>
      </w:pPr>
    </w:p>
    <w:p w:rsidR="007A05C9" w:rsidRPr="00E93CF5" w:rsidRDefault="007A05C9" w:rsidP="00E93CF5">
      <w:pPr>
        <w:spacing w:after="0" w:line="360" w:lineRule="auto"/>
        <w:jc w:val="center"/>
        <w:rPr>
          <w:rFonts w:ascii="Arial" w:hAnsi="Arial" w:cs="Arial"/>
          <w:b/>
          <w:sz w:val="24"/>
          <w:szCs w:val="24"/>
          <w:lang w:val="id-ID"/>
        </w:rPr>
      </w:pPr>
      <w:r w:rsidRPr="00E93CF5">
        <w:rPr>
          <w:rFonts w:ascii="Arial" w:hAnsi="Arial" w:cs="Arial"/>
          <w:b/>
          <w:sz w:val="24"/>
          <w:szCs w:val="24"/>
          <w:lang w:val="id-ID"/>
        </w:rPr>
        <w:lastRenderedPageBreak/>
        <w:t>Bagan Susunan Organisasi Badan Perencanaan, Penelitian dan Pengemban</w:t>
      </w:r>
      <w:r w:rsidR="00E93CF5" w:rsidRPr="00E93CF5">
        <w:rPr>
          <w:rFonts w:ascii="Arial" w:hAnsi="Arial" w:cs="Arial"/>
          <w:b/>
          <w:sz w:val="24"/>
          <w:szCs w:val="24"/>
          <w:lang w:val="id-ID"/>
        </w:rPr>
        <w:t>gan Daerah</w:t>
      </w:r>
    </w:p>
    <w:p w:rsidR="007A05C9" w:rsidRDefault="007A05C9" w:rsidP="002D78DA">
      <w:pPr>
        <w:spacing w:after="0" w:line="360" w:lineRule="auto"/>
        <w:jc w:val="both"/>
        <w:rPr>
          <w:rFonts w:ascii="Arial" w:hAnsi="Arial" w:cs="Arial"/>
          <w:sz w:val="24"/>
          <w:szCs w:val="24"/>
          <w:lang w:val="id-ID"/>
        </w:rPr>
      </w:pPr>
    </w:p>
    <w:p w:rsidR="007A05C9" w:rsidRDefault="007A05C9" w:rsidP="002D78DA">
      <w:pPr>
        <w:spacing w:after="0" w:line="360" w:lineRule="auto"/>
        <w:jc w:val="both"/>
        <w:rPr>
          <w:rFonts w:ascii="Arial" w:hAnsi="Arial" w:cs="Arial"/>
          <w:sz w:val="24"/>
          <w:szCs w:val="24"/>
          <w:lang w:val="id-ID"/>
        </w:rPr>
      </w:pPr>
    </w:p>
    <w:p w:rsidR="00F87445" w:rsidRDefault="00E42B63" w:rsidP="002D78DA">
      <w:pPr>
        <w:spacing w:after="0" w:line="360" w:lineRule="auto"/>
        <w:jc w:val="both"/>
        <w:rPr>
          <w:rFonts w:ascii="Arial" w:hAnsi="Arial" w:cs="Arial"/>
          <w:sz w:val="24"/>
          <w:szCs w:val="24"/>
          <w:lang w:val="de-DE"/>
        </w:rPr>
      </w:pPr>
      <w:r>
        <w:rPr>
          <w:rFonts w:ascii="Arial" w:hAnsi="Arial" w:cs="Arial"/>
          <w:noProof/>
          <w:color w:val="000000"/>
          <w:sz w:val="24"/>
          <w:szCs w:val="24"/>
          <w:lang w:val="id-ID" w:eastAsia="id-ID"/>
        </w:rPr>
        <w:pict>
          <v:shapetype id="_x0000_t202" coordsize="21600,21600" o:spt="202" path="m,l,21600r21600,l21600,xe">
            <v:stroke joinstyle="miter"/>
            <v:path gradientshapeok="t" o:connecttype="rect"/>
          </v:shapetype>
          <v:shape id="Text Box 58" o:spid="_x0000_s1026" type="#_x0000_t202" style="position:absolute;left:0;text-align:left;margin-left:123.1pt;margin-top:10.1pt;width:66pt;height:27pt;z-index:251658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" fillcolor="white [3201]" strokeweight=".5pt">
            <v:shadow on="t" color="black" opacity="26214f" origin="-.5,-.5" offset=".74836mm,.74836mm"/>
            <v:textbox>
              <w:txbxContent>
                <w:p w:rsidR="00E42B63" w:rsidRPr="00B43C03" w:rsidRDefault="00E42B63" w:rsidP="00FC49DB">
                  <w:pPr>
                    <w:jc w:val="center"/>
                    <w:rPr>
                      <w:sz w:val="24"/>
                      <w:szCs w:val="24"/>
                    </w:rPr>
                  </w:pPr>
                  <w:r w:rsidRPr="00A568C9">
                    <w:rPr>
                      <w:rFonts w:ascii="Garamond" w:hAnsi="Garamond"/>
                      <w:sz w:val="14"/>
                      <w:szCs w:val="14"/>
                    </w:rPr>
                    <w:t>KEPALA</w:t>
                  </w:r>
                </w:p>
              </w:txbxContent>
            </v:textbox>
          </v:shape>
        </w:pict>
      </w:r>
    </w:p>
    <w:p w:rsidR="00CC5314" w:rsidRDefault="00E42B63" w:rsidP="002D78DA">
      <w:pPr>
        <w:spacing w:after="0" w:line="360" w:lineRule="auto"/>
        <w:jc w:val="both"/>
        <w:rPr>
          <w:rFonts w:ascii="Arial" w:hAnsi="Arial" w:cs="Arial"/>
          <w:sz w:val="24"/>
          <w:szCs w:val="24"/>
          <w:lang w:val="id-ID"/>
        </w:rPr>
      </w:pPr>
      <w:r>
        <w:rPr>
          <w:rFonts w:ascii="Arial" w:hAnsi="Arial" w:cs="Arial"/>
          <w:noProof/>
          <w:sz w:val="24"/>
          <w:szCs w:val="24"/>
          <w:lang w:val="id-ID" w:eastAsia="id-ID"/>
        </w:rPr>
        <w:pict>
          <v:shapetype id="_x0000_t32" coordsize="21600,21600" o:spt="32" o:oned="t" path="m,l21600,21600e" filled="f">
            <v:path arrowok="t" fillok="f" o:connecttype="none"/>
            <o:lock v:ext="edit" shapetype="t"/>
          </v:shapetype>
          <v:shape id="_x0000_s1046" type="#_x0000_t32" style="position:absolute;left:0;text-align:left;margin-left:151.6pt;margin-top:16.4pt;width:.75pt;height:123.75pt;flip:x;z-index:251678720" o:connectortype="straight"/>
        </w:pict>
      </w:r>
    </w:p>
    <w:p w:rsidR="00FC49DB" w:rsidRDefault="00FC49DB" w:rsidP="002D78DA">
      <w:pPr>
        <w:spacing w:after="0" w:line="360" w:lineRule="auto"/>
        <w:jc w:val="both"/>
        <w:rPr>
          <w:rFonts w:ascii="Arial" w:hAnsi="Arial" w:cs="Arial"/>
          <w:sz w:val="24"/>
          <w:szCs w:val="24"/>
          <w:lang w:val="id-ID"/>
        </w:rPr>
      </w:pPr>
    </w:p>
    <w:p w:rsidR="00FC49DB" w:rsidRPr="00FC49DB" w:rsidRDefault="00E42B63" w:rsidP="002D78DA">
      <w:pPr>
        <w:spacing w:after="0" w:line="360" w:lineRule="auto"/>
        <w:jc w:val="both"/>
        <w:rPr>
          <w:rFonts w:ascii="Arial" w:hAnsi="Arial" w:cs="Arial"/>
          <w:sz w:val="24"/>
          <w:szCs w:val="24"/>
          <w:lang w:val="id-ID"/>
        </w:rPr>
      </w:pPr>
      <w:r>
        <w:rPr>
          <w:rFonts w:ascii="Arial" w:hAnsi="Arial" w:cs="Arial"/>
          <w:noProof/>
          <w:sz w:val="24"/>
          <w:szCs w:val="24"/>
          <w:lang w:val="id-ID" w:eastAsia="id-ID"/>
        </w:rPr>
        <w:pict>
          <v:shape id="_x0000_s1047" type="#_x0000_t32" style="position:absolute;left:0;text-align:left;margin-left:151.6pt;margin-top:17pt;width:116.25pt;height:.75pt;flip:y;z-index:251679744" o:connectortype="straight"/>
        </w:pict>
      </w:r>
      <w:r>
        <w:rPr>
          <w:rFonts w:ascii="Arial" w:hAnsi="Arial" w:cs="Arial"/>
          <w:noProof/>
          <w:sz w:val="24"/>
          <w:szCs w:val="24"/>
          <w:lang w:val="id-ID" w:eastAsia="id-ID"/>
        </w:rPr>
        <w:pict>
          <v:shape id="Text Box 60" o:spid="_x0000_s1027" type="#_x0000_t202" style="position:absolute;left:0;text-align:left;margin-left:267.85pt;margin-top:2pt;width:87pt;height:30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" fillcolor="white [3201]" strokeweight=".5pt">
            <v:shadow on="t" color="black" opacity="26214f" origin="-.5,-.5" offset=".74836mm,.74836mm"/>
            <v:textbox style="mso-next-textbox:#Text Box 60">
              <w:txbxContent>
                <w:p w:rsidR="00E42B63" w:rsidRDefault="00E42B63" w:rsidP="00FC49DB">
                  <w:pPr>
                    <w:spacing w:line="240" w:lineRule="auto"/>
                    <w:contextualSpacing/>
                    <w:jc w:val="center"/>
                    <w:rPr>
                      <w:rFonts w:ascii="Garamond" w:hAnsi="Garamond"/>
                      <w:sz w:val="14"/>
                      <w:szCs w:val="14"/>
                    </w:rPr>
                  </w:pPr>
                </w:p>
                <w:p w:rsidR="00E42B63" w:rsidRPr="00A568C9"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SEKRETARIS</w:t>
                  </w:r>
                </w:p>
                <w:p w:rsidR="00E42B63" w:rsidRDefault="00E42B63" w:rsidP="00FC49DB">
                  <w:pPr>
                    <w:spacing w:line="240" w:lineRule="auto"/>
                    <w:jc w:val="center"/>
                  </w:pPr>
                </w:p>
              </w:txbxContent>
            </v:textbox>
          </v:shape>
        </w:pict>
      </w:r>
    </w:p>
    <w:p w:rsidR="00FC49DB" w:rsidRDefault="00E42B63" w:rsidP="00F87445">
      <w:pPr>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_x0000_s1049" type="#_x0000_t32" style="position:absolute;left:0;text-align:left;margin-left:313.6pt;margin-top:11.3pt;width:0;height:18pt;z-index:251680768" o:connectortype="straight"/>
        </w:pict>
      </w:r>
    </w:p>
    <w:p w:rsidR="00FC49DB" w:rsidRDefault="00E42B63" w:rsidP="00F87445">
      <w:pPr>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_x0000_s1053" type="#_x0000_t32" style="position:absolute;left:0;text-align:left;margin-left:420.1pt;margin-top:.35pt;width:0;height:8.25pt;z-index:251684864" o:connectortype="straight"/>
        </w:pict>
      </w:r>
      <w:r>
        <w:rPr>
          <w:rFonts w:ascii="Arial" w:hAnsi="Arial" w:cs="Arial"/>
          <w:noProof/>
          <w:sz w:val="24"/>
          <w:szCs w:val="24"/>
          <w:lang w:val="id-ID" w:eastAsia="id-ID"/>
        </w:rPr>
        <w:pict>
          <v:shape id="_x0000_s1052" type="#_x0000_t32" style="position:absolute;left:0;text-align:left;margin-left:227.8pt;margin-top:.35pt;width:0;height:8.25pt;z-index:251683840" o:connectortype="straight"/>
        </w:pict>
      </w:r>
      <w:r>
        <w:rPr>
          <w:rFonts w:ascii="Arial" w:hAnsi="Arial" w:cs="Arial"/>
          <w:noProof/>
          <w:sz w:val="24"/>
          <w:szCs w:val="24"/>
          <w:lang w:val="id-ID" w:eastAsia="id-ID"/>
        </w:rPr>
        <w:pict>
          <v:shape id="_x0000_s1051" type="#_x0000_t32" style="position:absolute;left:0;text-align:left;margin-left:313.6pt;margin-top:.35pt;width:106.5pt;height:0;z-index:251682816" o:connectortype="straight"/>
        </w:pict>
      </w:r>
      <w:r>
        <w:rPr>
          <w:rFonts w:ascii="Arial" w:hAnsi="Arial" w:cs="Arial"/>
          <w:noProof/>
          <w:sz w:val="24"/>
          <w:szCs w:val="24"/>
          <w:lang w:val="id-ID" w:eastAsia="id-ID"/>
        </w:rPr>
        <w:pict>
          <v:shape id="_x0000_s1050" type="#_x0000_t32" style="position:absolute;left:0;text-align:left;margin-left:227.8pt;margin-top:.35pt;width:85.8pt;height:0;flip:x;z-index:251681792" o:connectortype="straight"/>
        </w:pict>
      </w:r>
      <w:r>
        <w:rPr>
          <w:rFonts w:ascii="Arial" w:hAnsi="Arial" w:cs="Arial"/>
          <w:noProof/>
          <w:sz w:val="24"/>
          <w:szCs w:val="24"/>
          <w:lang w:val="id-ID" w:eastAsia="id-ID"/>
        </w:rPr>
        <w:pict>
          <v:shape id="Text Box 63" o:spid="_x0000_s1030" type="#_x0000_t202" style="position:absolute;left:0;text-align:left;margin-left:369.5pt;margin-top:8.6pt;width:105.75pt;height:36.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" fillcolor="white [3201]" strokeweight=".5pt">
            <v:shadow on="t" color="black" opacity="26214f" origin="-.5,-.5" offset=".74836mm,.74836mm"/>
            <v:textbox style="mso-next-textbox:#Text Box 63">
              <w:txbxContent>
                <w:p w:rsidR="00E42B63" w:rsidRDefault="00E42B63" w:rsidP="00FC49DB">
                  <w:pPr>
                    <w:spacing w:line="240" w:lineRule="auto"/>
                    <w:contextualSpacing/>
                    <w:jc w:val="center"/>
                    <w:rPr>
                      <w:rFonts w:ascii="Garamond" w:hAnsi="Garamond"/>
                      <w:sz w:val="14"/>
                      <w:szCs w:val="14"/>
                    </w:rPr>
                  </w:pPr>
                </w:p>
                <w:p w:rsidR="00E42B63"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 xml:space="preserve">SUBBAGIAN </w:t>
                  </w:r>
                  <w:r>
                    <w:rPr>
                      <w:rFonts w:ascii="Garamond" w:hAnsi="Garamond"/>
                      <w:sz w:val="14"/>
                      <w:szCs w:val="14"/>
                    </w:rPr>
                    <w:t xml:space="preserve">UMUM DAN </w:t>
                  </w:r>
                  <w:r w:rsidRPr="00A568C9">
                    <w:rPr>
                      <w:rFonts w:ascii="Garamond" w:hAnsi="Garamond"/>
                      <w:sz w:val="14"/>
                      <w:szCs w:val="14"/>
                    </w:rPr>
                    <w:t>KEPEGAWAIAN</w:t>
                  </w:r>
                </w:p>
                <w:p w:rsidR="00E42B63" w:rsidRPr="00B43C03" w:rsidRDefault="00E42B63" w:rsidP="00FC49DB"/>
              </w:txbxContent>
            </v:textbox>
          </v:shape>
        </w:pict>
      </w:r>
      <w:r>
        <w:rPr>
          <w:rFonts w:ascii="Arial" w:hAnsi="Arial" w:cs="Arial"/>
          <w:noProof/>
          <w:sz w:val="24"/>
          <w:szCs w:val="24"/>
          <w:lang w:val="id-ID" w:eastAsia="id-ID"/>
        </w:rPr>
        <w:pict>
          <v:shape id="Text Box 62" o:spid="_x0000_s1029" type="#_x0000_t202" style="position:absolute;left:0;text-align:left;margin-left:285.85pt;margin-top:8.6pt;width:69pt;height:36.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" fillcolor="white [3201]" strokeweight=".5pt">
            <v:shadow on="t" color="black" opacity="26214f" origin="-.5,-.5" offset=".74836mm,.74836mm"/>
            <v:textbox style="mso-next-textbox:#Text Box 62">
              <w:txbxContent>
                <w:p w:rsidR="00E42B63" w:rsidRDefault="00E42B63" w:rsidP="00FC49DB">
                  <w:pPr>
                    <w:spacing w:line="240" w:lineRule="auto"/>
                    <w:contextualSpacing/>
                    <w:jc w:val="center"/>
                    <w:rPr>
                      <w:rFonts w:ascii="Garamond" w:hAnsi="Garamond"/>
                      <w:sz w:val="14"/>
                      <w:szCs w:val="14"/>
                    </w:rPr>
                  </w:pPr>
                </w:p>
                <w:p w:rsidR="00E42B63"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SUBBAGIAN KEUANGAN</w:t>
                  </w:r>
                </w:p>
                <w:p w:rsidR="00E42B63" w:rsidRPr="00B43C03" w:rsidRDefault="00E42B63" w:rsidP="00FC49DB"/>
              </w:txbxContent>
            </v:textbox>
          </v:shape>
        </w:pict>
      </w:r>
      <w:r>
        <w:rPr>
          <w:rFonts w:ascii="Arial" w:hAnsi="Arial" w:cs="Arial"/>
          <w:noProof/>
          <w:sz w:val="24"/>
          <w:szCs w:val="24"/>
          <w:lang w:val="id-ID" w:eastAsia="id-ID"/>
        </w:rPr>
        <w:pict>
          <v:shape id="Text Box 61" o:spid="_x0000_s1028" type="#_x0000_t202" style="position:absolute;left:0;text-align:left;margin-left:191.65pt;margin-top:8.6pt;width:76.2pt;height:36.7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" fillcolor="white [3201]" strokeweight=".5pt">
            <v:shadow on="t" color="black" opacity="26214f" origin="-.5,-.5" offset=".74836mm,.74836mm"/>
            <v:textbox style="mso-next-textbox:#Text Box 61">
              <w:txbxContent>
                <w:p w:rsidR="00E42B63" w:rsidRDefault="00E42B63" w:rsidP="00FC49DB">
                  <w:pPr>
                    <w:spacing w:line="240" w:lineRule="auto"/>
                    <w:contextualSpacing/>
                    <w:jc w:val="center"/>
                    <w:rPr>
                      <w:rFonts w:ascii="Garamond" w:hAnsi="Garamond"/>
                      <w:sz w:val="14"/>
                      <w:szCs w:val="14"/>
                    </w:rPr>
                  </w:pPr>
                </w:p>
                <w:p w:rsidR="00E42B63"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SUBBAGIAN PERENCANAAN</w:t>
                  </w:r>
                </w:p>
                <w:p w:rsidR="00E42B63" w:rsidRPr="00B43C03" w:rsidRDefault="00E42B63" w:rsidP="00FC49DB">
                  <w:pPr>
                    <w:rPr>
                      <w:szCs w:val="20"/>
                    </w:rPr>
                  </w:pPr>
                </w:p>
              </w:txbxContent>
            </v:textbox>
          </v:shape>
        </w:pict>
      </w:r>
    </w:p>
    <w:p w:rsidR="00FC49DB" w:rsidRDefault="00FC49DB" w:rsidP="00F87445">
      <w:pPr>
        <w:spacing w:after="0" w:line="360" w:lineRule="auto"/>
        <w:ind w:left="990"/>
        <w:jc w:val="both"/>
        <w:rPr>
          <w:rFonts w:ascii="Arial" w:hAnsi="Arial" w:cs="Arial"/>
          <w:sz w:val="24"/>
          <w:szCs w:val="24"/>
          <w:lang w:val="id-ID"/>
        </w:rPr>
      </w:pPr>
    </w:p>
    <w:p w:rsidR="00FC49DB" w:rsidRDefault="00E42B63" w:rsidP="00F87445">
      <w:pPr>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_x0000_s1055" type="#_x0000_t32" style="position:absolute;left:0;text-align:left;margin-left:22.6pt;margin-top:15.95pt;width:405.75pt;height:.05pt;z-index:251685888" o:connectortype="straight"/>
        </w:pict>
      </w:r>
      <w:r>
        <w:rPr>
          <w:rFonts w:ascii="Arial" w:hAnsi="Arial" w:cs="Arial"/>
          <w:noProof/>
          <w:sz w:val="24"/>
          <w:szCs w:val="24"/>
          <w:lang w:val="id-ID" w:eastAsia="id-ID"/>
        </w:rPr>
        <w:pict>
          <v:shape id="_x0000_s1056" type="#_x0000_t32" style="position:absolute;left:0;text-align:left;margin-left:22.6pt;margin-top:15.95pt;width:0;height:11.9pt;z-index:251686912" o:connectortype="straight"/>
        </w:pict>
      </w:r>
      <w:r>
        <w:rPr>
          <w:rFonts w:ascii="Arial" w:hAnsi="Arial" w:cs="Arial"/>
          <w:noProof/>
          <w:sz w:val="24"/>
          <w:szCs w:val="24"/>
          <w:lang w:val="id-ID" w:eastAsia="id-ID"/>
        </w:rPr>
        <w:pict>
          <v:shape id="_x0000_s1070" type="#_x0000_t32" style="position:absolute;left:0;text-align:left;margin-left:215.35pt;margin-top:15.95pt;width:2.25pt;height:283.5pt;z-index:251701248" o:connectortype="straight"/>
        </w:pict>
      </w:r>
      <w:r>
        <w:rPr>
          <w:rFonts w:ascii="Arial" w:hAnsi="Arial" w:cs="Arial"/>
          <w:noProof/>
          <w:sz w:val="24"/>
          <w:szCs w:val="24"/>
          <w:lang w:val="id-ID" w:eastAsia="id-ID"/>
        </w:rPr>
        <w:pict>
          <v:shape id="_x0000_s1059" type="#_x0000_t32" style="position:absolute;left:0;text-align:left;margin-left:428.35pt;margin-top:15.95pt;width:0;height:11.9pt;z-index:251689984" o:connectortype="straight"/>
        </w:pict>
      </w:r>
      <w:r>
        <w:rPr>
          <w:rFonts w:ascii="Arial" w:hAnsi="Arial" w:cs="Arial"/>
          <w:noProof/>
          <w:sz w:val="24"/>
          <w:szCs w:val="24"/>
          <w:lang w:val="id-ID" w:eastAsia="id-ID"/>
        </w:rPr>
        <w:pict>
          <v:shape id="_x0000_s1058" type="#_x0000_t32" style="position:absolute;left:0;text-align:left;margin-left:290.35pt;margin-top:15.95pt;width:0;height:11.9pt;z-index:251688960" o:connectortype="straight"/>
        </w:pict>
      </w:r>
      <w:r>
        <w:rPr>
          <w:rFonts w:ascii="Arial" w:hAnsi="Arial" w:cs="Arial"/>
          <w:noProof/>
          <w:sz w:val="24"/>
          <w:szCs w:val="24"/>
          <w:lang w:val="id-ID" w:eastAsia="id-ID"/>
        </w:rPr>
        <w:pict>
          <v:shape id="_x0000_s1057" type="#_x0000_t32" style="position:absolute;left:0;text-align:left;margin-left:151.6pt;margin-top:15.95pt;width:0;height:11.9pt;z-index:251687936" o:connectortype="straight"/>
        </w:pict>
      </w:r>
    </w:p>
    <w:p w:rsidR="00FC49DB" w:rsidRDefault="00E42B63" w:rsidP="00FC49DB">
      <w:pPr>
        <w:tabs>
          <w:tab w:val="left" w:pos="7695"/>
        </w:tabs>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Text Box 11" o:spid="_x0000_s1034" type="#_x0000_t202" style="position:absolute;left:0;text-align:left;margin-left:366.1pt;margin-top:7.15pt;width:111.35pt;height:35.3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" fillcolor="white [3201]" strokeweight=".5pt">
            <v:shadow on="t" color="black" opacity="26214f" origin="-.5,-.5" offset=".74836mm,.74836mm"/>
            <v:textbox>
              <w:txbxContent>
                <w:p w:rsidR="00E42B63" w:rsidRDefault="00E42B63" w:rsidP="00FC49DB">
                  <w:pPr>
                    <w:spacing w:line="240" w:lineRule="auto"/>
                    <w:contextualSpacing/>
                    <w:jc w:val="center"/>
                    <w:rPr>
                      <w:rFonts w:ascii="Garamond" w:hAnsi="Garamond"/>
                      <w:sz w:val="14"/>
                      <w:szCs w:val="14"/>
                    </w:rPr>
                  </w:pPr>
                </w:p>
                <w:p w:rsidR="00E42B63" w:rsidRPr="00A568C9"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 xml:space="preserve">BIDANG </w:t>
                  </w:r>
                  <w:r>
                    <w:rPr>
                      <w:rFonts w:ascii="Garamond" w:hAnsi="Garamond"/>
                      <w:sz w:val="14"/>
                      <w:szCs w:val="14"/>
                    </w:rPr>
                    <w:t>PENELITIAN DAN PENGEMBANGAN</w:t>
                  </w:r>
                </w:p>
                <w:p w:rsidR="00E42B63" w:rsidRDefault="00E42B63" w:rsidP="00FC49DB">
                  <w:pPr>
                    <w:spacing w:line="240" w:lineRule="auto"/>
                    <w:jc w:val="center"/>
                  </w:pPr>
                </w:p>
              </w:txbxContent>
            </v:textbox>
          </v:shape>
        </w:pict>
      </w:r>
      <w:r>
        <w:rPr>
          <w:rFonts w:ascii="Arial" w:hAnsi="Arial" w:cs="Arial"/>
          <w:noProof/>
          <w:sz w:val="24"/>
          <w:szCs w:val="24"/>
          <w:lang w:val="id-ID" w:eastAsia="id-ID"/>
        </w:rPr>
        <w:pict>
          <v:shape id="Text Box 66" o:spid="_x0000_s1031" type="#_x0000_t202" style="position:absolute;left:0;text-align:left;margin-left:-21.2pt;margin-top:7.15pt;width:97.8pt;height:4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" fillcolor="white [3201]" strokeweight=".5pt">
            <v:shadow on="t" color="black" opacity="26214f" origin="-.5,-.5" offset=".74836mm,.74836mm"/>
            <v:textbox>
              <w:txbxContent>
                <w:p w:rsidR="00E42B63" w:rsidRDefault="00E42B63" w:rsidP="00FC49DB">
                  <w:pPr>
                    <w:spacing w:line="240" w:lineRule="auto"/>
                    <w:contextualSpacing/>
                    <w:jc w:val="center"/>
                    <w:rPr>
                      <w:rFonts w:ascii="Garamond" w:hAnsi="Garamond"/>
                      <w:sz w:val="14"/>
                      <w:szCs w:val="14"/>
                    </w:rPr>
                  </w:pPr>
                </w:p>
                <w:p w:rsidR="00E42B63" w:rsidRPr="00A568C9"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BIDANG PERENCANAAN PEMERINTAHAN DAN SOSIAL</w:t>
                  </w:r>
                </w:p>
                <w:p w:rsidR="00E42B63" w:rsidRPr="003D64CC" w:rsidRDefault="00E42B63" w:rsidP="00FC49DB"/>
              </w:txbxContent>
            </v:textbox>
          </v:shape>
        </w:pict>
      </w:r>
      <w:r>
        <w:rPr>
          <w:rFonts w:ascii="Arial" w:hAnsi="Arial" w:cs="Arial"/>
          <w:noProof/>
          <w:sz w:val="24"/>
          <w:szCs w:val="24"/>
          <w:lang w:val="id-ID" w:eastAsia="id-ID"/>
        </w:rPr>
        <w:pict>
          <v:shape id="Text Box 65" o:spid="_x0000_s1033" type="#_x0000_t202" style="position:absolute;left:0;text-align:left;margin-left:227.8pt;margin-top:7.15pt;width:114.75pt;height:39.8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" fillcolor="white [3201]" strokeweight=".5pt">
            <v:shadow on="t" color="black" opacity="26214f" origin="-.5,-.5" offset=".74836mm,.74836mm"/>
            <v:textbox style="mso-next-textbox:#Text Box 65">
              <w:txbxContent>
                <w:p w:rsidR="00E42B63" w:rsidRDefault="00E42B63" w:rsidP="00FC49DB">
                  <w:pPr>
                    <w:spacing w:line="240" w:lineRule="auto"/>
                    <w:contextualSpacing/>
                    <w:jc w:val="center"/>
                    <w:rPr>
                      <w:rFonts w:ascii="Garamond" w:hAnsi="Garamond"/>
                      <w:sz w:val="14"/>
                      <w:szCs w:val="14"/>
                    </w:rPr>
                  </w:pPr>
                </w:p>
                <w:p w:rsidR="00E42B63"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BIDANG</w:t>
                  </w:r>
                  <w:r>
                    <w:rPr>
                      <w:rFonts w:ascii="Garamond" w:hAnsi="Garamond"/>
                      <w:sz w:val="14"/>
                      <w:szCs w:val="14"/>
                    </w:rPr>
                    <w:t xml:space="preserve"> PERENCANAAN PEMBANGUNAN DAERAH</w:t>
                  </w:r>
                </w:p>
                <w:p w:rsidR="00E42B63" w:rsidRPr="003D64CC" w:rsidRDefault="00E42B63" w:rsidP="00FC49DB"/>
              </w:txbxContent>
            </v:textbox>
          </v:shape>
        </w:pict>
      </w:r>
      <w:r>
        <w:rPr>
          <w:rFonts w:ascii="Arial" w:hAnsi="Arial" w:cs="Arial"/>
          <w:noProof/>
          <w:sz w:val="24"/>
          <w:szCs w:val="24"/>
          <w:lang w:val="id-ID" w:eastAsia="id-ID"/>
        </w:rPr>
        <w:pict>
          <v:shape id="Text Box 64" o:spid="_x0000_s1032" type="#_x0000_t202" style="position:absolute;left:0;text-align:left;margin-left:89.35pt;margin-top:7.15pt;width:109.5pt;height:39.8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" fillcolor="white [3201]" strokeweight=".5pt">
            <v:shadow on="t" color="black" opacity="26214f" origin="-.5,-.5" offset=".74836mm,.74836mm"/>
            <v:textbox style="mso-next-textbox:#Text Box 64">
              <w:txbxContent>
                <w:p w:rsidR="00E42B63" w:rsidRDefault="00E42B63" w:rsidP="00FC49DB">
                  <w:pPr>
                    <w:spacing w:line="240" w:lineRule="auto"/>
                    <w:contextualSpacing/>
                    <w:jc w:val="center"/>
                    <w:rPr>
                      <w:rFonts w:ascii="Garamond" w:hAnsi="Garamond"/>
                      <w:sz w:val="14"/>
                      <w:szCs w:val="14"/>
                    </w:rPr>
                  </w:pPr>
                </w:p>
                <w:p w:rsidR="00E42B63" w:rsidRPr="00A568C9"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 xml:space="preserve">BIDANG PERENCANAAN </w:t>
                  </w:r>
                  <w:r>
                    <w:rPr>
                      <w:rFonts w:ascii="Garamond" w:hAnsi="Garamond"/>
                      <w:sz w:val="14"/>
                      <w:szCs w:val="14"/>
                    </w:rPr>
                    <w:t>EKONOMI DAN PRASWIL</w:t>
                  </w:r>
                </w:p>
                <w:p w:rsidR="00E42B63" w:rsidRPr="003D64CC" w:rsidRDefault="00E42B63" w:rsidP="00FC49DB"/>
              </w:txbxContent>
            </v:textbox>
          </v:shape>
        </w:pict>
      </w:r>
      <w:r w:rsidR="00FC49DB">
        <w:rPr>
          <w:rFonts w:ascii="Arial" w:hAnsi="Arial" w:cs="Arial"/>
          <w:sz w:val="24"/>
          <w:szCs w:val="24"/>
          <w:lang w:val="id-ID"/>
        </w:rPr>
        <w:tab/>
      </w:r>
    </w:p>
    <w:p w:rsidR="00FC49DB" w:rsidRDefault="00FC49DB" w:rsidP="00FC49DB">
      <w:pPr>
        <w:tabs>
          <w:tab w:val="center" w:pos="4784"/>
        </w:tabs>
        <w:spacing w:after="0" w:line="360" w:lineRule="auto"/>
        <w:ind w:left="990"/>
        <w:jc w:val="both"/>
        <w:rPr>
          <w:rFonts w:ascii="Arial" w:hAnsi="Arial" w:cs="Arial"/>
          <w:sz w:val="24"/>
          <w:szCs w:val="24"/>
          <w:lang w:val="id-ID"/>
        </w:rPr>
      </w:pPr>
      <w:r>
        <w:rPr>
          <w:rFonts w:ascii="Arial" w:hAnsi="Arial" w:cs="Arial"/>
          <w:sz w:val="24"/>
          <w:szCs w:val="24"/>
          <w:lang w:val="id-ID"/>
        </w:rPr>
        <w:tab/>
      </w:r>
    </w:p>
    <w:p w:rsidR="00FC49DB" w:rsidRDefault="00E42B63" w:rsidP="00F87445">
      <w:pPr>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_x0000_s1063" type="#_x0000_t32" style="position:absolute;left:0;text-align:left;margin-left:428.35pt;margin-top:1.1pt;width:.05pt;height:30pt;z-index:251694080" o:connectortype="straight"/>
        </w:pict>
      </w:r>
      <w:r>
        <w:rPr>
          <w:rFonts w:ascii="Arial" w:hAnsi="Arial" w:cs="Arial"/>
          <w:noProof/>
          <w:sz w:val="24"/>
          <w:szCs w:val="24"/>
          <w:lang w:val="id-ID" w:eastAsia="id-ID"/>
        </w:rPr>
        <w:pict>
          <v:shape id="_x0000_s1062" type="#_x0000_t32" style="position:absolute;left:0;text-align:left;margin-left:290.35pt;margin-top:5.6pt;width:.05pt;height:25.5pt;z-index:251693056" o:connectortype="straight"/>
        </w:pict>
      </w:r>
      <w:r>
        <w:rPr>
          <w:rFonts w:ascii="Arial" w:hAnsi="Arial" w:cs="Arial"/>
          <w:noProof/>
          <w:sz w:val="24"/>
          <w:szCs w:val="24"/>
          <w:lang w:val="id-ID" w:eastAsia="id-ID"/>
        </w:rPr>
        <w:pict>
          <v:shape id="_x0000_s1061" type="#_x0000_t32" style="position:absolute;left:0;text-align:left;margin-left:151.6pt;margin-top:5.6pt;width:.05pt;height:25.5pt;z-index:251692032" o:connectortype="straight"/>
        </w:pict>
      </w:r>
      <w:r>
        <w:rPr>
          <w:rFonts w:ascii="Arial" w:hAnsi="Arial" w:cs="Arial"/>
          <w:noProof/>
          <w:sz w:val="24"/>
          <w:szCs w:val="24"/>
          <w:lang w:val="id-ID" w:eastAsia="id-ID"/>
        </w:rPr>
        <w:pict>
          <v:shape id="_x0000_s1060" type="#_x0000_t32" style="position:absolute;left:0;text-align:left;margin-left:22.6pt;margin-top:10.75pt;width:0;height:20.35pt;z-index:251691008" o:connectortype="straight"/>
        </w:pict>
      </w:r>
    </w:p>
    <w:p w:rsidR="00FC49DB" w:rsidRDefault="00E42B63" w:rsidP="00F87445">
      <w:pPr>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Text Box 13" o:spid="_x0000_s1035" type="#_x0000_t202" style="position:absolute;left:0;text-align:left;margin-left:-21.2pt;margin-top:10.4pt;width:90.75pt;height:36.5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" fillcolor="white [3201]" strokeweight=".5pt">
            <v:shadow on="t" color="black" opacity="26214f" origin="-.5,-.5" offset=".74836mm,.74836mm"/>
            <v:textbox>
              <w:txbxContent>
                <w:p w:rsidR="00E42B63" w:rsidRDefault="00E42B63" w:rsidP="00FC49DB">
                  <w:pPr>
                    <w:spacing w:line="240" w:lineRule="auto"/>
                    <w:contextualSpacing/>
                    <w:jc w:val="center"/>
                    <w:rPr>
                      <w:rFonts w:ascii="Garamond" w:hAnsi="Garamond"/>
                      <w:sz w:val="14"/>
                      <w:szCs w:val="14"/>
                    </w:rPr>
                  </w:pPr>
                  <w:r>
                    <w:rPr>
                      <w:rFonts w:ascii="Garamond" w:hAnsi="Garamond"/>
                      <w:sz w:val="14"/>
                      <w:szCs w:val="14"/>
                    </w:rPr>
                    <w:t>SUBBIDANG PEMERINTAHAN</w:t>
                  </w:r>
                </w:p>
                <w:p w:rsidR="00E42B63" w:rsidRPr="003D64CC" w:rsidRDefault="00E42B63" w:rsidP="00FC49DB">
                  <w:pPr>
                    <w:rPr>
                      <w:szCs w:val="20"/>
                    </w:rPr>
                  </w:pPr>
                </w:p>
              </w:txbxContent>
            </v:textbox>
          </v:shape>
        </w:pict>
      </w:r>
      <w:r>
        <w:rPr>
          <w:rFonts w:ascii="Arial" w:hAnsi="Arial" w:cs="Arial"/>
          <w:noProof/>
          <w:sz w:val="24"/>
          <w:szCs w:val="24"/>
          <w:lang w:val="id-ID" w:eastAsia="id-ID"/>
        </w:rPr>
        <w:pict>
          <v:shape id="_x0000_s1036" type="#_x0000_t202" style="position:absolute;left:0;text-align:left;margin-left:99.15pt;margin-top:10.4pt;width:104.25pt;height:36.5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" fillcolor="white [3201]" strokeweight=".5pt">
            <v:shadow on="t" color="black" opacity="26214f" origin="-.5,-.5" offset=".74836mm,.74836mm"/>
            <v:textbox style="mso-next-textbox:#_x0000_s1036">
              <w:txbxContent>
                <w:p w:rsidR="00E42B63" w:rsidRDefault="00E42B63" w:rsidP="00FC49DB">
                  <w:pPr>
                    <w:spacing w:line="240" w:lineRule="auto"/>
                    <w:contextualSpacing/>
                    <w:jc w:val="center"/>
                    <w:rPr>
                      <w:rFonts w:ascii="Garamond" w:hAnsi="Garamond"/>
                      <w:sz w:val="14"/>
                      <w:szCs w:val="14"/>
                    </w:rPr>
                  </w:pPr>
                </w:p>
                <w:p w:rsidR="00E42B63" w:rsidRPr="00A568C9"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 xml:space="preserve">BIDANG PERENCANAAN </w:t>
                  </w:r>
                  <w:r>
                    <w:rPr>
                      <w:rFonts w:ascii="Garamond" w:hAnsi="Garamond"/>
                      <w:sz w:val="14"/>
                      <w:szCs w:val="14"/>
                    </w:rPr>
                    <w:t>EKONOMI DAN PRASWIL</w:t>
                  </w:r>
                </w:p>
                <w:p w:rsidR="00E42B63" w:rsidRPr="003D64CC" w:rsidRDefault="00E42B63" w:rsidP="00FC49DB"/>
              </w:txbxContent>
            </v:textbox>
          </v:shape>
        </w:pict>
      </w:r>
      <w:r>
        <w:rPr>
          <w:rFonts w:ascii="Arial" w:hAnsi="Arial" w:cs="Arial"/>
          <w:noProof/>
          <w:sz w:val="24"/>
          <w:szCs w:val="24"/>
          <w:lang w:val="id-ID" w:eastAsia="id-ID"/>
        </w:rPr>
        <w:pict>
          <v:shape id="_x0000_s1038" type="#_x0000_t202" style="position:absolute;left:0;text-align:left;margin-left:360.5pt;margin-top:10.4pt;width:114.75pt;height:4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" fillcolor="white [3201]" strokeweight=".5pt">
            <v:shadow on="t" color="black" opacity="26214f" origin="-.5,-.5" offset=".74836mm,.74836mm"/>
            <v:textbox>
              <w:txbxContent>
                <w:p w:rsidR="00E42B63" w:rsidRDefault="00E42B63" w:rsidP="00FC49DB">
                  <w:pPr>
                    <w:spacing w:line="240" w:lineRule="auto"/>
                    <w:contextualSpacing/>
                    <w:jc w:val="center"/>
                    <w:rPr>
                      <w:rFonts w:ascii="Garamond" w:hAnsi="Garamond"/>
                      <w:sz w:val="14"/>
                      <w:szCs w:val="14"/>
                    </w:rPr>
                  </w:pPr>
                </w:p>
                <w:p w:rsidR="00E42B63" w:rsidRPr="00A568C9"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 xml:space="preserve">BIDANG </w:t>
                  </w:r>
                  <w:r>
                    <w:rPr>
                      <w:rFonts w:ascii="Garamond" w:hAnsi="Garamond"/>
                      <w:sz w:val="14"/>
                      <w:szCs w:val="14"/>
                    </w:rPr>
                    <w:t>PENELITIAN DAN PENGEMBANGAN</w:t>
                  </w:r>
                </w:p>
                <w:p w:rsidR="00E42B63" w:rsidRDefault="00E42B63" w:rsidP="00FC49DB">
                  <w:pPr>
                    <w:spacing w:line="240" w:lineRule="auto"/>
                    <w:jc w:val="center"/>
                  </w:pPr>
                </w:p>
              </w:txbxContent>
            </v:textbox>
          </v:shape>
        </w:pict>
      </w:r>
      <w:r>
        <w:rPr>
          <w:rFonts w:ascii="Arial" w:hAnsi="Arial" w:cs="Arial"/>
          <w:noProof/>
          <w:sz w:val="24"/>
          <w:szCs w:val="24"/>
          <w:lang w:val="id-ID" w:eastAsia="id-ID"/>
        </w:rPr>
        <w:pict>
          <v:shape id="_x0000_s1037" type="#_x0000_t202" style="position:absolute;left:0;text-align:left;margin-left:227.8pt;margin-top:10.4pt;width:114.75pt;height:45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" fillcolor="white [3201]" strokeweight=".5pt">
            <v:shadow on="t" color="black" opacity="26214f" origin="-.5,-.5" offset=".74836mm,.74836mm"/>
            <v:textbox style="mso-next-textbox:#_x0000_s1037">
              <w:txbxContent>
                <w:p w:rsidR="00E42B63" w:rsidRDefault="00E42B63" w:rsidP="00FC49DB">
                  <w:pPr>
                    <w:spacing w:line="240" w:lineRule="auto"/>
                    <w:contextualSpacing/>
                    <w:jc w:val="center"/>
                    <w:rPr>
                      <w:rFonts w:ascii="Garamond" w:hAnsi="Garamond"/>
                      <w:sz w:val="14"/>
                      <w:szCs w:val="14"/>
                    </w:rPr>
                  </w:pPr>
                </w:p>
                <w:p w:rsidR="00E42B63" w:rsidRDefault="00E42B63" w:rsidP="00FC49DB">
                  <w:pPr>
                    <w:spacing w:line="240" w:lineRule="auto"/>
                    <w:contextualSpacing/>
                    <w:jc w:val="center"/>
                    <w:rPr>
                      <w:rFonts w:ascii="Garamond" w:hAnsi="Garamond"/>
                      <w:sz w:val="14"/>
                      <w:szCs w:val="14"/>
                    </w:rPr>
                  </w:pPr>
                  <w:r w:rsidRPr="00A568C9">
                    <w:rPr>
                      <w:rFonts w:ascii="Garamond" w:hAnsi="Garamond"/>
                      <w:sz w:val="14"/>
                      <w:szCs w:val="14"/>
                    </w:rPr>
                    <w:t>BIDANG</w:t>
                  </w:r>
                  <w:r>
                    <w:rPr>
                      <w:rFonts w:ascii="Garamond" w:hAnsi="Garamond"/>
                      <w:sz w:val="14"/>
                      <w:szCs w:val="14"/>
                    </w:rPr>
                    <w:t xml:space="preserve"> PERENCANAAN PEMBANGUNAN DAERAH</w:t>
                  </w:r>
                </w:p>
                <w:p w:rsidR="00E42B63" w:rsidRPr="003D64CC" w:rsidRDefault="00E42B63" w:rsidP="00FC49DB"/>
              </w:txbxContent>
            </v:textbox>
          </v:shape>
        </w:pict>
      </w:r>
    </w:p>
    <w:p w:rsidR="00FC49DB" w:rsidRDefault="00FC49DB" w:rsidP="00FC49DB">
      <w:pPr>
        <w:tabs>
          <w:tab w:val="left" w:pos="2475"/>
          <w:tab w:val="left" w:pos="5280"/>
          <w:tab w:val="left" w:pos="7785"/>
        </w:tabs>
        <w:spacing w:after="0" w:line="360" w:lineRule="auto"/>
        <w:ind w:left="990"/>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r>
        <w:rPr>
          <w:rFonts w:ascii="Arial" w:hAnsi="Arial" w:cs="Arial"/>
          <w:sz w:val="24"/>
          <w:szCs w:val="24"/>
          <w:lang w:val="id-ID"/>
        </w:rPr>
        <w:tab/>
      </w:r>
    </w:p>
    <w:p w:rsidR="00FC49DB" w:rsidRDefault="00E42B63" w:rsidP="00F87445">
      <w:pPr>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_x0000_s1065" type="#_x0000_t32" style="position:absolute;left:0;text-align:left;margin-left:151.6pt;margin-top:5.55pt;width:.05pt;height:24.15pt;z-index:251696128" o:connectortype="straight"/>
        </w:pict>
      </w:r>
      <w:r>
        <w:rPr>
          <w:rFonts w:ascii="Arial" w:hAnsi="Arial" w:cs="Arial"/>
          <w:noProof/>
          <w:sz w:val="24"/>
          <w:szCs w:val="24"/>
          <w:lang w:val="id-ID" w:eastAsia="id-ID"/>
        </w:rPr>
        <w:pict>
          <v:shape id="_x0000_s1064" type="#_x0000_t32" style="position:absolute;left:0;text-align:left;margin-left:22.6pt;margin-top:5.55pt;width:0;height:24.15pt;z-index:251695104" o:connectortype="straight"/>
        </w:pict>
      </w:r>
      <w:r>
        <w:rPr>
          <w:rFonts w:ascii="Arial" w:hAnsi="Arial" w:cs="Arial"/>
          <w:noProof/>
          <w:sz w:val="24"/>
          <w:szCs w:val="24"/>
          <w:lang w:val="id-ID" w:eastAsia="id-ID"/>
        </w:rPr>
        <w:pict>
          <v:shape id="_x0000_s1067" type="#_x0000_t32" style="position:absolute;left:0;text-align:left;margin-left:428.35pt;margin-top:14pt;width:0;height:15.7pt;z-index:251698176" o:connectortype="straight"/>
        </w:pict>
      </w:r>
      <w:r>
        <w:rPr>
          <w:rFonts w:ascii="Arial" w:hAnsi="Arial" w:cs="Arial"/>
          <w:noProof/>
          <w:sz w:val="24"/>
          <w:szCs w:val="24"/>
          <w:lang w:val="id-ID" w:eastAsia="id-ID"/>
        </w:rPr>
        <w:pict>
          <v:shape id="_x0000_s1066" type="#_x0000_t32" style="position:absolute;left:0;text-align:left;margin-left:290.35pt;margin-top:14pt;width:0;height:15.7pt;z-index:251697152" o:connectortype="straight"/>
        </w:pict>
      </w:r>
    </w:p>
    <w:p w:rsidR="00FC49DB" w:rsidRDefault="00E42B63" w:rsidP="00F87445">
      <w:pPr>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Text Box 20" o:spid="_x0000_s1042" type="#_x0000_t202" style="position:absolute;left:0;text-align:left;margin-left:366.1pt;margin-top:9pt;width:109.15pt;height:35.9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" fillcolor="white [3201]" strokeweight=".5pt">
            <v:shadow on="t" color="black" opacity="26214f" origin="-.5,-.5" offset=".74836mm,.74836mm"/>
            <v:textbox>
              <w:txbxContent>
                <w:p w:rsidR="00E42B63" w:rsidRPr="00A568C9" w:rsidRDefault="00E42B63" w:rsidP="000754B1">
                  <w:pPr>
                    <w:spacing w:line="240" w:lineRule="auto"/>
                    <w:contextualSpacing/>
                    <w:jc w:val="center"/>
                    <w:rPr>
                      <w:rFonts w:ascii="Garamond" w:hAnsi="Garamond"/>
                      <w:sz w:val="14"/>
                      <w:szCs w:val="14"/>
                    </w:rPr>
                  </w:pPr>
                  <w:r>
                    <w:rPr>
                      <w:rFonts w:ascii="Garamond" w:hAnsi="Garamond"/>
                      <w:sz w:val="14"/>
                      <w:szCs w:val="14"/>
                    </w:rPr>
                    <w:t>SUBBIDANG LITBANG EKONOMI DAN PRASARANA WILAYAH</w:t>
                  </w:r>
                </w:p>
                <w:p w:rsidR="00E42B63" w:rsidRPr="00427D5B" w:rsidRDefault="00E42B63" w:rsidP="000754B1">
                  <w:pPr>
                    <w:spacing w:line="240" w:lineRule="auto"/>
                    <w:jc w:val="center"/>
                    <w:rPr>
                      <w:sz w:val="20"/>
                      <w:szCs w:val="20"/>
                    </w:rPr>
                  </w:pPr>
                </w:p>
              </w:txbxContent>
            </v:textbox>
          </v:shape>
        </w:pict>
      </w:r>
      <w:r>
        <w:rPr>
          <w:rFonts w:ascii="Arial" w:hAnsi="Arial" w:cs="Arial"/>
          <w:noProof/>
          <w:sz w:val="24"/>
          <w:szCs w:val="24"/>
          <w:lang w:val="id-ID" w:eastAsia="id-ID"/>
        </w:rPr>
        <w:pict>
          <v:shape id="Text Box 18" o:spid="_x0000_s1041" type="#_x0000_t202" style="position:absolute;left:0;text-align:left;margin-left:227.8pt;margin-top:9pt;width:114.75pt;height:35.95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" fillcolor="white [3201]" strokeweight=".5pt">
            <v:shadow on="t" color="black" opacity="26214f" origin="-.5,-.5" offset=".74836mm,.74836mm"/>
            <v:textbox>
              <w:txbxContent>
                <w:p w:rsidR="00E42B63" w:rsidRDefault="00E42B63" w:rsidP="000754B1">
                  <w:pPr>
                    <w:spacing w:line="240" w:lineRule="auto"/>
                    <w:contextualSpacing/>
                    <w:jc w:val="center"/>
                    <w:rPr>
                      <w:rFonts w:ascii="Garamond" w:hAnsi="Garamond"/>
                      <w:sz w:val="14"/>
                      <w:szCs w:val="14"/>
                    </w:rPr>
                  </w:pPr>
                </w:p>
                <w:p w:rsidR="00E42B63" w:rsidRPr="00A568C9" w:rsidRDefault="00E42B63" w:rsidP="000754B1">
                  <w:pPr>
                    <w:spacing w:line="240" w:lineRule="auto"/>
                    <w:contextualSpacing/>
                    <w:jc w:val="center"/>
                    <w:rPr>
                      <w:rFonts w:ascii="Garamond" w:hAnsi="Garamond"/>
                      <w:sz w:val="14"/>
                      <w:szCs w:val="14"/>
                    </w:rPr>
                  </w:pPr>
                  <w:r>
                    <w:rPr>
                      <w:rFonts w:ascii="Garamond" w:hAnsi="Garamond"/>
                      <w:sz w:val="14"/>
                      <w:szCs w:val="14"/>
                    </w:rPr>
                    <w:t>SUBBIDANG EVALUASI DAN PELAPORAN</w:t>
                  </w:r>
                </w:p>
                <w:p w:rsidR="00E42B63" w:rsidRPr="00B43C03" w:rsidRDefault="00E42B63" w:rsidP="000754B1">
                  <w:pPr>
                    <w:rPr>
                      <w:szCs w:val="20"/>
                    </w:rPr>
                  </w:pPr>
                </w:p>
              </w:txbxContent>
            </v:textbox>
          </v:shape>
        </w:pict>
      </w:r>
      <w:r>
        <w:rPr>
          <w:rFonts w:ascii="Arial" w:hAnsi="Arial" w:cs="Arial"/>
          <w:noProof/>
          <w:sz w:val="24"/>
          <w:szCs w:val="24"/>
          <w:lang w:val="id-ID" w:eastAsia="id-ID"/>
        </w:rPr>
        <w:pict>
          <v:shape id="Text Box 14" o:spid="_x0000_s1039" type="#_x0000_t202" style="position:absolute;left:0;text-align:left;margin-left:-21.2pt;margin-top:9pt;width:85.5pt;height:30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" fillcolor="white [3201]" strokeweight=".5pt">
            <v:shadow on="t" color="black" opacity="26214f" origin="-.5,-.5" offset=".74836mm,.74836mm"/>
            <v:textbox>
              <w:txbxContent>
                <w:p w:rsidR="00E42B63" w:rsidRDefault="00E42B63" w:rsidP="000754B1">
                  <w:pPr>
                    <w:spacing w:line="240" w:lineRule="auto"/>
                    <w:contextualSpacing/>
                    <w:jc w:val="center"/>
                    <w:rPr>
                      <w:rFonts w:ascii="Garamond" w:hAnsi="Garamond"/>
                      <w:sz w:val="14"/>
                      <w:szCs w:val="14"/>
                    </w:rPr>
                  </w:pPr>
                </w:p>
                <w:p w:rsidR="00E42B63" w:rsidRDefault="00E42B63" w:rsidP="000754B1">
                  <w:pPr>
                    <w:spacing w:line="240" w:lineRule="auto"/>
                    <w:contextualSpacing/>
                    <w:jc w:val="center"/>
                    <w:rPr>
                      <w:rFonts w:ascii="Garamond" w:hAnsi="Garamond"/>
                      <w:sz w:val="14"/>
                      <w:szCs w:val="14"/>
                    </w:rPr>
                  </w:pPr>
                  <w:r>
                    <w:rPr>
                      <w:rFonts w:ascii="Garamond" w:hAnsi="Garamond"/>
                      <w:sz w:val="14"/>
                      <w:szCs w:val="14"/>
                    </w:rPr>
                    <w:t>SUBBIDANG SOSIAL</w:t>
                  </w:r>
                </w:p>
                <w:p w:rsidR="00E42B63" w:rsidRPr="00427D5B" w:rsidRDefault="00E42B63" w:rsidP="000754B1">
                  <w:pPr>
                    <w:spacing w:line="240" w:lineRule="auto"/>
                    <w:jc w:val="center"/>
                    <w:rPr>
                      <w:sz w:val="20"/>
                      <w:szCs w:val="20"/>
                    </w:rPr>
                  </w:pPr>
                </w:p>
              </w:txbxContent>
            </v:textbox>
          </v:shape>
        </w:pict>
      </w:r>
      <w:r>
        <w:rPr>
          <w:rFonts w:ascii="Arial" w:hAnsi="Arial" w:cs="Arial"/>
          <w:noProof/>
          <w:sz w:val="24"/>
          <w:szCs w:val="24"/>
          <w:lang w:val="id-ID" w:eastAsia="id-ID"/>
        </w:rPr>
        <w:pict>
          <v:shape id="Text Box 16" o:spid="_x0000_s1040" type="#_x0000_t202" style="position:absolute;left:0;text-align:left;margin-left:99.15pt;margin-top:8.3pt;width:85.5pt;height:36.6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" fillcolor="white [3201]" strokeweight=".5pt">
            <v:shadow on="t" color="black" opacity="26214f" origin="-.5,-.5" offset=".74836mm,.74836mm"/>
            <v:textbox>
              <w:txbxContent>
                <w:p w:rsidR="00E42B63" w:rsidRDefault="00E42B63" w:rsidP="000754B1">
                  <w:pPr>
                    <w:spacing w:line="240" w:lineRule="auto"/>
                    <w:contextualSpacing/>
                    <w:jc w:val="center"/>
                    <w:rPr>
                      <w:rFonts w:ascii="Garamond" w:hAnsi="Garamond"/>
                      <w:sz w:val="14"/>
                      <w:szCs w:val="14"/>
                    </w:rPr>
                  </w:pPr>
                  <w:r>
                    <w:rPr>
                      <w:rFonts w:ascii="Garamond" w:hAnsi="Garamond"/>
                      <w:sz w:val="14"/>
                      <w:szCs w:val="14"/>
                    </w:rPr>
                    <w:t>SUBBIDANG PERTANIAN DAN SUMBERDAYA ALAM</w:t>
                  </w:r>
                </w:p>
                <w:p w:rsidR="00E42B63" w:rsidRPr="00427D5B" w:rsidRDefault="00E42B63" w:rsidP="000754B1">
                  <w:pPr>
                    <w:spacing w:line="240" w:lineRule="auto"/>
                    <w:jc w:val="center"/>
                    <w:rPr>
                      <w:sz w:val="20"/>
                      <w:szCs w:val="20"/>
                    </w:rPr>
                  </w:pPr>
                </w:p>
              </w:txbxContent>
            </v:textbox>
          </v:shape>
        </w:pict>
      </w:r>
    </w:p>
    <w:p w:rsidR="00FC49DB" w:rsidRDefault="000754B1" w:rsidP="000754B1">
      <w:pPr>
        <w:tabs>
          <w:tab w:val="left" w:pos="2535"/>
          <w:tab w:val="left" w:pos="7785"/>
        </w:tabs>
        <w:spacing w:after="0" w:line="360" w:lineRule="auto"/>
        <w:ind w:left="990"/>
        <w:jc w:val="both"/>
        <w:rPr>
          <w:rFonts w:ascii="Arial" w:hAnsi="Arial" w:cs="Arial"/>
          <w:sz w:val="24"/>
          <w:szCs w:val="24"/>
          <w:lang w:val="id-ID"/>
        </w:rPr>
      </w:pPr>
      <w:r>
        <w:rPr>
          <w:rFonts w:ascii="Arial" w:hAnsi="Arial" w:cs="Arial"/>
          <w:sz w:val="24"/>
          <w:szCs w:val="24"/>
          <w:lang w:val="id-ID"/>
        </w:rPr>
        <w:tab/>
      </w:r>
      <w:r>
        <w:rPr>
          <w:rFonts w:ascii="Arial" w:hAnsi="Arial" w:cs="Arial"/>
          <w:sz w:val="24"/>
          <w:szCs w:val="24"/>
          <w:lang w:val="id-ID"/>
        </w:rPr>
        <w:tab/>
      </w:r>
    </w:p>
    <w:p w:rsidR="00FC49DB" w:rsidRDefault="00E42B63" w:rsidP="000754B1">
      <w:pPr>
        <w:spacing w:after="0" w:line="360" w:lineRule="auto"/>
        <w:ind w:left="990"/>
        <w:jc w:val="center"/>
        <w:rPr>
          <w:rFonts w:ascii="Arial" w:hAnsi="Arial" w:cs="Arial"/>
          <w:sz w:val="24"/>
          <w:szCs w:val="24"/>
          <w:lang w:val="id-ID"/>
        </w:rPr>
      </w:pPr>
      <w:r>
        <w:rPr>
          <w:rFonts w:ascii="Arial" w:hAnsi="Arial" w:cs="Arial"/>
          <w:noProof/>
          <w:sz w:val="24"/>
          <w:szCs w:val="24"/>
          <w:lang w:val="id-ID" w:eastAsia="id-ID"/>
        </w:rPr>
        <w:pict>
          <v:shape id="_x0000_s1068" type="#_x0000_t32" style="position:absolute;left:0;text-align:left;margin-left:150.85pt;margin-top:3.55pt;width:0;height:25.7pt;z-index:251699200" o:connectortype="straight"/>
        </w:pict>
      </w:r>
      <w:r>
        <w:rPr>
          <w:rFonts w:ascii="Arial" w:hAnsi="Arial" w:cs="Arial"/>
          <w:noProof/>
          <w:sz w:val="24"/>
          <w:szCs w:val="24"/>
          <w:lang w:val="id-ID" w:eastAsia="id-ID"/>
        </w:rPr>
        <w:pict>
          <v:shape id="_x0000_s1069" type="#_x0000_t32" style="position:absolute;left:0;text-align:left;margin-left:285.85pt;margin-top:3.55pt;width:0;height:25.7pt;z-index:251700224" o:connectortype="straight"/>
        </w:pict>
      </w:r>
    </w:p>
    <w:p w:rsidR="00FC49DB" w:rsidRDefault="00E42B63" w:rsidP="000754B1">
      <w:pPr>
        <w:tabs>
          <w:tab w:val="left" w:pos="2835"/>
        </w:tabs>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shape id="_x0000_s1044" type="#_x0000_t202" style="position:absolute;left:0;text-align:left;margin-left:227.8pt;margin-top:8.55pt;width:114.75pt;height:35.95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" fillcolor="white [3201]" strokeweight=".5pt">
            <v:shadow on="t" color="black" opacity="26214f" origin="-.5,-.5" offset=".74836mm,.74836mm"/>
            <v:textbox>
              <w:txbxContent>
                <w:p w:rsidR="00E42B63" w:rsidRDefault="00E42B63" w:rsidP="000754B1">
                  <w:pPr>
                    <w:spacing w:line="240" w:lineRule="auto"/>
                    <w:contextualSpacing/>
                    <w:rPr>
                      <w:rFonts w:ascii="Garamond" w:hAnsi="Garamond"/>
                      <w:sz w:val="14"/>
                      <w:szCs w:val="14"/>
                    </w:rPr>
                  </w:pPr>
                </w:p>
                <w:p w:rsidR="00E42B63" w:rsidRPr="00A568C9" w:rsidRDefault="00E42B63" w:rsidP="000754B1">
                  <w:pPr>
                    <w:spacing w:line="240" w:lineRule="auto"/>
                    <w:contextualSpacing/>
                    <w:jc w:val="center"/>
                    <w:rPr>
                      <w:rFonts w:ascii="Garamond" w:hAnsi="Garamond"/>
                      <w:sz w:val="14"/>
                      <w:szCs w:val="14"/>
                    </w:rPr>
                  </w:pPr>
                  <w:r>
                    <w:rPr>
                      <w:rFonts w:ascii="Garamond" w:hAnsi="Garamond"/>
                      <w:sz w:val="14"/>
                      <w:szCs w:val="14"/>
                    </w:rPr>
                    <w:t>SUBBIDANG KEBIJAKAN PERENCANAAN</w:t>
                  </w:r>
                </w:p>
                <w:p w:rsidR="00E42B63" w:rsidRPr="00B43C03" w:rsidRDefault="00E42B63" w:rsidP="000754B1">
                  <w:pPr>
                    <w:jc w:val="center"/>
                    <w:rPr>
                      <w:szCs w:val="20"/>
                    </w:rPr>
                  </w:pPr>
                </w:p>
              </w:txbxContent>
            </v:textbox>
          </v:shape>
        </w:pict>
      </w:r>
      <w:r>
        <w:rPr>
          <w:rFonts w:ascii="Arial" w:hAnsi="Arial" w:cs="Arial"/>
          <w:noProof/>
          <w:sz w:val="24"/>
          <w:szCs w:val="24"/>
          <w:lang w:val="id-ID" w:eastAsia="id-ID"/>
        </w:rPr>
        <w:pict>
          <v:shape id="_x0000_s1043" type="#_x0000_t202" style="position:absolute;left:0;text-align:left;margin-left:94.6pt;margin-top:8.55pt;width:85.5pt;height:36.65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" fillcolor="white [3201]" strokeweight=".5pt">
            <v:shadow on="t" color="black" opacity="26214f" origin="-.5,-.5" offset=".74836mm,.74836mm"/>
            <v:textbox>
              <w:txbxContent>
                <w:p w:rsidR="00E42B63" w:rsidRPr="00A568C9" w:rsidRDefault="00E42B63" w:rsidP="000754B1">
                  <w:pPr>
                    <w:spacing w:line="240" w:lineRule="auto"/>
                    <w:contextualSpacing/>
                    <w:jc w:val="center"/>
                    <w:rPr>
                      <w:rFonts w:ascii="Garamond" w:hAnsi="Garamond"/>
                      <w:sz w:val="14"/>
                      <w:szCs w:val="14"/>
                    </w:rPr>
                  </w:pPr>
                  <w:r>
                    <w:rPr>
                      <w:rFonts w:ascii="Garamond" w:hAnsi="Garamond"/>
                      <w:sz w:val="14"/>
                      <w:szCs w:val="14"/>
                    </w:rPr>
                    <w:t>SUBBIDANG PENGEMBANGAN USAHA</w:t>
                  </w:r>
                </w:p>
                <w:p w:rsidR="00E42B63" w:rsidRPr="00427D5B" w:rsidRDefault="00E42B63" w:rsidP="000754B1">
                  <w:pPr>
                    <w:spacing w:line="240" w:lineRule="auto"/>
                    <w:jc w:val="center"/>
                    <w:rPr>
                      <w:sz w:val="20"/>
                      <w:szCs w:val="20"/>
                    </w:rPr>
                  </w:pPr>
                </w:p>
              </w:txbxContent>
            </v:textbox>
          </v:shape>
        </w:pict>
      </w:r>
      <w:r w:rsidR="000754B1">
        <w:rPr>
          <w:rFonts w:ascii="Arial" w:hAnsi="Arial" w:cs="Arial"/>
          <w:sz w:val="24"/>
          <w:szCs w:val="24"/>
          <w:lang w:val="id-ID"/>
        </w:rPr>
        <w:tab/>
      </w:r>
    </w:p>
    <w:p w:rsidR="00FC49DB" w:rsidRDefault="000754B1" w:rsidP="000754B1">
      <w:pPr>
        <w:tabs>
          <w:tab w:val="left" w:pos="5295"/>
        </w:tabs>
        <w:spacing w:after="0" w:line="360" w:lineRule="auto"/>
        <w:ind w:left="990"/>
        <w:jc w:val="both"/>
        <w:rPr>
          <w:rFonts w:ascii="Arial" w:hAnsi="Arial" w:cs="Arial"/>
          <w:sz w:val="24"/>
          <w:szCs w:val="24"/>
          <w:lang w:val="id-ID"/>
        </w:rPr>
      </w:pPr>
      <w:r>
        <w:rPr>
          <w:rFonts w:ascii="Arial" w:hAnsi="Arial" w:cs="Arial"/>
          <w:sz w:val="24"/>
          <w:szCs w:val="24"/>
          <w:lang w:val="id-ID"/>
        </w:rPr>
        <w:tab/>
      </w:r>
    </w:p>
    <w:p w:rsidR="00FC49DB" w:rsidRDefault="00FC49DB" w:rsidP="00F87445">
      <w:pPr>
        <w:spacing w:after="0" w:line="360" w:lineRule="auto"/>
        <w:ind w:left="990"/>
        <w:jc w:val="both"/>
        <w:rPr>
          <w:rFonts w:ascii="Arial" w:hAnsi="Arial" w:cs="Arial"/>
          <w:sz w:val="24"/>
          <w:szCs w:val="24"/>
          <w:lang w:val="id-ID"/>
        </w:rPr>
      </w:pPr>
    </w:p>
    <w:p w:rsidR="00FC49DB" w:rsidRDefault="00FC49DB" w:rsidP="00F87445">
      <w:pPr>
        <w:spacing w:after="0" w:line="360" w:lineRule="auto"/>
        <w:ind w:left="990"/>
        <w:jc w:val="both"/>
        <w:rPr>
          <w:rFonts w:ascii="Arial" w:hAnsi="Arial" w:cs="Arial"/>
          <w:sz w:val="24"/>
          <w:szCs w:val="24"/>
          <w:lang w:val="id-ID"/>
        </w:rPr>
      </w:pPr>
    </w:p>
    <w:p w:rsidR="00FC49DB" w:rsidRDefault="00E42B63" w:rsidP="00F87445">
      <w:pPr>
        <w:spacing w:after="0" w:line="360" w:lineRule="auto"/>
        <w:ind w:left="990"/>
        <w:jc w:val="both"/>
        <w:rPr>
          <w:rFonts w:ascii="Arial" w:hAnsi="Arial" w:cs="Arial"/>
          <w:sz w:val="24"/>
          <w:szCs w:val="24"/>
          <w:lang w:val="id-ID"/>
        </w:rPr>
      </w:pPr>
      <w:r>
        <w:rPr>
          <w:rFonts w:ascii="Arial" w:hAnsi="Arial" w:cs="Arial"/>
          <w:noProof/>
          <w:sz w:val="24"/>
          <w:szCs w:val="24"/>
          <w:lang w:val="id-ID" w:eastAsia="id-ID"/>
        </w:rPr>
        <w:pict>
          <v:rect id="Rectangle 28" o:spid="_x0000_s1045" style="position:absolute;left:0;text-align:left;margin-left:248.2pt;margin-top:9.65pt;width:136.55pt;height:37.65pt;z-index:25167769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" strokeweight="1pt">
            <v:textbox>
              <w:txbxContent>
                <w:p w:rsidR="00E42B63" w:rsidRDefault="00E42B63" w:rsidP="000754B1">
                  <w:pPr>
                    <w:spacing w:line="240" w:lineRule="auto"/>
                    <w:contextualSpacing/>
                    <w:jc w:val="center"/>
                    <w:rPr>
                      <w:rFonts w:ascii="Garamond" w:hAnsi="Garamond"/>
                      <w:sz w:val="14"/>
                      <w:szCs w:val="14"/>
                    </w:rPr>
                  </w:pPr>
                </w:p>
                <w:p w:rsidR="00E42B63" w:rsidRPr="00A568C9" w:rsidRDefault="00E42B63" w:rsidP="000754B1">
                  <w:pPr>
                    <w:spacing w:line="240" w:lineRule="auto"/>
                    <w:contextualSpacing/>
                    <w:jc w:val="center"/>
                    <w:rPr>
                      <w:rFonts w:ascii="Garamond" w:hAnsi="Garamond"/>
                      <w:sz w:val="14"/>
                      <w:szCs w:val="14"/>
                    </w:rPr>
                  </w:pPr>
                  <w:r>
                    <w:rPr>
                      <w:rFonts w:ascii="Garamond" w:hAnsi="Garamond"/>
                      <w:sz w:val="14"/>
                      <w:szCs w:val="14"/>
                    </w:rPr>
                    <w:t>KELOMPOK JABATAN FUNGSIONAL</w:t>
                  </w:r>
                </w:p>
              </w:txbxContent>
            </v:textbox>
            <w10:wrap anchorx="page"/>
          </v:rect>
        </w:pict>
      </w:r>
    </w:p>
    <w:p w:rsidR="00FC49DB" w:rsidRDefault="000754B1" w:rsidP="000754B1">
      <w:pPr>
        <w:tabs>
          <w:tab w:val="left" w:pos="4065"/>
        </w:tabs>
        <w:spacing w:after="0" w:line="360" w:lineRule="auto"/>
        <w:ind w:left="990"/>
        <w:jc w:val="both"/>
        <w:rPr>
          <w:rFonts w:ascii="Arial" w:hAnsi="Arial" w:cs="Arial"/>
          <w:sz w:val="24"/>
          <w:szCs w:val="24"/>
          <w:lang w:val="id-ID"/>
        </w:rPr>
      </w:pPr>
      <w:r>
        <w:rPr>
          <w:rFonts w:ascii="Arial" w:hAnsi="Arial" w:cs="Arial"/>
          <w:sz w:val="24"/>
          <w:szCs w:val="24"/>
          <w:lang w:val="id-ID"/>
        </w:rPr>
        <w:tab/>
      </w:r>
    </w:p>
    <w:p w:rsidR="00FC49DB" w:rsidRDefault="00FC49DB" w:rsidP="00F87445">
      <w:pPr>
        <w:spacing w:after="0" w:line="360" w:lineRule="auto"/>
        <w:ind w:left="990"/>
        <w:jc w:val="both"/>
        <w:rPr>
          <w:rFonts w:ascii="Arial" w:hAnsi="Arial" w:cs="Arial"/>
          <w:sz w:val="24"/>
          <w:szCs w:val="24"/>
          <w:lang w:val="id-ID"/>
        </w:rPr>
      </w:pPr>
    </w:p>
    <w:p w:rsidR="00FC49DB" w:rsidRDefault="00FC49DB" w:rsidP="00F87445">
      <w:pPr>
        <w:spacing w:after="0" w:line="360" w:lineRule="auto"/>
        <w:ind w:left="990"/>
        <w:jc w:val="both"/>
        <w:rPr>
          <w:rFonts w:ascii="Arial" w:hAnsi="Arial" w:cs="Arial"/>
          <w:sz w:val="24"/>
          <w:szCs w:val="24"/>
          <w:lang w:val="id-ID"/>
        </w:rPr>
      </w:pPr>
    </w:p>
    <w:p w:rsidR="00CC5314" w:rsidRDefault="00C56D3C" w:rsidP="00E93CF5">
      <w:pPr>
        <w:spacing w:after="0" w:line="360" w:lineRule="auto"/>
        <w:jc w:val="both"/>
        <w:rPr>
          <w:rFonts w:ascii="Arial" w:hAnsi="Arial" w:cs="Arial"/>
          <w:color w:val="000000"/>
          <w:sz w:val="24"/>
          <w:szCs w:val="24"/>
          <w:lang w:val="id-ID"/>
        </w:rPr>
      </w:pPr>
      <w:r>
        <w:rPr>
          <w:rFonts w:ascii="Arial" w:hAnsi="Arial" w:cs="Arial"/>
          <w:color w:val="000000"/>
          <w:sz w:val="24"/>
          <w:szCs w:val="24"/>
          <w:lang w:val="id-ID"/>
        </w:rPr>
        <w:t>Sumber     : Peraturan Daerah Kabupaten Semarang No.52 Tahun 2016</w:t>
      </w:r>
    </w:p>
    <w:p w:rsidR="00E93CF5" w:rsidRDefault="00E93CF5" w:rsidP="00E93CF5">
      <w:pPr>
        <w:spacing w:after="0" w:line="360" w:lineRule="auto"/>
        <w:jc w:val="both"/>
        <w:rPr>
          <w:rFonts w:ascii="Arial" w:hAnsi="Arial" w:cs="Arial"/>
          <w:color w:val="000000"/>
          <w:sz w:val="24"/>
          <w:szCs w:val="24"/>
        </w:rPr>
      </w:pPr>
    </w:p>
    <w:p w:rsidR="00A17E40" w:rsidRDefault="00A17E40" w:rsidP="00E93CF5">
      <w:pPr>
        <w:spacing w:after="0" w:line="360" w:lineRule="auto"/>
        <w:jc w:val="both"/>
        <w:rPr>
          <w:rFonts w:ascii="Arial" w:hAnsi="Arial" w:cs="Arial"/>
          <w:color w:val="000000"/>
          <w:sz w:val="24"/>
          <w:szCs w:val="24"/>
        </w:rPr>
      </w:pPr>
    </w:p>
    <w:p w:rsidR="00A17E40" w:rsidRDefault="00A17E40" w:rsidP="00E93CF5">
      <w:pPr>
        <w:spacing w:after="0" w:line="360" w:lineRule="auto"/>
        <w:jc w:val="both"/>
        <w:rPr>
          <w:rFonts w:ascii="Arial" w:hAnsi="Arial" w:cs="Arial"/>
          <w:color w:val="000000"/>
          <w:sz w:val="24"/>
          <w:szCs w:val="24"/>
        </w:rPr>
      </w:pPr>
    </w:p>
    <w:p w:rsidR="00A17E40" w:rsidRPr="00A17E40" w:rsidRDefault="00A17E40" w:rsidP="00E93CF5">
      <w:pPr>
        <w:spacing w:after="0" w:line="360" w:lineRule="auto"/>
        <w:jc w:val="both"/>
        <w:rPr>
          <w:rFonts w:ascii="Arial" w:hAnsi="Arial" w:cs="Arial"/>
          <w:color w:val="000000"/>
          <w:sz w:val="24"/>
          <w:szCs w:val="24"/>
        </w:rPr>
      </w:pPr>
    </w:p>
    <w:p w:rsidR="00BA4A10" w:rsidRDefault="00BA4A10" w:rsidP="006D380D">
      <w:pPr>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Sesuai Peraturan Bupati Semarang Nomor </w:t>
      </w:r>
      <w:r w:rsidR="00C56D3C">
        <w:rPr>
          <w:rFonts w:ascii="Arial" w:hAnsi="Arial" w:cs="Arial"/>
          <w:color w:val="000000"/>
          <w:sz w:val="24"/>
          <w:szCs w:val="24"/>
          <w:lang w:val="id-ID"/>
        </w:rPr>
        <w:t>52</w:t>
      </w:r>
      <w:r>
        <w:rPr>
          <w:rFonts w:ascii="Arial" w:hAnsi="Arial" w:cs="Arial"/>
          <w:color w:val="000000"/>
          <w:sz w:val="24"/>
          <w:szCs w:val="24"/>
        </w:rPr>
        <w:t xml:space="preserve"> Tahun 201</w:t>
      </w:r>
      <w:r w:rsidR="00C56D3C">
        <w:rPr>
          <w:rFonts w:ascii="Arial" w:hAnsi="Arial" w:cs="Arial"/>
          <w:color w:val="000000"/>
          <w:sz w:val="24"/>
          <w:szCs w:val="24"/>
          <w:lang w:val="id-ID"/>
        </w:rPr>
        <w:t>6</w:t>
      </w:r>
      <w:r>
        <w:rPr>
          <w:rFonts w:ascii="Arial" w:hAnsi="Arial" w:cs="Arial"/>
          <w:color w:val="000000"/>
          <w:sz w:val="24"/>
          <w:szCs w:val="24"/>
        </w:rPr>
        <w:t xml:space="preserve">, tugas </w:t>
      </w:r>
      <w:r w:rsidR="00C56D3C">
        <w:rPr>
          <w:rFonts w:ascii="Arial" w:hAnsi="Arial" w:cs="Arial"/>
          <w:color w:val="000000"/>
          <w:sz w:val="24"/>
          <w:szCs w:val="24"/>
          <w:lang w:val="id-ID"/>
        </w:rPr>
        <w:t xml:space="preserve">Pokok dan fungsi </w:t>
      </w:r>
      <w:r>
        <w:rPr>
          <w:rFonts w:ascii="Arial" w:hAnsi="Arial" w:cs="Arial"/>
          <w:color w:val="000000"/>
          <w:sz w:val="24"/>
          <w:szCs w:val="24"/>
        </w:rPr>
        <w:t xml:space="preserve">Kepala </w:t>
      </w:r>
      <w:r w:rsidR="00ED2DC8">
        <w:rPr>
          <w:rFonts w:ascii="Arial" w:hAnsi="Arial" w:cs="Arial"/>
          <w:color w:val="000000"/>
          <w:sz w:val="24"/>
          <w:szCs w:val="24"/>
        </w:rPr>
        <w:t>BARENLITBANGDA</w:t>
      </w:r>
      <w:r>
        <w:rPr>
          <w:rFonts w:ascii="Arial" w:hAnsi="Arial" w:cs="Arial"/>
          <w:color w:val="000000"/>
          <w:sz w:val="24"/>
          <w:szCs w:val="24"/>
        </w:rPr>
        <w:t xml:space="preserve"> </w:t>
      </w:r>
      <w:proofErr w:type="gramStart"/>
      <w:r>
        <w:rPr>
          <w:rFonts w:ascii="Arial" w:hAnsi="Arial" w:cs="Arial"/>
          <w:color w:val="000000"/>
          <w:sz w:val="24"/>
          <w:szCs w:val="24"/>
        </w:rPr>
        <w:t>adalah :</w:t>
      </w:r>
      <w:proofErr w:type="gramEnd"/>
    </w:p>
    <w:p w:rsidR="00CC5314" w:rsidRDefault="00CC5314" w:rsidP="00F87445">
      <w:pPr>
        <w:spacing w:after="0" w:line="360" w:lineRule="auto"/>
        <w:ind w:left="450"/>
        <w:jc w:val="both"/>
        <w:rPr>
          <w:rFonts w:ascii="Arial" w:hAnsi="Arial" w:cs="Arial"/>
          <w:color w:val="000000"/>
          <w:sz w:val="24"/>
          <w:szCs w:val="24"/>
          <w:lang w:val="id-ID"/>
        </w:rPr>
      </w:pPr>
    </w:p>
    <w:p w:rsidR="006D380D" w:rsidRDefault="006D380D" w:rsidP="006D380D">
      <w:pPr>
        <w:pStyle w:val="ListParagraph"/>
        <w:numPr>
          <w:ilvl w:val="2"/>
          <w:numId w:val="10"/>
        </w:numPr>
        <w:spacing w:after="0" w:line="360" w:lineRule="auto"/>
        <w:ind w:left="426" w:hanging="426"/>
        <w:jc w:val="both"/>
        <w:rPr>
          <w:rFonts w:ascii="Arial" w:hAnsi="Arial" w:cs="Arial"/>
          <w:b/>
          <w:color w:val="000000"/>
          <w:sz w:val="24"/>
          <w:szCs w:val="24"/>
          <w:lang w:val="id-ID"/>
        </w:rPr>
      </w:pPr>
      <w:r w:rsidRPr="006D380D">
        <w:rPr>
          <w:rFonts w:ascii="Arial" w:hAnsi="Arial" w:cs="Arial"/>
          <w:b/>
          <w:color w:val="000000"/>
          <w:sz w:val="24"/>
          <w:szCs w:val="24"/>
          <w:lang w:val="id-ID"/>
        </w:rPr>
        <w:t>KEPALA</w:t>
      </w:r>
    </w:p>
    <w:p w:rsidR="00220B08" w:rsidRDefault="00220B08" w:rsidP="00220B08">
      <w:pPr>
        <w:pStyle w:val="ListParagraph"/>
        <w:spacing w:after="0" w:line="360" w:lineRule="auto"/>
        <w:ind w:left="426"/>
        <w:jc w:val="both"/>
        <w:rPr>
          <w:rFonts w:ascii="Arial" w:hAnsi="Arial" w:cs="Arial"/>
          <w:b/>
          <w:color w:val="000000"/>
          <w:sz w:val="24"/>
          <w:szCs w:val="24"/>
          <w:lang w:val="id-ID"/>
        </w:rPr>
      </w:pPr>
    </w:p>
    <w:p w:rsidR="006D380D" w:rsidRDefault="006D380D" w:rsidP="000958DE">
      <w:pPr>
        <w:pStyle w:val="ListParagraph"/>
        <w:numPr>
          <w:ilvl w:val="6"/>
          <w:numId w:val="10"/>
        </w:numPr>
        <w:tabs>
          <w:tab w:val="clear" w:pos="4755"/>
        </w:tabs>
        <w:spacing w:after="0" w:line="360" w:lineRule="auto"/>
        <w:ind w:left="851" w:hanging="425"/>
        <w:jc w:val="both"/>
        <w:rPr>
          <w:rFonts w:ascii="Arial" w:hAnsi="Arial" w:cs="Arial"/>
          <w:b/>
          <w:color w:val="000000"/>
          <w:sz w:val="24"/>
          <w:szCs w:val="24"/>
          <w:lang w:val="id-ID"/>
        </w:rPr>
      </w:pPr>
      <w:r>
        <w:rPr>
          <w:rFonts w:ascii="Arial" w:hAnsi="Arial" w:cs="Arial"/>
          <w:b/>
          <w:color w:val="000000"/>
          <w:sz w:val="24"/>
          <w:szCs w:val="24"/>
          <w:lang w:val="id-ID"/>
        </w:rPr>
        <w:t>Tugas Poko</w:t>
      </w:r>
      <w:r w:rsidR="000958DE">
        <w:rPr>
          <w:rFonts w:ascii="Arial" w:hAnsi="Arial" w:cs="Arial"/>
          <w:b/>
          <w:color w:val="000000"/>
          <w:sz w:val="24"/>
          <w:szCs w:val="24"/>
          <w:lang w:val="id-ID"/>
        </w:rPr>
        <w:t>k</w:t>
      </w:r>
    </w:p>
    <w:p w:rsidR="006D380D" w:rsidRDefault="006D380D" w:rsidP="000958DE">
      <w:pPr>
        <w:pStyle w:val="ListParagraph"/>
        <w:spacing w:after="0" w:line="360" w:lineRule="auto"/>
        <w:ind w:left="851"/>
        <w:jc w:val="both"/>
        <w:rPr>
          <w:rFonts w:ascii="Arial" w:hAnsi="Arial" w:cs="Arial"/>
          <w:color w:val="000000"/>
          <w:sz w:val="24"/>
          <w:szCs w:val="24"/>
          <w:lang w:val="id-ID"/>
        </w:rPr>
      </w:pPr>
      <w:r>
        <w:rPr>
          <w:rFonts w:ascii="Arial" w:hAnsi="Arial" w:cs="Arial"/>
          <w:color w:val="000000"/>
          <w:sz w:val="24"/>
          <w:szCs w:val="24"/>
          <w:lang w:val="id-ID"/>
        </w:rPr>
        <w:t>Menyelenggarakan urusan pemerintahan bidang perencanaan, penelitian dan pengembangan;</w:t>
      </w:r>
    </w:p>
    <w:p w:rsidR="006D380D" w:rsidRDefault="000958DE" w:rsidP="000958DE">
      <w:pPr>
        <w:pStyle w:val="ListParagraph"/>
        <w:numPr>
          <w:ilvl w:val="6"/>
          <w:numId w:val="10"/>
        </w:numPr>
        <w:tabs>
          <w:tab w:val="clear" w:pos="4755"/>
        </w:tabs>
        <w:spacing w:after="0" w:line="360" w:lineRule="auto"/>
        <w:ind w:left="851" w:hanging="425"/>
        <w:jc w:val="both"/>
        <w:rPr>
          <w:rFonts w:ascii="Arial" w:hAnsi="Arial" w:cs="Arial"/>
          <w:b/>
          <w:color w:val="000000"/>
          <w:sz w:val="24"/>
          <w:szCs w:val="24"/>
          <w:lang w:val="id-ID"/>
        </w:rPr>
      </w:pPr>
      <w:r w:rsidRPr="000958DE">
        <w:rPr>
          <w:rFonts w:ascii="Arial" w:hAnsi="Arial" w:cs="Arial"/>
          <w:b/>
          <w:color w:val="000000"/>
          <w:sz w:val="24"/>
          <w:szCs w:val="24"/>
          <w:lang w:val="id-ID"/>
        </w:rPr>
        <w:t>Fungsi :</w:t>
      </w:r>
    </w:p>
    <w:p w:rsidR="000958DE" w:rsidRDefault="000958DE" w:rsidP="000958DE">
      <w:pPr>
        <w:pStyle w:val="ListParagraph"/>
        <w:numPr>
          <w:ilvl w:val="7"/>
          <w:numId w:val="10"/>
        </w:numPr>
        <w:tabs>
          <w:tab w:val="clear" w:pos="5475"/>
        </w:tabs>
        <w:spacing w:after="0" w:line="360" w:lineRule="auto"/>
        <w:ind w:left="1276" w:hanging="425"/>
        <w:jc w:val="both"/>
        <w:rPr>
          <w:rFonts w:ascii="Arial" w:hAnsi="Arial" w:cs="Arial"/>
          <w:color w:val="000000"/>
          <w:sz w:val="24"/>
          <w:szCs w:val="24"/>
          <w:lang w:val="id-ID"/>
        </w:rPr>
      </w:pPr>
      <w:r w:rsidRPr="000958DE">
        <w:rPr>
          <w:rFonts w:ascii="Arial" w:hAnsi="Arial" w:cs="Arial"/>
          <w:color w:val="000000"/>
          <w:sz w:val="24"/>
          <w:szCs w:val="24"/>
          <w:lang w:val="id-ID"/>
        </w:rPr>
        <w:t>Penyusunan kebijakan tehnis dibidang perencanaan</w:t>
      </w:r>
      <w:r w:rsidR="00E461A1">
        <w:rPr>
          <w:rFonts w:ascii="Arial" w:hAnsi="Arial" w:cs="Arial"/>
          <w:color w:val="000000"/>
          <w:sz w:val="24"/>
          <w:szCs w:val="24"/>
          <w:lang w:val="id-ID"/>
        </w:rPr>
        <w:t>,</w:t>
      </w:r>
      <w:r w:rsidRPr="000958DE">
        <w:rPr>
          <w:rFonts w:ascii="Arial" w:hAnsi="Arial" w:cs="Arial"/>
          <w:color w:val="000000"/>
          <w:sz w:val="24"/>
          <w:szCs w:val="24"/>
          <w:lang w:val="id-ID"/>
        </w:rPr>
        <w:t xml:space="preserve"> penelitian dan pengembangan;</w:t>
      </w:r>
    </w:p>
    <w:p w:rsidR="000958DE" w:rsidRDefault="000958DE" w:rsidP="000958DE">
      <w:pPr>
        <w:pStyle w:val="ListParagraph"/>
        <w:numPr>
          <w:ilvl w:val="7"/>
          <w:numId w:val="10"/>
        </w:numPr>
        <w:tabs>
          <w:tab w:val="clear" w:pos="5475"/>
        </w:tabs>
        <w:spacing w:after="0" w:line="360" w:lineRule="auto"/>
        <w:ind w:left="1276" w:hanging="425"/>
        <w:jc w:val="both"/>
        <w:rPr>
          <w:rFonts w:ascii="Arial" w:hAnsi="Arial" w:cs="Arial"/>
          <w:color w:val="000000"/>
          <w:sz w:val="24"/>
          <w:szCs w:val="24"/>
          <w:lang w:val="id-ID"/>
        </w:rPr>
      </w:pPr>
      <w:r>
        <w:rPr>
          <w:rFonts w:ascii="Arial" w:hAnsi="Arial" w:cs="Arial"/>
          <w:color w:val="000000"/>
          <w:sz w:val="24"/>
          <w:szCs w:val="24"/>
          <w:lang w:val="id-ID"/>
        </w:rPr>
        <w:t>Pelaksanaan tugas dukungan tehnis dibidang perencanaan, penelitian dan pengembangan;</w:t>
      </w:r>
    </w:p>
    <w:p w:rsidR="000958DE" w:rsidRDefault="000958DE" w:rsidP="000958DE">
      <w:pPr>
        <w:pStyle w:val="ListParagraph"/>
        <w:numPr>
          <w:ilvl w:val="7"/>
          <w:numId w:val="10"/>
        </w:numPr>
        <w:tabs>
          <w:tab w:val="clear" w:pos="5475"/>
        </w:tabs>
        <w:spacing w:after="0" w:line="360" w:lineRule="auto"/>
        <w:ind w:left="1276" w:hanging="425"/>
        <w:jc w:val="both"/>
        <w:rPr>
          <w:rFonts w:ascii="Arial" w:hAnsi="Arial" w:cs="Arial"/>
          <w:color w:val="000000"/>
          <w:sz w:val="24"/>
          <w:szCs w:val="24"/>
          <w:lang w:val="id-ID"/>
        </w:rPr>
      </w:pPr>
      <w:r>
        <w:rPr>
          <w:rFonts w:ascii="Arial" w:hAnsi="Arial" w:cs="Arial"/>
          <w:color w:val="000000"/>
          <w:sz w:val="24"/>
          <w:szCs w:val="24"/>
          <w:lang w:val="id-ID"/>
        </w:rPr>
        <w:t>Pelaksanaan evaluasi dan pelaporan penyelenggaraan urusan pemerintahan di bidang perencanaan  dan penelitian dan pengembangan;</w:t>
      </w:r>
    </w:p>
    <w:p w:rsidR="000958DE" w:rsidRDefault="000958DE" w:rsidP="000958DE">
      <w:pPr>
        <w:pStyle w:val="ListParagraph"/>
        <w:numPr>
          <w:ilvl w:val="7"/>
          <w:numId w:val="10"/>
        </w:numPr>
        <w:tabs>
          <w:tab w:val="clear" w:pos="5475"/>
        </w:tabs>
        <w:spacing w:after="0" w:line="360" w:lineRule="auto"/>
        <w:ind w:left="1276" w:hanging="425"/>
        <w:jc w:val="both"/>
        <w:rPr>
          <w:rFonts w:ascii="Arial" w:hAnsi="Arial" w:cs="Arial"/>
          <w:color w:val="000000"/>
          <w:sz w:val="24"/>
          <w:szCs w:val="24"/>
          <w:lang w:val="id-ID"/>
        </w:rPr>
      </w:pPr>
      <w:r>
        <w:rPr>
          <w:rFonts w:ascii="Arial" w:hAnsi="Arial" w:cs="Arial"/>
          <w:color w:val="000000"/>
          <w:sz w:val="24"/>
          <w:szCs w:val="24"/>
          <w:lang w:val="id-ID"/>
        </w:rPr>
        <w:t>Pembinaan teknis penyelenggaraan fungsi penunjang urusan pemerintahan daerah dibidang perencanaan, penelitian dan pengembangan;</w:t>
      </w:r>
    </w:p>
    <w:p w:rsidR="000958DE" w:rsidRDefault="000958DE" w:rsidP="000958DE">
      <w:pPr>
        <w:pStyle w:val="ListParagraph"/>
        <w:numPr>
          <w:ilvl w:val="7"/>
          <w:numId w:val="10"/>
        </w:numPr>
        <w:tabs>
          <w:tab w:val="clear" w:pos="5475"/>
        </w:tabs>
        <w:spacing w:after="0" w:line="360" w:lineRule="auto"/>
        <w:ind w:left="1276" w:hanging="425"/>
        <w:jc w:val="both"/>
        <w:rPr>
          <w:rFonts w:ascii="Arial" w:hAnsi="Arial" w:cs="Arial"/>
          <w:color w:val="000000"/>
          <w:sz w:val="24"/>
          <w:szCs w:val="24"/>
          <w:lang w:val="id-ID"/>
        </w:rPr>
      </w:pPr>
      <w:r>
        <w:rPr>
          <w:rFonts w:ascii="Arial" w:hAnsi="Arial" w:cs="Arial"/>
          <w:color w:val="000000"/>
          <w:sz w:val="24"/>
          <w:szCs w:val="24"/>
          <w:lang w:val="id-ID"/>
        </w:rPr>
        <w:t>Pelaksanaan fungsi lain yang diberikan oleh  Bupati terkait dengan tugas dan fungsinya</w:t>
      </w:r>
    </w:p>
    <w:p w:rsidR="000958DE" w:rsidRDefault="000958DE" w:rsidP="000958DE">
      <w:pPr>
        <w:spacing w:after="0" w:line="360" w:lineRule="auto"/>
        <w:jc w:val="both"/>
        <w:rPr>
          <w:rFonts w:ascii="Arial" w:hAnsi="Arial" w:cs="Arial"/>
          <w:color w:val="000000"/>
          <w:sz w:val="24"/>
          <w:szCs w:val="24"/>
          <w:lang w:val="id-ID"/>
        </w:rPr>
      </w:pPr>
    </w:p>
    <w:p w:rsidR="000958DE" w:rsidRDefault="000958DE" w:rsidP="000958DE">
      <w:pPr>
        <w:pStyle w:val="ListParagraph"/>
        <w:numPr>
          <w:ilvl w:val="6"/>
          <w:numId w:val="10"/>
        </w:numPr>
        <w:tabs>
          <w:tab w:val="clear" w:pos="4755"/>
        </w:tabs>
        <w:spacing w:after="0" w:line="360" w:lineRule="auto"/>
        <w:ind w:left="851"/>
        <w:jc w:val="both"/>
        <w:rPr>
          <w:rFonts w:ascii="Arial" w:hAnsi="Arial" w:cs="Arial"/>
          <w:b/>
          <w:color w:val="000000"/>
          <w:sz w:val="24"/>
          <w:szCs w:val="24"/>
          <w:lang w:val="id-ID"/>
        </w:rPr>
      </w:pPr>
      <w:r w:rsidRPr="000958DE">
        <w:rPr>
          <w:rFonts w:ascii="Arial" w:hAnsi="Arial" w:cs="Arial"/>
          <w:b/>
          <w:color w:val="000000"/>
          <w:sz w:val="24"/>
          <w:szCs w:val="24"/>
          <w:lang w:val="id-ID"/>
        </w:rPr>
        <w:t>Perincian Tugas  :</w:t>
      </w:r>
    </w:p>
    <w:p w:rsidR="000958DE" w:rsidRPr="000958DE" w:rsidRDefault="000958DE"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Merumuskan program kerja dan anggaran Badan Perencanaan, Penelitian dan Pengembangan Daerah;</w:t>
      </w:r>
    </w:p>
    <w:p w:rsidR="000958DE" w:rsidRPr="00E461A1" w:rsidRDefault="000958DE"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Merumuskan dan menetapkan kebijakan teknis di Bidang ekonomi, pemerintahan dan sosial, pengembangan wilayah, serta perencanaan, pengendalian dan evaluasi pembangu</w:t>
      </w:r>
      <w:r w:rsidR="00E461A1">
        <w:rPr>
          <w:rFonts w:ascii="Arial" w:hAnsi="Arial" w:cs="Arial"/>
          <w:color w:val="000000"/>
          <w:sz w:val="24"/>
          <w:szCs w:val="24"/>
          <w:lang w:val="id-ID"/>
        </w:rPr>
        <w:t>nan;</w:t>
      </w:r>
    </w:p>
    <w:p w:rsidR="00E461A1" w:rsidRPr="00E461A1" w:rsidRDefault="00E461A1"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Membagi tugas kepada bawahan dan mengarahkan pelaksanaan kegiatan;</w:t>
      </w:r>
    </w:p>
    <w:p w:rsidR="00E461A1" w:rsidRPr="00E35525" w:rsidRDefault="00E461A1"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Menyelenggarakan perencanaan pembangunan daerah;</w:t>
      </w:r>
    </w:p>
    <w:p w:rsidR="00E35525" w:rsidRPr="00E35525" w:rsidRDefault="00E35525"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Mengendalikan dan mengevaluasi pelaksanaan perencanaan pembangunan daerah;</w:t>
      </w:r>
    </w:p>
    <w:p w:rsidR="00E35525" w:rsidRPr="00E35525" w:rsidRDefault="00E35525"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Menyelenggarakan kesekretariatan Badan;</w:t>
      </w:r>
    </w:p>
    <w:p w:rsidR="00E35525" w:rsidRPr="00E35525" w:rsidRDefault="00E35525"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Melaksanakan monitoring dan evaluasi kegiatan Badan;</w:t>
      </w:r>
    </w:p>
    <w:p w:rsidR="00E35525" w:rsidRPr="00E35525" w:rsidRDefault="00E35525"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lastRenderedPageBreak/>
        <w:t>Menyampaikan laporan per</w:t>
      </w:r>
      <w:r w:rsidR="003B3723">
        <w:rPr>
          <w:rFonts w:ascii="Arial" w:hAnsi="Arial" w:cs="Arial"/>
          <w:color w:val="000000"/>
          <w:sz w:val="24"/>
          <w:szCs w:val="24"/>
          <w:lang w:val="id-ID"/>
        </w:rPr>
        <w:t>t</w:t>
      </w:r>
      <w:r>
        <w:rPr>
          <w:rFonts w:ascii="Arial" w:hAnsi="Arial" w:cs="Arial"/>
          <w:color w:val="000000"/>
          <w:sz w:val="24"/>
          <w:szCs w:val="24"/>
          <w:lang w:val="id-ID"/>
        </w:rPr>
        <w:t>anggungjawaban pelaksanaan tugas Badan;</w:t>
      </w:r>
    </w:p>
    <w:p w:rsidR="00E35525" w:rsidRPr="00220B08" w:rsidRDefault="00E35525"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 xml:space="preserve">Menyampaikan saran dan pertimbangan </w:t>
      </w:r>
      <w:r w:rsidR="00220B08">
        <w:rPr>
          <w:rFonts w:ascii="Arial" w:hAnsi="Arial" w:cs="Arial"/>
          <w:color w:val="000000"/>
          <w:sz w:val="24"/>
          <w:szCs w:val="24"/>
          <w:lang w:val="id-ID"/>
        </w:rPr>
        <w:t xml:space="preserve">kepada atasan guna kelancaran pelaksanaan tugas; dan </w:t>
      </w:r>
    </w:p>
    <w:p w:rsidR="00220B08" w:rsidRPr="000958DE" w:rsidRDefault="00220B08" w:rsidP="000958DE">
      <w:pPr>
        <w:pStyle w:val="ListParagraph"/>
        <w:numPr>
          <w:ilvl w:val="7"/>
          <w:numId w:val="10"/>
        </w:numPr>
        <w:tabs>
          <w:tab w:val="clear" w:pos="5475"/>
        </w:tabs>
        <w:spacing w:after="0" w:line="360" w:lineRule="auto"/>
        <w:ind w:left="1276"/>
        <w:jc w:val="both"/>
        <w:rPr>
          <w:rFonts w:ascii="Arial" w:hAnsi="Arial" w:cs="Arial"/>
          <w:b/>
          <w:color w:val="000000"/>
          <w:sz w:val="24"/>
          <w:szCs w:val="24"/>
          <w:lang w:val="id-ID"/>
        </w:rPr>
      </w:pPr>
      <w:r>
        <w:rPr>
          <w:rFonts w:ascii="Arial" w:hAnsi="Arial" w:cs="Arial"/>
          <w:color w:val="000000"/>
          <w:sz w:val="24"/>
          <w:szCs w:val="24"/>
          <w:lang w:val="id-ID"/>
        </w:rPr>
        <w:t>Melaksanakan tugas kedinasan lain sesuai peraturan perundang-undangan yang berlaku.</w:t>
      </w:r>
    </w:p>
    <w:p w:rsidR="007156D3" w:rsidRPr="006009C3" w:rsidRDefault="007156D3" w:rsidP="00CC5314">
      <w:pPr>
        <w:shd w:val="clear" w:color="auto" w:fill="FFFFFF"/>
        <w:spacing w:after="0" w:line="336" w:lineRule="auto"/>
        <w:jc w:val="both"/>
        <w:rPr>
          <w:rFonts w:ascii="Arial" w:hAnsi="Arial" w:cs="Arial"/>
          <w:color w:val="000000"/>
          <w:sz w:val="24"/>
          <w:szCs w:val="24"/>
          <w:lang w:val="id-ID"/>
        </w:rPr>
      </w:pPr>
    </w:p>
    <w:p w:rsidR="007156D3" w:rsidRDefault="00515ADD" w:rsidP="007156D3">
      <w:pPr>
        <w:numPr>
          <w:ilvl w:val="0"/>
          <w:numId w:val="11"/>
        </w:numPr>
        <w:spacing w:after="0" w:line="336" w:lineRule="auto"/>
        <w:ind w:left="567" w:hanging="567"/>
        <w:rPr>
          <w:rFonts w:ascii="Arial" w:hAnsi="Arial" w:cs="Arial"/>
          <w:b/>
          <w:sz w:val="24"/>
          <w:szCs w:val="24"/>
        </w:rPr>
      </w:pPr>
      <w:r w:rsidRPr="00CD21AD">
        <w:rPr>
          <w:rFonts w:ascii="Arial" w:hAnsi="Arial" w:cs="Arial"/>
          <w:b/>
          <w:sz w:val="24"/>
          <w:szCs w:val="24"/>
        </w:rPr>
        <w:t xml:space="preserve">PROFIL  PEJABAT  </w:t>
      </w:r>
      <w:r w:rsidR="00F87445">
        <w:rPr>
          <w:rFonts w:ascii="Arial" w:hAnsi="Arial" w:cs="Arial"/>
          <w:b/>
          <w:sz w:val="24"/>
          <w:szCs w:val="24"/>
        </w:rPr>
        <w:t>BADAN PERENCANAAN</w:t>
      </w:r>
      <w:r w:rsidR="007156D3">
        <w:rPr>
          <w:rFonts w:ascii="Arial" w:hAnsi="Arial" w:cs="Arial"/>
          <w:b/>
          <w:sz w:val="24"/>
          <w:szCs w:val="24"/>
          <w:lang w:val="id-ID"/>
        </w:rPr>
        <w:t>, PENELITIAN DAN PENGEMBANGAN DAERAH</w:t>
      </w:r>
    </w:p>
    <w:p w:rsidR="00A17E40" w:rsidRDefault="00A17E40" w:rsidP="00A17E40">
      <w:pPr>
        <w:spacing w:after="0" w:line="336" w:lineRule="auto"/>
        <w:ind w:left="567"/>
        <w:rPr>
          <w:rFonts w:ascii="Arial" w:hAnsi="Arial" w:cs="Arial"/>
          <w:b/>
          <w:sz w:val="24"/>
          <w:szCs w:val="24"/>
        </w:rPr>
      </w:pPr>
    </w:p>
    <w:p w:rsidR="00FB7703" w:rsidRPr="00A17E40" w:rsidRDefault="00A17E40" w:rsidP="00A17E40">
      <w:pPr>
        <w:pStyle w:val="ListParagraph"/>
        <w:ind w:left="567"/>
        <w:rPr>
          <w:rFonts w:ascii="Times New Roman" w:hAnsi="Times New Roman"/>
          <w:b/>
          <w:sz w:val="24"/>
          <w:szCs w:val="24"/>
          <w:u w:val="single"/>
          <w:lang w:val="id-ID"/>
        </w:rPr>
      </w:pPr>
      <w:r w:rsidRPr="00A17E40">
        <w:rPr>
          <w:rFonts w:ascii="Times New Roman" w:hAnsi="Times New Roman"/>
          <w:b/>
          <w:sz w:val="24"/>
          <w:szCs w:val="24"/>
          <w:u w:val="single"/>
        </w:rPr>
        <w:t>LAPORAN PPID PEJABAT STRUKTURAL</w:t>
      </w:r>
    </w:p>
    <w:p w:rsidR="00AA33C6" w:rsidRDefault="00AA33C6" w:rsidP="007156D3">
      <w:pPr>
        <w:spacing w:after="0" w:line="336" w:lineRule="auto"/>
        <w:ind w:left="900" w:hanging="333"/>
        <w:rPr>
          <w:rFonts w:ascii="Arial" w:hAnsi="Arial" w:cs="Arial"/>
          <w:b/>
          <w:sz w:val="24"/>
          <w:szCs w:val="24"/>
        </w:rPr>
      </w:pPr>
      <w:r w:rsidRPr="00CD21AD">
        <w:rPr>
          <w:rFonts w:ascii="Arial" w:hAnsi="Arial" w:cs="Arial"/>
          <w:b/>
          <w:sz w:val="24"/>
          <w:szCs w:val="24"/>
        </w:rPr>
        <w:t xml:space="preserve">1. </w:t>
      </w:r>
      <w:r w:rsidR="007156D3">
        <w:rPr>
          <w:rFonts w:ascii="Arial" w:hAnsi="Arial" w:cs="Arial"/>
          <w:b/>
          <w:sz w:val="24"/>
          <w:szCs w:val="24"/>
          <w:lang w:val="id-ID"/>
        </w:rPr>
        <w:tab/>
        <w:t xml:space="preserve">KEPALA BADAN PERENCANAAN, PENELITIAN </w:t>
      </w:r>
      <w:proofErr w:type="gramStart"/>
      <w:r w:rsidR="007156D3">
        <w:rPr>
          <w:rFonts w:ascii="Arial" w:hAnsi="Arial" w:cs="Arial"/>
          <w:b/>
          <w:sz w:val="24"/>
          <w:szCs w:val="24"/>
          <w:lang w:val="id-ID"/>
        </w:rPr>
        <w:t xml:space="preserve">DANPENGEMBANGAN </w:t>
      </w:r>
      <w:r w:rsidR="002E278A">
        <w:rPr>
          <w:rFonts w:ascii="Arial" w:hAnsi="Arial" w:cs="Arial"/>
          <w:b/>
          <w:sz w:val="24"/>
          <w:szCs w:val="24"/>
          <w:lang w:val="id-ID"/>
        </w:rPr>
        <w:t xml:space="preserve"> DAERAH</w:t>
      </w:r>
      <w:proofErr w:type="gramEnd"/>
    </w:p>
    <w:p w:rsidR="00A17E40" w:rsidRPr="00A17E40" w:rsidRDefault="00A17E40" w:rsidP="007156D3">
      <w:pPr>
        <w:spacing w:after="0" w:line="336" w:lineRule="auto"/>
        <w:ind w:left="900" w:hanging="333"/>
        <w:rPr>
          <w:rFonts w:ascii="Arial" w:hAnsi="Arial" w:cs="Arial"/>
          <w:b/>
          <w:sz w:val="24"/>
          <w:szCs w:val="24"/>
        </w:rPr>
      </w:pPr>
    </w:p>
    <w:p w:rsidR="002E278A" w:rsidRPr="00E95207" w:rsidRDefault="002E278A" w:rsidP="007156D3">
      <w:pPr>
        <w:pStyle w:val="ListParagraph"/>
        <w:numPr>
          <w:ilvl w:val="0"/>
          <w:numId w:val="35"/>
        </w:numPr>
        <w:spacing w:line="360" w:lineRule="auto"/>
        <w:ind w:left="1276" w:hanging="425"/>
        <w:rPr>
          <w:rFonts w:ascii="Times New Roman" w:hAnsi="Times New Roman"/>
        </w:rPr>
      </w:pPr>
      <w:r w:rsidRPr="00E95207">
        <w:rPr>
          <w:rFonts w:ascii="Times New Roman" w:hAnsi="Times New Roman"/>
        </w:rPr>
        <w:t>Nama</w:t>
      </w:r>
      <w:r w:rsidRPr="00E95207">
        <w:rPr>
          <w:rFonts w:ascii="Times New Roman" w:hAnsi="Times New Roman"/>
        </w:rPr>
        <w:tab/>
      </w:r>
      <w:r w:rsidRPr="00E95207">
        <w:rPr>
          <w:rFonts w:ascii="Times New Roman" w:hAnsi="Times New Roman"/>
        </w:rPr>
        <w:tab/>
        <w:t>:</w:t>
      </w:r>
      <w:r>
        <w:rPr>
          <w:rFonts w:ascii="Times New Roman" w:hAnsi="Times New Roman"/>
        </w:rPr>
        <w:t xml:space="preserve"> Ir. ANANG DWINANTA, M.M</w:t>
      </w:r>
    </w:p>
    <w:p w:rsidR="002E278A" w:rsidRPr="00E95207" w:rsidRDefault="002E278A" w:rsidP="007156D3">
      <w:pPr>
        <w:pStyle w:val="ListParagraph"/>
        <w:numPr>
          <w:ilvl w:val="0"/>
          <w:numId w:val="35"/>
        </w:numPr>
        <w:tabs>
          <w:tab w:val="left" w:pos="2835"/>
        </w:tabs>
        <w:spacing w:line="360" w:lineRule="auto"/>
        <w:ind w:left="1276" w:hanging="425"/>
        <w:rPr>
          <w:rFonts w:ascii="Times New Roman" w:hAnsi="Times New Roman"/>
        </w:rPr>
      </w:pPr>
      <w:r w:rsidRPr="00E95207">
        <w:rPr>
          <w:rFonts w:ascii="Times New Roman" w:hAnsi="Times New Roman"/>
        </w:rPr>
        <w:t>NIP</w:t>
      </w:r>
      <w:r w:rsidRPr="00E95207">
        <w:rPr>
          <w:rFonts w:ascii="Times New Roman" w:hAnsi="Times New Roman"/>
        </w:rPr>
        <w:tab/>
      </w:r>
      <w:r w:rsidRPr="00E95207">
        <w:rPr>
          <w:rFonts w:ascii="Times New Roman" w:hAnsi="Times New Roman"/>
        </w:rPr>
        <w:tab/>
        <w:t>:</w:t>
      </w:r>
      <w:r>
        <w:rPr>
          <w:rFonts w:ascii="Times New Roman" w:hAnsi="Times New Roman"/>
        </w:rPr>
        <w:t xml:space="preserve"> 19651022 199102 1 002</w:t>
      </w:r>
    </w:p>
    <w:p w:rsidR="002E278A" w:rsidRPr="00E95207" w:rsidRDefault="002E278A" w:rsidP="007156D3">
      <w:pPr>
        <w:pStyle w:val="ListParagraph"/>
        <w:numPr>
          <w:ilvl w:val="0"/>
          <w:numId w:val="35"/>
        </w:numPr>
        <w:spacing w:line="360" w:lineRule="auto"/>
        <w:ind w:left="1276" w:hanging="425"/>
        <w:rPr>
          <w:rFonts w:ascii="Times New Roman" w:hAnsi="Times New Roman"/>
        </w:rPr>
      </w:pPr>
      <w:r w:rsidRPr="00E95207">
        <w:rPr>
          <w:rFonts w:ascii="Times New Roman" w:hAnsi="Times New Roman"/>
        </w:rPr>
        <w:t>Tempat/Tgl Lahir</w:t>
      </w:r>
      <w:r w:rsidRPr="00E95207">
        <w:rPr>
          <w:rFonts w:ascii="Times New Roman" w:hAnsi="Times New Roman"/>
        </w:rPr>
        <w:tab/>
        <w:t>:</w:t>
      </w:r>
      <w:r>
        <w:rPr>
          <w:rFonts w:ascii="Times New Roman" w:hAnsi="Times New Roman"/>
        </w:rPr>
        <w:t xml:space="preserve"> Grobogan, 22 Oktober 1965</w:t>
      </w:r>
    </w:p>
    <w:p w:rsidR="002E278A" w:rsidRPr="00E95207" w:rsidRDefault="002E278A" w:rsidP="007156D3">
      <w:pPr>
        <w:pStyle w:val="ListParagraph"/>
        <w:numPr>
          <w:ilvl w:val="0"/>
          <w:numId w:val="35"/>
        </w:numPr>
        <w:spacing w:line="360" w:lineRule="auto"/>
        <w:ind w:left="1276" w:hanging="425"/>
        <w:rPr>
          <w:rFonts w:ascii="Times New Roman" w:hAnsi="Times New Roman"/>
        </w:rPr>
      </w:pPr>
      <w:r w:rsidRPr="00E95207">
        <w:rPr>
          <w:rFonts w:ascii="Times New Roman" w:hAnsi="Times New Roman"/>
        </w:rPr>
        <w:t>Jenis  Kelamin</w:t>
      </w:r>
      <w:r w:rsidRPr="00E95207">
        <w:rPr>
          <w:rFonts w:ascii="Times New Roman" w:hAnsi="Times New Roman"/>
        </w:rPr>
        <w:tab/>
        <w:t>:</w:t>
      </w:r>
      <w:r>
        <w:rPr>
          <w:rFonts w:ascii="Times New Roman" w:hAnsi="Times New Roman"/>
        </w:rPr>
        <w:t xml:space="preserve"> Laki-Laki</w:t>
      </w:r>
    </w:p>
    <w:p w:rsidR="002E278A" w:rsidRPr="00E95207" w:rsidRDefault="002E278A" w:rsidP="007156D3">
      <w:pPr>
        <w:pStyle w:val="ListParagraph"/>
        <w:numPr>
          <w:ilvl w:val="0"/>
          <w:numId w:val="35"/>
        </w:numPr>
        <w:tabs>
          <w:tab w:val="left" w:pos="2835"/>
        </w:tabs>
        <w:spacing w:line="360" w:lineRule="auto"/>
        <w:ind w:left="1276" w:hanging="425"/>
        <w:rPr>
          <w:rFonts w:ascii="Times New Roman" w:hAnsi="Times New Roman"/>
        </w:rPr>
      </w:pPr>
      <w:r w:rsidRPr="00E95207">
        <w:rPr>
          <w:rFonts w:ascii="Times New Roman" w:hAnsi="Times New Roman"/>
        </w:rPr>
        <w:t>Pendidikan</w:t>
      </w:r>
      <w:r w:rsidRPr="00E95207">
        <w:rPr>
          <w:rFonts w:ascii="Times New Roman" w:hAnsi="Times New Roman"/>
        </w:rPr>
        <w:tab/>
      </w:r>
      <w:r w:rsidRPr="00E95207">
        <w:rPr>
          <w:rFonts w:ascii="Times New Roman" w:hAnsi="Times New Roman"/>
        </w:rPr>
        <w:tab/>
        <w:t>:</w:t>
      </w:r>
      <w:r>
        <w:rPr>
          <w:rFonts w:ascii="Times New Roman" w:hAnsi="Times New Roman"/>
        </w:rPr>
        <w:t xml:space="preserve"> S2 MANAGEMEN </w:t>
      </w:r>
      <w:r w:rsidR="00103222">
        <w:rPr>
          <w:rFonts w:ascii="Times New Roman" w:hAnsi="Times New Roman"/>
        </w:rPr>
        <w:t xml:space="preserve"> </w:t>
      </w:r>
      <w:r>
        <w:rPr>
          <w:rFonts w:ascii="Times New Roman" w:hAnsi="Times New Roman"/>
        </w:rPr>
        <w:t>UNISSULA</w:t>
      </w:r>
    </w:p>
    <w:p w:rsidR="007156D3" w:rsidRPr="00417DA3" w:rsidRDefault="007156D3" w:rsidP="00417DA3">
      <w:pPr>
        <w:pStyle w:val="ListParagraph"/>
        <w:numPr>
          <w:ilvl w:val="0"/>
          <w:numId w:val="37"/>
        </w:numPr>
        <w:tabs>
          <w:tab w:val="left" w:pos="2835"/>
        </w:tabs>
        <w:spacing w:line="360" w:lineRule="auto"/>
        <w:ind w:left="1276" w:hanging="425"/>
        <w:rPr>
          <w:rFonts w:ascii="Times New Roman" w:hAnsi="Times New Roman"/>
        </w:rPr>
      </w:pPr>
      <w:r>
        <w:rPr>
          <w:rFonts w:ascii="Times New Roman" w:hAnsi="Times New Roman"/>
        </w:rPr>
        <w:t>Alamat</w:t>
      </w:r>
      <w:r>
        <w:rPr>
          <w:rFonts w:ascii="Times New Roman" w:hAnsi="Times New Roman"/>
          <w:lang w:val="id-ID"/>
        </w:rPr>
        <w:tab/>
      </w:r>
      <w:r w:rsidR="002E278A">
        <w:rPr>
          <w:rFonts w:ascii="Times New Roman" w:hAnsi="Times New Roman"/>
        </w:rPr>
        <w:t xml:space="preserve">: </w:t>
      </w:r>
      <w:r w:rsidR="002E278A" w:rsidRPr="00AE5252">
        <w:rPr>
          <w:rFonts w:ascii="Times New Roman" w:hAnsi="Times New Roman"/>
        </w:rPr>
        <w:t xml:space="preserve">Jl. HOS Cokroaminoto No. 343-1/9-Ungaran-Ungaran Barat- Kab.Semarang </w:t>
      </w:r>
      <w:r w:rsidR="00A17E40">
        <w:rPr>
          <w:rFonts w:ascii="Times New Roman" w:hAnsi="Times New Roman"/>
        </w:rPr>
        <w:t xml:space="preserve"> </w:t>
      </w:r>
      <w:r w:rsidR="002E278A" w:rsidRPr="00AE5252">
        <w:rPr>
          <w:rFonts w:ascii="Times New Roman" w:hAnsi="Times New Roman"/>
        </w:rPr>
        <w:t>(08122546975, 024-6921127 )</w:t>
      </w:r>
    </w:p>
    <w:p w:rsidR="00417DA3" w:rsidRPr="00626542" w:rsidRDefault="00A17E40" w:rsidP="00626542">
      <w:pPr>
        <w:pStyle w:val="ListParagraph"/>
        <w:numPr>
          <w:ilvl w:val="0"/>
          <w:numId w:val="37"/>
        </w:numPr>
        <w:spacing w:line="360" w:lineRule="auto"/>
        <w:ind w:left="1276" w:hanging="425"/>
        <w:rPr>
          <w:rFonts w:ascii="Times New Roman" w:hAnsi="Times New Roman"/>
        </w:rPr>
      </w:pPr>
      <w:r>
        <w:rPr>
          <w:rFonts w:ascii="Times New Roman" w:hAnsi="Times New Roman"/>
        </w:rPr>
        <w:t>Riwayat Jabatan :</w:t>
      </w:r>
    </w:p>
    <w:tbl>
      <w:tblPr>
        <w:tblStyle w:val="TableGrid"/>
        <w:tblpPr w:leftFromText="180" w:rightFromText="180" w:vertAnchor="text" w:horzAnchor="margin" w:tblpY="571"/>
        <w:tblW w:w="0" w:type="auto"/>
        <w:tblLook w:val="04A0" w:firstRow="1" w:lastRow="0" w:firstColumn="1" w:lastColumn="0" w:noHBand="0" w:noVBand="1"/>
      </w:tblPr>
      <w:tblGrid>
        <w:gridCol w:w="789"/>
        <w:gridCol w:w="4601"/>
        <w:gridCol w:w="3082"/>
      </w:tblGrid>
      <w:tr w:rsidR="00417DA3" w:rsidTr="00417DA3">
        <w:trPr>
          <w:trHeight w:val="527"/>
        </w:trPr>
        <w:tc>
          <w:tcPr>
            <w:tcW w:w="789" w:type="dxa"/>
          </w:tcPr>
          <w:p w:rsidR="00417DA3" w:rsidRPr="00E95207" w:rsidRDefault="00417DA3" w:rsidP="00417DA3">
            <w:pPr>
              <w:jc w:val="center"/>
              <w:rPr>
                <w:rFonts w:ascii="Times New Roman" w:hAnsi="Times New Roman"/>
              </w:rPr>
            </w:pPr>
            <w:r w:rsidRPr="00E95207">
              <w:rPr>
                <w:rFonts w:ascii="Times New Roman" w:hAnsi="Times New Roman"/>
              </w:rPr>
              <w:t>NO</w:t>
            </w:r>
          </w:p>
        </w:tc>
        <w:tc>
          <w:tcPr>
            <w:tcW w:w="4601" w:type="dxa"/>
          </w:tcPr>
          <w:p w:rsidR="00417DA3" w:rsidRPr="00E95207" w:rsidRDefault="00417DA3" w:rsidP="00417DA3">
            <w:pPr>
              <w:jc w:val="center"/>
              <w:rPr>
                <w:rFonts w:ascii="Times New Roman" w:hAnsi="Times New Roman"/>
              </w:rPr>
            </w:pPr>
            <w:r w:rsidRPr="00E95207">
              <w:rPr>
                <w:rFonts w:ascii="Times New Roman" w:hAnsi="Times New Roman"/>
              </w:rPr>
              <w:t>JABATAN</w:t>
            </w:r>
          </w:p>
        </w:tc>
        <w:tc>
          <w:tcPr>
            <w:tcW w:w="3082" w:type="dxa"/>
          </w:tcPr>
          <w:p w:rsidR="00417DA3" w:rsidRPr="00E95207" w:rsidRDefault="00417DA3" w:rsidP="00417DA3">
            <w:pPr>
              <w:jc w:val="center"/>
              <w:rPr>
                <w:rFonts w:ascii="Times New Roman" w:hAnsi="Times New Roman"/>
              </w:rPr>
            </w:pPr>
            <w:r w:rsidRPr="00E95207">
              <w:rPr>
                <w:rFonts w:ascii="Times New Roman" w:hAnsi="Times New Roman"/>
              </w:rPr>
              <w:t>TAHUN</w:t>
            </w:r>
          </w:p>
        </w:tc>
      </w:tr>
      <w:tr w:rsidR="00417DA3" w:rsidTr="00417DA3">
        <w:trPr>
          <w:trHeight w:val="848"/>
        </w:trPr>
        <w:tc>
          <w:tcPr>
            <w:tcW w:w="789" w:type="dxa"/>
          </w:tcPr>
          <w:p w:rsidR="00417DA3" w:rsidRDefault="00417DA3" w:rsidP="00417DA3">
            <w:r>
              <w:t>1.</w:t>
            </w:r>
          </w:p>
        </w:tc>
        <w:tc>
          <w:tcPr>
            <w:tcW w:w="4601" w:type="dxa"/>
          </w:tcPr>
          <w:p w:rsidR="00626542" w:rsidRDefault="00626542" w:rsidP="00626542">
            <w:pPr>
              <w:spacing w:after="0"/>
              <w:ind w:left="-108"/>
              <w:rPr>
                <w:rFonts w:ascii="Times New Roman" w:hAnsi="Times New Roman"/>
              </w:rPr>
            </w:pPr>
            <w:r>
              <w:rPr>
                <w:rFonts w:ascii="Times New Roman" w:hAnsi="Times New Roman"/>
              </w:rPr>
              <w:t xml:space="preserve">  </w:t>
            </w:r>
            <w:r w:rsidR="00417DA3">
              <w:rPr>
                <w:rFonts w:ascii="Times New Roman" w:hAnsi="Times New Roman"/>
              </w:rPr>
              <w:t xml:space="preserve">Kasubag Penanggulangan Pencemaran Bagian </w:t>
            </w:r>
            <w:r>
              <w:rPr>
                <w:rFonts w:ascii="Times New Roman" w:hAnsi="Times New Roman"/>
              </w:rPr>
              <w:t xml:space="preserve"> </w:t>
            </w:r>
          </w:p>
          <w:p w:rsidR="00417DA3" w:rsidRPr="00387E30" w:rsidRDefault="00417DA3" w:rsidP="00626542">
            <w:pPr>
              <w:spacing w:after="0"/>
              <w:rPr>
                <w:rFonts w:ascii="Times New Roman" w:hAnsi="Times New Roman"/>
              </w:rPr>
            </w:pPr>
            <w:r>
              <w:rPr>
                <w:rFonts w:ascii="Times New Roman" w:hAnsi="Times New Roman"/>
              </w:rPr>
              <w:t>LH-Bagian LH/V.A</w:t>
            </w:r>
          </w:p>
        </w:tc>
        <w:tc>
          <w:tcPr>
            <w:tcW w:w="3082" w:type="dxa"/>
          </w:tcPr>
          <w:p w:rsidR="00417DA3" w:rsidRDefault="00417DA3" w:rsidP="00D97521">
            <w:pPr>
              <w:jc w:val="center"/>
            </w:pPr>
            <w:r>
              <w:t>1991</w:t>
            </w:r>
          </w:p>
        </w:tc>
      </w:tr>
      <w:tr w:rsidR="00417DA3" w:rsidTr="00417DA3">
        <w:trPr>
          <w:trHeight w:val="846"/>
        </w:trPr>
        <w:tc>
          <w:tcPr>
            <w:tcW w:w="789" w:type="dxa"/>
          </w:tcPr>
          <w:p w:rsidR="00417DA3" w:rsidRDefault="00417DA3" w:rsidP="00417DA3">
            <w:r>
              <w:t xml:space="preserve">2. </w:t>
            </w:r>
          </w:p>
        </w:tc>
        <w:tc>
          <w:tcPr>
            <w:tcW w:w="4601" w:type="dxa"/>
          </w:tcPr>
          <w:p w:rsidR="00417DA3" w:rsidRPr="00665196" w:rsidRDefault="00417DA3" w:rsidP="00417DA3">
            <w:pPr>
              <w:rPr>
                <w:rFonts w:ascii="Times New Roman" w:hAnsi="Times New Roman"/>
              </w:rPr>
            </w:pPr>
            <w:r w:rsidRPr="00665196">
              <w:rPr>
                <w:rFonts w:ascii="Times New Roman" w:hAnsi="Times New Roman"/>
              </w:rPr>
              <w:t>Kasi Bina Mutu Dinas Perikanan-Dinas Perikanan/IV.B</w:t>
            </w:r>
          </w:p>
        </w:tc>
        <w:tc>
          <w:tcPr>
            <w:tcW w:w="3082" w:type="dxa"/>
          </w:tcPr>
          <w:p w:rsidR="00417DA3" w:rsidRDefault="00417DA3" w:rsidP="00D97521">
            <w:pPr>
              <w:jc w:val="center"/>
            </w:pPr>
            <w:r>
              <w:t>1992</w:t>
            </w:r>
          </w:p>
        </w:tc>
      </w:tr>
      <w:tr w:rsidR="00417DA3" w:rsidTr="00417DA3">
        <w:trPr>
          <w:trHeight w:val="844"/>
        </w:trPr>
        <w:tc>
          <w:tcPr>
            <w:tcW w:w="789" w:type="dxa"/>
          </w:tcPr>
          <w:p w:rsidR="00417DA3" w:rsidRPr="00DF0740" w:rsidRDefault="00417DA3" w:rsidP="00417DA3">
            <w:pPr>
              <w:rPr>
                <w:rFonts w:ascii="Times New Roman" w:hAnsi="Times New Roman"/>
              </w:rPr>
            </w:pPr>
            <w:r w:rsidRPr="00DF0740">
              <w:rPr>
                <w:rFonts w:ascii="Times New Roman" w:hAnsi="Times New Roman"/>
              </w:rPr>
              <w:t>3.</w:t>
            </w:r>
          </w:p>
        </w:tc>
        <w:tc>
          <w:tcPr>
            <w:tcW w:w="4601" w:type="dxa"/>
          </w:tcPr>
          <w:p w:rsidR="00417DA3" w:rsidRPr="00DF0740" w:rsidRDefault="00417DA3" w:rsidP="00417DA3">
            <w:pPr>
              <w:rPr>
                <w:rFonts w:ascii="Times New Roman" w:hAnsi="Times New Roman"/>
              </w:rPr>
            </w:pPr>
            <w:r w:rsidRPr="00DF0740">
              <w:rPr>
                <w:rFonts w:ascii="Times New Roman" w:hAnsi="Times New Roman"/>
              </w:rPr>
              <w:t>Kasi Produksi Dinas Perikanan-Dinas Perikanan / IV.B</w:t>
            </w:r>
          </w:p>
        </w:tc>
        <w:tc>
          <w:tcPr>
            <w:tcW w:w="3082" w:type="dxa"/>
          </w:tcPr>
          <w:p w:rsidR="00417DA3" w:rsidRPr="00DF0740" w:rsidRDefault="00417DA3" w:rsidP="00D97521">
            <w:pPr>
              <w:jc w:val="center"/>
              <w:rPr>
                <w:rFonts w:ascii="Times New Roman" w:hAnsi="Times New Roman"/>
              </w:rPr>
            </w:pPr>
            <w:r w:rsidRPr="00DF0740">
              <w:rPr>
                <w:rFonts w:ascii="Times New Roman" w:hAnsi="Times New Roman"/>
              </w:rPr>
              <w:t>1997</w:t>
            </w:r>
          </w:p>
        </w:tc>
      </w:tr>
      <w:tr w:rsidR="00417DA3" w:rsidTr="00417DA3">
        <w:trPr>
          <w:trHeight w:val="828"/>
        </w:trPr>
        <w:tc>
          <w:tcPr>
            <w:tcW w:w="789" w:type="dxa"/>
          </w:tcPr>
          <w:p w:rsidR="00417DA3" w:rsidRPr="00DF0740" w:rsidRDefault="00417DA3" w:rsidP="00417DA3">
            <w:pPr>
              <w:rPr>
                <w:rFonts w:ascii="Times New Roman" w:hAnsi="Times New Roman"/>
              </w:rPr>
            </w:pPr>
            <w:r w:rsidRPr="00DF0740">
              <w:rPr>
                <w:rFonts w:ascii="Times New Roman" w:hAnsi="Times New Roman"/>
              </w:rPr>
              <w:t>4.</w:t>
            </w:r>
          </w:p>
        </w:tc>
        <w:tc>
          <w:tcPr>
            <w:tcW w:w="4601" w:type="dxa"/>
          </w:tcPr>
          <w:p w:rsidR="00417DA3" w:rsidRPr="00DF0740" w:rsidRDefault="00417DA3" w:rsidP="00417DA3">
            <w:pPr>
              <w:rPr>
                <w:rFonts w:ascii="Times New Roman" w:hAnsi="Times New Roman"/>
              </w:rPr>
            </w:pPr>
            <w:r w:rsidRPr="00DF0740">
              <w:rPr>
                <w:rFonts w:ascii="Times New Roman" w:hAnsi="Times New Roman"/>
              </w:rPr>
              <w:t>Kepala Seksi Pelayanan Usaha Dinas Perternakan dan Perikanan-Dinas Perternakan dan Perikanan / IV.A</w:t>
            </w:r>
          </w:p>
        </w:tc>
        <w:tc>
          <w:tcPr>
            <w:tcW w:w="3082" w:type="dxa"/>
          </w:tcPr>
          <w:p w:rsidR="00417DA3" w:rsidRPr="00DF0740" w:rsidRDefault="00417DA3" w:rsidP="00D97521">
            <w:pPr>
              <w:jc w:val="center"/>
              <w:rPr>
                <w:rFonts w:ascii="Times New Roman" w:hAnsi="Times New Roman"/>
              </w:rPr>
            </w:pPr>
            <w:r w:rsidRPr="00DF0740">
              <w:rPr>
                <w:rFonts w:ascii="Times New Roman" w:hAnsi="Times New Roman"/>
              </w:rPr>
              <w:t>2001</w:t>
            </w:r>
          </w:p>
        </w:tc>
      </w:tr>
      <w:tr w:rsidR="00417DA3" w:rsidTr="00417DA3">
        <w:trPr>
          <w:trHeight w:val="840"/>
        </w:trPr>
        <w:tc>
          <w:tcPr>
            <w:tcW w:w="789" w:type="dxa"/>
          </w:tcPr>
          <w:p w:rsidR="00417DA3" w:rsidRPr="00DF0740" w:rsidRDefault="00417DA3" w:rsidP="00417DA3">
            <w:pPr>
              <w:rPr>
                <w:rFonts w:ascii="Times New Roman" w:hAnsi="Times New Roman"/>
              </w:rPr>
            </w:pPr>
            <w:r w:rsidRPr="00DF0740">
              <w:rPr>
                <w:rFonts w:ascii="Times New Roman" w:hAnsi="Times New Roman"/>
              </w:rPr>
              <w:t>5.</w:t>
            </w:r>
          </w:p>
        </w:tc>
        <w:tc>
          <w:tcPr>
            <w:tcW w:w="4601" w:type="dxa"/>
          </w:tcPr>
          <w:p w:rsidR="00417DA3" w:rsidRPr="00DF0740" w:rsidRDefault="00417DA3" w:rsidP="00417DA3">
            <w:pPr>
              <w:rPr>
                <w:rFonts w:ascii="Times New Roman" w:hAnsi="Times New Roman"/>
              </w:rPr>
            </w:pPr>
            <w:r w:rsidRPr="00DF0740">
              <w:rPr>
                <w:rFonts w:ascii="Times New Roman" w:hAnsi="Times New Roman"/>
              </w:rPr>
              <w:t xml:space="preserve">Kepala Sub Bagian Perencanaan Program pada Bagian Tata Usaha Dinas Perternakan dan Perikanan Kabupaten Semarang – Dinas </w:t>
            </w:r>
            <w:r w:rsidRPr="00DF0740">
              <w:rPr>
                <w:rFonts w:ascii="Times New Roman" w:hAnsi="Times New Roman"/>
              </w:rPr>
              <w:lastRenderedPageBreak/>
              <w:t>Perternakan dan Perikanan Kabupaten Semarang / IV.A</w:t>
            </w:r>
          </w:p>
        </w:tc>
        <w:tc>
          <w:tcPr>
            <w:tcW w:w="3082" w:type="dxa"/>
          </w:tcPr>
          <w:p w:rsidR="00417DA3" w:rsidRPr="00824C10" w:rsidRDefault="00417DA3" w:rsidP="00D97521">
            <w:pPr>
              <w:jc w:val="center"/>
              <w:rPr>
                <w:rFonts w:ascii="Times New Roman" w:hAnsi="Times New Roman"/>
                <w:lang w:val="id-ID"/>
              </w:rPr>
            </w:pPr>
            <w:r>
              <w:rPr>
                <w:rFonts w:ascii="Times New Roman" w:hAnsi="Times New Roman"/>
                <w:lang w:val="id-ID"/>
              </w:rPr>
              <w:lastRenderedPageBreak/>
              <w:t>2004</w:t>
            </w:r>
          </w:p>
        </w:tc>
      </w:tr>
      <w:tr w:rsidR="00417DA3" w:rsidTr="00417DA3">
        <w:trPr>
          <w:trHeight w:val="838"/>
        </w:trPr>
        <w:tc>
          <w:tcPr>
            <w:tcW w:w="789" w:type="dxa"/>
          </w:tcPr>
          <w:p w:rsidR="00417DA3" w:rsidRPr="00DF0740" w:rsidRDefault="00417DA3" w:rsidP="00417DA3">
            <w:pPr>
              <w:rPr>
                <w:rFonts w:ascii="Times New Roman" w:hAnsi="Times New Roman"/>
              </w:rPr>
            </w:pPr>
            <w:r w:rsidRPr="00DF0740">
              <w:rPr>
                <w:rFonts w:ascii="Times New Roman" w:hAnsi="Times New Roman"/>
              </w:rPr>
              <w:lastRenderedPageBreak/>
              <w:t>6.</w:t>
            </w:r>
          </w:p>
        </w:tc>
        <w:tc>
          <w:tcPr>
            <w:tcW w:w="4601" w:type="dxa"/>
          </w:tcPr>
          <w:p w:rsidR="00417DA3" w:rsidRPr="00DF0740" w:rsidRDefault="00417DA3" w:rsidP="00417DA3">
            <w:pPr>
              <w:rPr>
                <w:rFonts w:ascii="Times New Roman" w:hAnsi="Times New Roman"/>
              </w:rPr>
            </w:pPr>
            <w:r w:rsidRPr="00DF0740">
              <w:rPr>
                <w:rFonts w:ascii="Times New Roman" w:hAnsi="Times New Roman"/>
              </w:rPr>
              <w:t>Kepala Bagian Tata Usaha pada Dinas Perternakan dan Perikanan – Dnas Perternakan dan Perikanan / III.A</w:t>
            </w:r>
          </w:p>
        </w:tc>
        <w:tc>
          <w:tcPr>
            <w:tcW w:w="3082" w:type="dxa"/>
          </w:tcPr>
          <w:p w:rsidR="00417DA3" w:rsidRPr="00DF0740" w:rsidRDefault="00417DA3" w:rsidP="00D97521">
            <w:pPr>
              <w:jc w:val="center"/>
              <w:rPr>
                <w:rFonts w:ascii="Times New Roman" w:hAnsi="Times New Roman"/>
              </w:rPr>
            </w:pPr>
            <w:r w:rsidRPr="00DF0740">
              <w:rPr>
                <w:rFonts w:ascii="Times New Roman" w:hAnsi="Times New Roman"/>
              </w:rPr>
              <w:t>2005</w:t>
            </w:r>
          </w:p>
        </w:tc>
      </w:tr>
      <w:tr w:rsidR="00417DA3" w:rsidTr="00417DA3">
        <w:trPr>
          <w:trHeight w:val="708"/>
        </w:trPr>
        <w:tc>
          <w:tcPr>
            <w:tcW w:w="789" w:type="dxa"/>
          </w:tcPr>
          <w:p w:rsidR="00417DA3" w:rsidRPr="00DF0740" w:rsidRDefault="00417DA3" w:rsidP="00417DA3">
            <w:pPr>
              <w:rPr>
                <w:rFonts w:ascii="Times New Roman" w:hAnsi="Times New Roman"/>
              </w:rPr>
            </w:pPr>
            <w:r w:rsidRPr="00DF0740">
              <w:rPr>
                <w:rFonts w:ascii="Times New Roman" w:hAnsi="Times New Roman"/>
              </w:rPr>
              <w:t>7.</w:t>
            </w:r>
          </w:p>
        </w:tc>
        <w:tc>
          <w:tcPr>
            <w:tcW w:w="4601" w:type="dxa"/>
          </w:tcPr>
          <w:p w:rsidR="00417DA3" w:rsidRPr="00DF0740" w:rsidRDefault="00417DA3" w:rsidP="00417DA3">
            <w:pPr>
              <w:rPr>
                <w:rFonts w:ascii="Times New Roman" w:hAnsi="Times New Roman"/>
              </w:rPr>
            </w:pPr>
            <w:r w:rsidRPr="00DF0740">
              <w:rPr>
                <w:rFonts w:ascii="Times New Roman" w:hAnsi="Times New Roman"/>
              </w:rPr>
              <w:t xml:space="preserve">Kepala Bidang  Ekonomi pada Badan Perencanaan Pembangunan Daerah –Badan Perencanaan dan Pembangunan Daerah/ III.A </w:t>
            </w:r>
          </w:p>
        </w:tc>
        <w:tc>
          <w:tcPr>
            <w:tcW w:w="3082" w:type="dxa"/>
          </w:tcPr>
          <w:p w:rsidR="00417DA3" w:rsidRPr="00824C10" w:rsidRDefault="00417DA3" w:rsidP="00D97521">
            <w:pPr>
              <w:jc w:val="center"/>
              <w:rPr>
                <w:rFonts w:ascii="Times New Roman" w:hAnsi="Times New Roman"/>
                <w:lang w:val="id-ID"/>
              </w:rPr>
            </w:pPr>
            <w:r>
              <w:rPr>
                <w:rFonts w:ascii="Times New Roman" w:hAnsi="Times New Roman"/>
                <w:lang w:val="id-ID"/>
              </w:rPr>
              <w:t>2007</w:t>
            </w:r>
          </w:p>
        </w:tc>
      </w:tr>
      <w:tr w:rsidR="00417DA3" w:rsidTr="00417DA3">
        <w:trPr>
          <w:trHeight w:val="708"/>
        </w:trPr>
        <w:tc>
          <w:tcPr>
            <w:tcW w:w="789" w:type="dxa"/>
          </w:tcPr>
          <w:p w:rsidR="00417DA3" w:rsidRPr="00DF0740" w:rsidRDefault="00417DA3" w:rsidP="00417DA3">
            <w:pPr>
              <w:rPr>
                <w:rFonts w:ascii="Times New Roman" w:hAnsi="Times New Roman"/>
              </w:rPr>
            </w:pPr>
            <w:r w:rsidRPr="00DF0740">
              <w:rPr>
                <w:rFonts w:ascii="Times New Roman" w:hAnsi="Times New Roman"/>
              </w:rPr>
              <w:t>8.</w:t>
            </w:r>
          </w:p>
        </w:tc>
        <w:tc>
          <w:tcPr>
            <w:tcW w:w="4601" w:type="dxa"/>
          </w:tcPr>
          <w:p w:rsidR="00417DA3" w:rsidRPr="00824C10" w:rsidRDefault="00417DA3" w:rsidP="00417DA3">
            <w:pPr>
              <w:rPr>
                <w:rFonts w:ascii="Times New Roman" w:hAnsi="Times New Roman"/>
                <w:lang w:val="id-ID"/>
              </w:rPr>
            </w:pPr>
            <w:r w:rsidRPr="00DF0740">
              <w:rPr>
                <w:rFonts w:ascii="Times New Roman" w:hAnsi="Times New Roman"/>
              </w:rPr>
              <w:t>Kepala Bagian Tata Usaha pada Dinas Pe</w:t>
            </w:r>
            <w:r>
              <w:rPr>
                <w:rFonts w:ascii="Times New Roman" w:hAnsi="Times New Roman"/>
                <w:lang w:val="id-ID"/>
              </w:rPr>
              <w:t>ternakan dan Perikanan</w:t>
            </w:r>
            <w:r w:rsidRPr="00DF0740">
              <w:rPr>
                <w:rFonts w:ascii="Times New Roman" w:hAnsi="Times New Roman"/>
              </w:rPr>
              <w:t xml:space="preserve"> –Dinas </w:t>
            </w:r>
            <w:r>
              <w:rPr>
                <w:rFonts w:ascii="Times New Roman" w:hAnsi="Times New Roman"/>
                <w:lang w:val="id-ID"/>
              </w:rPr>
              <w:t>Peternakan</w:t>
            </w:r>
          </w:p>
        </w:tc>
        <w:tc>
          <w:tcPr>
            <w:tcW w:w="3082" w:type="dxa"/>
          </w:tcPr>
          <w:p w:rsidR="00417DA3" w:rsidRPr="00824C10" w:rsidRDefault="00417DA3" w:rsidP="00D97521">
            <w:pPr>
              <w:jc w:val="center"/>
              <w:rPr>
                <w:rFonts w:ascii="Times New Roman" w:hAnsi="Times New Roman"/>
                <w:lang w:val="id-ID"/>
              </w:rPr>
            </w:pPr>
            <w:r>
              <w:rPr>
                <w:rFonts w:ascii="Times New Roman" w:hAnsi="Times New Roman"/>
                <w:lang w:val="id-ID"/>
              </w:rPr>
              <w:t>2008</w:t>
            </w:r>
          </w:p>
        </w:tc>
      </w:tr>
      <w:tr w:rsidR="00417DA3" w:rsidTr="00417DA3">
        <w:trPr>
          <w:trHeight w:val="708"/>
        </w:trPr>
        <w:tc>
          <w:tcPr>
            <w:tcW w:w="789" w:type="dxa"/>
          </w:tcPr>
          <w:p w:rsidR="00417DA3" w:rsidRPr="00DF0740" w:rsidRDefault="00417DA3" w:rsidP="00417DA3">
            <w:pPr>
              <w:rPr>
                <w:rFonts w:ascii="Times New Roman" w:hAnsi="Times New Roman"/>
              </w:rPr>
            </w:pPr>
            <w:r w:rsidRPr="00DF0740">
              <w:rPr>
                <w:rFonts w:ascii="Times New Roman" w:hAnsi="Times New Roman"/>
              </w:rPr>
              <w:t>9.</w:t>
            </w:r>
          </w:p>
        </w:tc>
        <w:tc>
          <w:tcPr>
            <w:tcW w:w="4601" w:type="dxa"/>
          </w:tcPr>
          <w:p w:rsidR="00417DA3" w:rsidRDefault="00417DA3" w:rsidP="00417DA3">
            <w:pPr>
              <w:rPr>
                <w:rFonts w:ascii="Times New Roman" w:hAnsi="Times New Roman"/>
              </w:rPr>
            </w:pPr>
            <w:r w:rsidRPr="00DF0740">
              <w:rPr>
                <w:rFonts w:ascii="Times New Roman" w:hAnsi="Times New Roman"/>
              </w:rPr>
              <w:t>Kepala Badan Kepegawaian Daerah Kabupaten Semarang- Badan Kepegawaian Daerah Kabupaten Semarang / II.B</w:t>
            </w:r>
          </w:p>
          <w:p w:rsidR="00417DA3" w:rsidRPr="00DF0740" w:rsidRDefault="00417DA3" w:rsidP="00417DA3">
            <w:pPr>
              <w:rPr>
                <w:rFonts w:ascii="Times New Roman" w:hAnsi="Times New Roman"/>
              </w:rPr>
            </w:pPr>
          </w:p>
        </w:tc>
        <w:tc>
          <w:tcPr>
            <w:tcW w:w="3082" w:type="dxa"/>
          </w:tcPr>
          <w:p w:rsidR="00417DA3" w:rsidRPr="00824C10" w:rsidRDefault="00417DA3" w:rsidP="00D97521">
            <w:pPr>
              <w:jc w:val="center"/>
              <w:rPr>
                <w:rFonts w:ascii="Times New Roman" w:hAnsi="Times New Roman"/>
                <w:lang w:val="id-ID"/>
              </w:rPr>
            </w:pPr>
            <w:r>
              <w:rPr>
                <w:rFonts w:ascii="Times New Roman" w:hAnsi="Times New Roman"/>
                <w:lang w:val="id-ID"/>
              </w:rPr>
              <w:t>2009</w:t>
            </w:r>
          </w:p>
        </w:tc>
      </w:tr>
      <w:tr w:rsidR="00417DA3" w:rsidTr="00417DA3">
        <w:trPr>
          <w:trHeight w:val="708"/>
        </w:trPr>
        <w:tc>
          <w:tcPr>
            <w:tcW w:w="789" w:type="dxa"/>
          </w:tcPr>
          <w:p w:rsidR="00417DA3" w:rsidRPr="00DF0740" w:rsidRDefault="00417DA3" w:rsidP="00417DA3">
            <w:pPr>
              <w:rPr>
                <w:rFonts w:ascii="Times New Roman" w:hAnsi="Times New Roman"/>
              </w:rPr>
            </w:pPr>
            <w:r w:rsidRPr="00DF0740">
              <w:rPr>
                <w:rFonts w:ascii="Times New Roman" w:hAnsi="Times New Roman"/>
              </w:rPr>
              <w:t>10.</w:t>
            </w:r>
          </w:p>
        </w:tc>
        <w:tc>
          <w:tcPr>
            <w:tcW w:w="4601" w:type="dxa"/>
          </w:tcPr>
          <w:p w:rsidR="00417DA3" w:rsidRPr="00DF0740" w:rsidRDefault="00417DA3" w:rsidP="00417DA3">
            <w:pPr>
              <w:rPr>
                <w:rFonts w:ascii="Times New Roman" w:hAnsi="Times New Roman"/>
              </w:rPr>
            </w:pPr>
            <w:r w:rsidRPr="00DF0740">
              <w:rPr>
                <w:rFonts w:ascii="Times New Roman" w:hAnsi="Times New Roman"/>
              </w:rPr>
              <w:t>Kepala Dinas Perternakan dan Perikanan- Dinas Perternakan dan Perikanan / II.B</w:t>
            </w:r>
          </w:p>
        </w:tc>
        <w:tc>
          <w:tcPr>
            <w:tcW w:w="3082" w:type="dxa"/>
          </w:tcPr>
          <w:p w:rsidR="00417DA3" w:rsidRPr="00DF0740" w:rsidRDefault="00417DA3" w:rsidP="00D97521">
            <w:pPr>
              <w:jc w:val="center"/>
              <w:rPr>
                <w:rFonts w:ascii="Times New Roman" w:hAnsi="Times New Roman"/>
              </w:rPr>
            </w:pPr>
            <w:r w:rsidRPr="00DF0740">
              <w:rPr>
                <w:rFonts w:ascii="Times New Roman" w:hAnsi="Times New Roman"/>
              </w:rPr>
              <w:t>2012</w:t>
            </w:r>
          </w:p>
        </w:tc>
      </w:tr>
      <w:tr w:rsidR="00417DA3" w:rsidTr="00417DA3">
        <w:trPr>
          <w:trHeight w:val="708"/>
        </w:trPr>
        <w:tc>
          <w:tcPr>
            <w:tcW w:w="789" w:type="dxa"/>
          </w:tcPr>
          <w:p w:rsidR="00417DA3" w:rsidRPr="00DF0740" w:rsidRDefault="00417DA3" w:rsidP="00417DA3">
            <w:pPr>
              <w:rPr>
                <w:rFonts w:ascii="Times New Roman" w:hAnsi="Times New Roman"/>
              </w:rPr>
            </w:pPr>
            <w:r w:rsidRPr="00DF0740">
              <w:rPr>
                <w:rFonts w:ascii="Times New Roman" w:hAnsi="Times New Roman"/>
              </w:rPr>
              <w:t>11.</w:t>
            </w:r>
          </w:p>
        </w:tc>
        <w:tc>
          <w:tcPr>
            <w:tcW w:w="4601" w:type="dxa"/>
          </w:tcPr>
          <w:p w:rsidR="00417DA3" w:rsidRPr="00DF0740" w:rsidRDefault="00417DA3" w:rsidP="00417DA3">
            <w:pPr>
              <w:rPr>
                <w:rFonts w:ascii="Times New Roman" w:hAnsi="Times New Roman"/>
              </w:rPr>
            </w:pPr>
            <w:r w:rsidRPr="00DF0740">
              <w:rPr>
                <w:rFonts w:ascii="Times New Roman" w:hAnsi="Times New Roman"/>
              </w:rPr>
              <w:t>Asisten Pembangunan – Setda / II.B</w:t>
            </w:r>
          </w:p>
        </w:tc>
        <w:tc>
          <w:tcPr>
            <w:tcW w:w="3082" w:type="dxa"/>
          </w:tcPr>
          <w:p w:rsidR="00417DA3" w:rsidRPr="00DF0740" w:rsidRDefault="00417DA3" w:rsidP="00D97521">
            <w:pPr>
              <w:jc w:val="center"/>
              <w:rPr>
                <w:rFonts w:ascii="Times New Roman" w:hAnsi="Times New Roman"/>
              </w:rPr>
            </w:pPr>
            <w:r w:rsidRPr="00DF0740">
              <w:rPr>
                <w:rFonts w:ascii="Times New Roman" w:hAnsi="Times New Roman"/>
              </w:rPr>
              <w:t>2013</w:t>
            </w:r>
          </w:p>
        </w:tc>
      </w:tr>
      <w:tr w:rsidR="00417DA3" w:rsidTr="00417DA3">
        <w:trPr>
          <w:trHeight w:val="708"/>
        </w:trPr>
        <w:tc>
          <w:tcPr>
            <w:tcW w:w="789" w:type="dxa"/>
          </w:tcPr>
          <w:p w:rsidR="00417DA3" w:rsidRPr="00DF0740" w:rsidRDefault="00417DA3" w:rsidP="00417DA3">
            <w:pPr>
              <w:rPr>
                <w:rFonts w:ascii="Times New Roman" w:hAnsi="Times New Roman"/>
              </w:rPr>
            </w:pPr>
            <w:r w:rsidRPr="00DF0740">
              <w:rPr>
                <w:rFonts w:ascii="Times New Roman" w:hAnsi="Times New Roman"/>
              </w:rPr>
              <w:t>12.</w:t>
            </w:r>
          </w:p>
        </w:tc>
        <w:tc>
          <w:tcPr>
            <w:tcW w:w="4601" w:type="dxa"/>
          </w:tcPr>
          <w:p w:rsidR="00417DA3" w:rsidRPr="00DF0740" w:rsidRDefault="00417DA3" w:rsidP="00417DA3">
            <w:pPr>
              <w:rPr>
                <w:rFonts w:ascii="Times New Roman" w:hAnsi="Times New Roman"/>
              </w:rPr>
            </w:pPr>
            <w:r w:rsidRPr="00DF0740">
              <w:rPr>
                <w:rFonts w:ascii="Times New Roman" w:hAnsi="Times New Roman"/>
              </w:rPr>
              <w:t>Asisten Ekonomi dan Pembangunan Sekretaris Daerah-Sekretariat Daerah / II.B</w:t>
            </w:r>
          </w:p>
        </w:tc>
        <w:tc>
          <w:tcPr>
            <w:tcW w:w="3082" w:type="dxa"/>
          </w:tcPr>
          <w:p w:rsidR="00417DA3" w:rsidRPr="00DF0740" w:rsidRDefault="00417DA3" w:rsidP="00D97521">
            <w:pPr>
              <w:jc w:val="center"/>
              <w:rPr>
                <w:rFonts w:ascii="Times New Roman" w:hAnsi="Times New Roman"/>
              </w:rPr>
            </w:pPr>
            <w:r w:rsidRPr="00DF0740">
              <w:rPr>
                <w:rFonts w:ascii="Times New Roman" w:hAnsi="Times New Roman"/>
              </w:rPr>
              <w:t>201</w:t>
            </w:r>
            <w:r>
              <w:rPr>
                <w:rFonts w:ascii="Times New Roman" w:hAnsi="Times New Roman"/>
                <w:lang w:val="id-ID"/>
              </w:rPr>
              <w:t>7</w:t>
            </w:r>
          </w:p>
        </w:tc>
      </w:tr>
      <w:tr w:rsidR="00417DA3" w:rsidTr="00417DA3">
        <w:trPr>
          <w:trHeight w:val="708"/>
        </w:trPr>
        <w:tc>
          <w:tcPr>
            <w:tcW w:w="789" w:type="dxa"/>
          </w:tcPr>
          <w:p w:rsidR="00417DA3" w:rsidRPr="00334748" w:rsidRDefault="00417DA3" w:rsidP="00417DA3">
            <w:pPr>
              <w:rPr>
                <w:rFonts w:ascii="Times New Roman" w:hAnsi="Times New Roman"/>
                <w:lang w:val="id-ID"/>
              </w:rPr>
            </w:pPr>
            <w:r>
              <w:rPr>
                <w:rFonts w:ascii="Times New Roman" w:hAnsi="Times New Roman"/>
                <w:lang w:val="id-ID"/>
              </w:rPr>
              <w:t>13.</w:t>
            </w:r>
          </w:p>
        </w:tc>
        <w:tc>
          <w:tcPr>
            <w:tcW w:w="4601" w:type="dxa"/>
          </w:tcPr>
          <w:p w:rsidR="00417DA3" w:rsidRPr="00334748" w:rsidRDefault="00417DA3" w:rsidP="00417DA3">
            <w:pPr>
              <w:rPr>
                <w:rFonts w:ascii="Times New Roman" w:hAnsi="Times New Roman"/>
                <w:lang w:val="id-ID"/>
              </w:rPr>
            </w:pPr>
            <w:r>
              <w:rPr>
                <w:rFonts w:ascii="Times New Roman" w:hAnsi="Times New Roman"/>
                <w:lang w:val="id-ID"/>
              </w:rPr>
              <w:t>Kepala Barenlitbangda Kabupaten Semarang</w:t>
            </w:r>
          </w:p>
        </w:tc>
        <w:tc>
          <w:tcPr>
            <w:tcW w:w="3082" w:type="dxa"/>
          </w:tcPr>
          <w:p w:rsidR="00417DA3" w:rsidRPr="00626542" w:rsidRDefault="00417DA3" w:rsidP="00D97521">
            <w:pPr>
              <w:jc w:val="center"/>
              <w:rPr>
                <w:rFonts w:ascii="Times New Roman" w:hAnsi="Times New Roman"/>
              </w:rPr>
            </w:pPr>
            <w:r>
              <w:rPr>
                <w:rFonts w:ascii="Times New Roman" w:hAnsi="Times New Roman"/>
                <w:lang w:val="id-ID"/>
              </w:rPr>
              <w:t>2017</w:t>
            </w:r>
          </w:p>
        </w:tc>
      </w:tr>
    </w:tbl>
    <w:p w:rsidR="00626542" w:rsidRDefault="00626542" w:rsidP="00626542">
      <w:pPr>
        <w:spacing w:after="0" w:line="240" w:lineRule="auto"/>
        <w:rPr>
          <w:rFonts w:ascii="Arial" w:hAnsi="Arial" w:cs="Arial"/>
          <w:b/>
          <w:sz w:val="24"/>
          <w:szCs w:val="24"/>
        </w:rPr>
      </w:pPr>
    </w:p>
    <w:p w:rsidR="00626542" w:rsidRDefault="00626542" w:rsidP="00626542">
      <w:pPr>
        <w:spacing w:after="0" w:line="240" w:lineRule="auto"/>
        <w:rPr>
          <w:rFonts w:ascii="Arial" w:hAnsi="Arial" w:cs="Arial"/>
          <w:b/>
          <w:sz w:val="24"/>
          <w:szCs w:val="24"/>
        </w:rPr>
      </w:pPr>
    </w:p>
    <w:p w:rsidR="00626542" w:rsidRDefault="00626542" w:rsidP="00626542">
      <w:pPr>
        <w:spacing w:after="0" w:line="240" w:lineRule="auto"/>
        <w:rPr>
          <w:rFonts w:ascii="Arial" w:hAnsi="Arial" w:cs="Arial"/>
          <w:b/>
          <w:sz w:val="24"/>
          <w:szCs w:val="24"/>
        </w:rPr>
      </w:pPr>
    </w:p>
    <w:p w:rsidR="00626542" w:rsidRDefault="00626542" w:rsidP="00626542">
      <w:pPr>
        <w:spacing w:after="0" w:line="240" w:lineRule="auto"/>
        <w:ind w:left="810" w:hanging="360"/>
        <w:rPr>
          <w:rFonts w:ascii="Arial" w:hAnsi="Arial" w:cs="Arial"/>
          <w:b/>
          <w:sz w:val="24"/>
          <w:szCs w:val="24"/>
        </w:rPr>
      </w:pPr>
    </w:p>
    <w:p w:rsidR="00626542" w:rsidRPr="00CD21AD" w:rsidRDefault="00626542" w:rsidP="00626542">
      <w:pPr>
        <w:spacing w:after="0" w:line="240" w:lineRule="auto"/>
        <w:ind w:left="810" w:hanging="360"/>
        <w:rPr>
          <w:rFonts w:ascii="Arial" w:hAnsi="Arial" w:cs="Arial"/>
          <w:b/>
          <w:sz w:val="24"/>
          <w:szCs w:val="24"/>
        </w:rPr>
      </w:pPr>
      <w:r w:rsidRPr="00CD21AD">
        <w:rPr>
          <w:rFonts w:ascii="Arial" w:hAnsi="Arial" w:cs="Arial"/>
          <w:b/>
          <w:sz w:val="24"/>
          <w:szCs w:val="24"/>
        </w:rPr>
        <w:t xml:space="preserve">2. </w:t>
      </w:r>
      <w:r>
        <w:rPr>
          <w:rFonts w:ascii="Arial" w:hAnsi="Arial" w:cs="Arial"/>
          <w:b/>
          <w:sz w:val="24"/>
          <w:szCs w:val="24"/>
          <w:lang w:val="id-ID"/>
        </w:rPr>
        <w:tab/>
      </w:r>
      <w:proofErr w:type="gramStart"/>
      <w:r w:rsidRPr="00CD21AD">
        <w:rPr>
          <w:rFonts w:ascii="Arial" w:hAnsi="Arial" w:cs="Arial"/>
          <w:b/>
          <w:sz w:val="24"/>
          <w:szCs w:val="24"/>
        </w:rPr>
        <w:t xml:space="preserve">Sekretaris  </w:t>
      </w:r>
      <w:r>
        <w:rPr>
          <w:rFonts w:ascii="Arial" w:hAnsi="Arial" w:cs="Arial"/>
          <w:b/>
          <w:sz w:val="24"/>
          <w:szCs w:val="24"/>
        </w:rPr>
        <w:t>Badan</w:t>
      </w:r>
      <w:proofErr w:type="gramEnd"/>
      <w:r>
        <w:rPr>
          <w:rFonts w:ascii="Arial" w:hAnsi="Arial" w:cs="Arial"/>
          <w:b/>
          <w:sz w:val="24"/>
          <w:szCs w:val="24"/>
        </w:rPr>
        <w:t xml:space="preserve"> Perencanaan, Penelitian dan Pembangunan Daerah </w:t>
      </w:r>
    </w:p>
    <w:p w:rsidR="00626542" w:rsidRDefault="00626542" w:rsidP="00626542">
      <w:pPr>
        <w:pStyle w:val="ListParagraph"/>
        <w:tabs>
          <w:tab w:val="left" w:pos="1260"/>
          <w:tab w:val="left" w:pos="3544"/>
          <w:tab w:val="left" w:pos="3828"/>
        </w:tabs>
        <w:spacing w:after="0" w:line="360" w:lineRule="auto"/>
        <w:ind w:left="3780"/>
        <w:jc w:val="both"/>
        <w:rPr>
          <w:rFonts w:ascii="Arial" w:hAnsi="Arial" w:cs="Arial"/>
          <w:sz w:val="24"/>
          <w:szCs w:val="24"/>
        </w:rPr>
      </w:pPr>
    </w:p>
    <w:p w:rsidR="00FB7703" w:rsidRPr="00CD21AD" w:rsidRDefault="00FB7703" w:rsidP="001966C3">
      <w:pPr>
        <w:pStyle w:val="ListParagraph"/>
        <w:numPr>
          <w:ilvl w:val="0"/>
          <w:numId w:val="6"/>
        </w:numPr>
        <w:tabs>
          <w:tab w:val="left" w:pos="1260"/>
          <w:tab w:val="left" w:pos="3544"/>
          <w:tab w:val="left" w:pos="3828"/>
        </w:tabs>
        <w:spacing w:after="0" w:line="360" w:lineRule="auto"/>
        <w:ind w:left="3780" w:hanging="2970"/>
        <w:jc w:val="both"/>
        <w:rPr>
          <w:rFonts w:ascii="Arial" w:hAnsi="Arial" w:cs="Arial"/>
          <w:sz w:val="24"/>
          <w:szCs w:val="24"/>
        </w:rPr>
      </w:pPr>
      <w:r w:rsidRPr="00CD21AD">
        <w:rPr>
          <w:rFonts w:ascii="Arial" w:hAnsi="Arial" w:cs="Arial"/>
          <w:sz w:val="24"/>
          <w:szCs w:val="24"/>
        </w:rPr>
        <w:t xml:space="preserve">Nama  </w:t>
      </w:r>
      <w:r w:rsidR="00B9739A">
        <w:rPr>
          <w:rFonts w:ascii="Arial" w:hAnsi="Arial" w:cs="Arial"/>
          <w:sz w:val="24"/>
          <w:szCs w:val="24"/>
          <w:lang w:val="id-ID"/>
        </w:rPr>
        <w:tab/>
      </w:r>
      <w:r w:rsidRPr="00CD21AD">
        <w:rPr>
          <w:rFonts w:ascii="Arial" w:hAnsi="Arial" w:cs="Arial"/>
          <w:sz w:val="24"/>
          <w:szCs w:val="24"/>
        </w:rPr>
        <w:t xml:space="preserve">:  </w:t>
      </w:r>
      <w:r w:rsidR="00B9739A">
        <w:rPr>
          <w:rFonts w:ascii="Arial" w:hAnsi="Arial" w:cs="Arial"/>
          <w:sz w:val="24"/>
          <w:szCs w:val="24"/>
          <w:lang w:val="id-ID"/>
        </w:rPr>
        <w:tab/>
      </w:r>
      <w:r w:rsidR="000E4566">
        <w:rPr>
          <w:rFonts w:ascii="Arial" w:hAnsi="Arial" w:cs="Arial"/>
          <w:sz w:val="24"/>
          <w:szCs w:val="24"/>
          <w:lang w:val="id-ID"/>
        </w:rPr>
        <w:t>Ir. THOHIRI, MSi</w:t>
      </w:r>
    </w:p>
    <w:p w:rsidR="0019158B" w:rsidRPr="00CD21AD" w:rsidRDefault="0019158B" w:rsidP="001966C3">
      <w:pPr>
        <w:pStyle w:val="ListParagraph"/>
        <w:numPr>
          <w:ilvl w:val="0"/>
          <w:numId w:val="6"/>
        </w:numPr>
        <w:tabs>
          <w:tab w:val="left" w:pos="1260"/>
          <w:tab w:val="left" w:pos="3544"/>
          <w:tab w:val="left" w:pos="3828"/>
        </w:tabs>
        <w:spacing w:after="0" w:line="360" w:lineRule="auto"/>
        <w:ind w:left="3780" w:hanging="2970"/>
        <w:jc w:val="both"/>
        <w:rPr>
          <w:rFonts w:ascii="Arial" w:hAnsi="Arial" w:cs="Arial"/>
          <w:sz w:val="24"/>
          <w:szCs w:val="24"/>
        </w:rPr>
      </w:pPr>
      <w:r w:rsidRPr="00CD21AD">
        <w:rPr>
          <w:rFonts w:ascii="Arial" w:hAnsi="Arial" w:cs="Arial"/>
          <w:sz w:val="24"/>
          <w:szCs w:val="24"/>
        </w:rPr>
        <w:t>NIP</w:t>
      </w:r>
      <w:r w:rsidR="00B9739A">
        <w:rPr>
          <w:rFonts w:ascii="Arial" w:hAnsi="Arial" w:cs="Arial"/>
          <w:sz w:val="24"/>
          <w:szCs w:val="24"/>
          <w:lang w:val="id-ID"/>
        </w:rPr>
        <w:tab/>
      </w:r>
      <w:r w:rsidRPr="00CD21AD">
        <w:rPr>
          <w:rFonts w:ascii="Arial" w:hAnsi="Arial" w:cs="Arial"/>
          <w:sz w:val="24"/>
          <w:szCs w:val="24"/>
        </w:rPr>
        <w:t xml:space="preserve">:  </w:t>
      </w:r>
      <w:r w:rsidR="00B9739A">
        <w:rPr>
          <w:rFonts w:ascii="Arial" w:hAnsi="Arial" w:cs="Arial"/>
          <w:sz w:val="24"/>
          <w:szCs w:val="24"/>
          <w:lang w:val="id-ID"/>
        </w:rPr>
        <w:tab/>
      </w:r>
      <w:r w:rsidR="00E11C3F">
        <w:rPr>
          <w:rFonts w:ascii="Arial" w:hAnsi="Arial" w:cs="Arial"/>
          <w:sz w:val="24"/>
          <w:szCs w:val="24"/>
          <w:lang w:val="id-ID"/>
        </w:rPr>
        <w:t>19</w:t>
      </w:r>
      <w:r w:rsidR="000E4566">
        <w:rPr>
          <w:rFonts w:ascii="Arial" w:hAnsi="Arial" w:cs="Arial"/>
          <w:sz w:val="24"/>
          <w:szCs w:val="24"/>
          <w:lang w:val="id-ID"/>
        </w:rPr>
        <w:t>630107 198903 1 014</w:t>
      </w:r>
    </w:p>
    <w:p w:rsidR="00FB7703" w:rsidRPr="00CD21AD" w:rsidRDefault="00FB7703" w:rsidP="001966C3">
      <w:pPr>
        <w:pStyle w:val="ListParagraph"/>
        <w:numPr>
          <w:ilvl w:val="0"/>
          <w:numId w:val="6"/>
        </w:numPr>
        <w:tabs>
          <w:tab w:val="left" w:pos="1260"/>
          <w:tab w:val="left" w:pos="3544"/>
          <w:tab w:val="left" w:pos="3828"/>
        </w:tabs>
        <w:spacing w:after="0" w:line="360" w:lineRule="auto"/>
        <w:ind w:left="3780" w:hanging="2970"/>
        <w:jc w:val="both"/>
        <w:rPr>
          <w:rFonts w:ascii="Arial" w:hAnsi="Arial" w:cs="Arial"/>
          <w:sz w:val="24"/>
          <w:szCs w:val="24"/>
        </w:rPr>
      </w:pPr>
      <w:r w:rsidRPr="00CD21AD">
        <w:rPr>
          <w:rFonts w:ascii="Arial" w:hAnsi="Arial" w:cs="Arial"/>
          <w:sz w:val="24"/>
          <w:szCs w:val="24"/>
        </w:rPr>
        <w:t xml:space="preserve">Tempat/Tgl Lahir    </w:t>
      </w:r>
      <w:r w:rsidR="00B9739A">
        <w:rPr>
          <w:rFonts w:ascii="Arial" w:hAnsi="Arial" w:cs="Arial"/>
          <w:sz w:val="24"/>
          <w:szCs w:val="24"/>
          <w:lang w:val="id-ID"/>
        </w:rPr>
        <w:tab/>
      </w:r>
      <w:r w:rsidRPr="00CD21AD">
        <w:rPr>
          <w:rFonts w:ascii="Arial" w:hAnsi="Arial" w:cs="Arial"/>
          <w:sz w:val="24"/>
          <w:szCs w:val="24"/>
        </w:rPr>
        <w:t xml:space="preserve">:  </w:t>
      </w:r>
      <w:r w:rsidR="00B9739A">
        <w:rPr>
          <w:rFonts w:ascii="Arial" w:hAnsi="Arial" w:cs="Arial"/>
          <w:sz w:val="24"/>
          <w:szCs w:val="24"/>
          <w:lang w:val="id-ID"/>
        </w:rPr>
        <w:tab/>
      </w:r>
      <w:r w:rsidR="000E4566">
        <w:rPr>
          <w:rFonts w:ascii="Arial" w:hAnsi="Arial" w:cs="Arial"/>
          <w:sz w:val="24"/>
          <w:szCs w:val="24"/>
          <w:lang w:val="id-ID"/>
        </w:rPr>
        <w:t>Semarang</w:t>
      </w:r>
      <w:r w:rsidR="00E11C3F">
        <w:rPr>
          <w:rFonts w:ascii="Arial" w:hAnsi="Arial" w:cs="Arial"/>
          <w:sz w:val="24"/>
          <w:szCs w:val="24"/>
          <w:lang w:val="id-ID"/>
        </w:rPr>
        <w:t xml:space="preserve">, </w:t>
      </w:r>
      <w:r w:rsidR="000E4566">
        <w:rPr>
          <w:rFonts w:ascii="Arial" w:hAnsi="Arial" w:cs="Arial"/>
          <w:sz w:val="24"/>
          <w:szCs w:val="24"/>
          <w:lang w:val="id-ID"/>
        </w:rPr>
        <w:t>07 Januari</w:t>
      </w:r>
      <w:r w:rsidR="00E11C3F">
        <w:rPr>
          <w:rFonts w:ascii="Arial" w:hAnsi="Arial" w:cs="Arial"/>
          <w:sz w:val="24"/>
          <w:szCs w:val="24"/>
          <w:lang w:val="id-ID"/>
        </w:rPr>
        <w:t xml:space="preserve"> 19</w:t>
      </w:r>
      <w:r w:rsidR="000E4566">
        <w:rPr>
          <w:rFonts w:ascii="Arial" w:hAnsi="Arial" w:cs="Arial"/>
          <w:sz w:val="24"/>
          <w:szCs w:val="24"/>
          <w:lang w:val="id-ID"/>
        </w:rPr>
        <w:t>63</w:t>
      </w:r>
    </w:p>
    <w:p w:rsidR="00FB7703" w:rsidRPr="00CD21AD" w:rsidRDefault="00FB7703" w:rsidP="001966C3">
      <w:pPr>
        <w:numPr>
          <w:ilvl w:val="0"/>
          <w:numId w:val="6"/>
        </w:numPr>
        <w:tabs>
          <w:tab w:val="left" w:pos="1260"/>
          <w:tab w:val="left" w:pos="3544"/>
          <w:tab w:val="left" w:pos="3828"/>
        </w:tabs>
        <w:spacing w:after="0" w:line="360" w:lineRule="auto"/>
        <w:ind w:left="3780" w:hanging="2970"/>
        <w:jc w:val="both"/>
        <w:rPr>
          <w:rFonts w:ascii="Arial" w:hAnsi="Arial" w:cs="Arial"/>
          <w:sz w:val="24"/>
          <w:szCs w:val="24"/>
        </w:rPr>
      </w:pPr>
      <w:r w:rsidRPr="00CD21AD">
        <w:rPr>
          <w:rFonts w:ascii="Arial" w:hAnsi="Arial" w:cs="Arial"/>
          <w:sz w:val="24"/>
          <w:szCs w:val="24"/>
        </w:rPr>
        <w:t>Jenis Kelamin</w:t>
      </w:r>
      <w:r w:rsidR="00B9739A">
        <w:rPr>
          <w:rFonts w:ascii="Arial" w:hAnsi="Arial" w:cs="Arial"/>
          <w:sz w:val="24"/>
          <w:szCs w:val="24"/>
          <w:lang w:val="id-ID"/>
        </w:rPr>
        <w:tab/>
      </w:r>
      <w:r w:rsidRPr="00CD21AD">
        <w:rPr>
          <w:rFonts w:ascii="Arial" w:hAnsi="Arial" w:cs="Arial"/>
          <w:sz w:val="24"/>
          <w:szCs w:val="24"/>
        </w:rPr>
        <w:t xml:space="preserve">:  </w:t>
      </w:r>
      <w:r w:rsidR="00B9739A">
        <w:rPr>
          <w:rFonts w:ascii="Arial" w:hAnsi="Arial" w:cs="Arial"/>
          <w:sz w:val="24"/>
          <w:szCs w:val="24"/>
          <w:lang w:val="id-ID"/>
        </w:rPr>
        <w:tab/>
      </w:r>
      <w:r w:rsidRPr="00CD21AD">
        <w:rPr>
          <w:rFonts w:ascii="Arial" w:hAnsi="Arial" w:cs="Arial"/>
          <w:sz w:val="24"/>
          <w:szCs w:val="24"/>
        </w:rPr>
        <w:t xml:space="preserve">Laki-Laki.  </w:t>
      </w:r>
    </w:p>
    <w:p w:rsidR="00F112D8" w:rsidRPr="00CD21AD" w:rsidRDefault="00F112D8" w:rsidP="001966C3">
      <w:pPr>
        <w:numPr>
          <w:ilvl w:val="0"/>
          <w:numId w:val="6"/>
        </w:numPr>
        <w:tabs>
          <w:tab w:val="left" w:pos="1260"/>
          <w:tab w:val="left" w:pos="3544"/>
          <w:tab w:val="left" w:pos="3828"/>
        </w:tabs>
        <w:spacing w:after="0" w:line="360" w:lineRule="auto"/>
        <w:ind w:left="3780" w:hanging="2970"/>
        <w:jc w:val="both"/>
        <w:rPr>
          <w:rFonts w:ascii="Arial" w:hAnsi="Arial" w:cs="Arial"/>
          <w:sz w:val="24"/>
          <w:szCs w:val="24"/>
        </w:rPr>
      </w:pPr>
      <w:r w:rsidRPr="00CD21AD">
        <w:rPr>
          <w:rFonts w:ascii="Arial" w:hAnsi="Arial" w:cs="Arial"/>
          <w:sz w:val="24"/>
          <w:szCs w:val="24"/>
        </w:rPr>
        <w:t>Pendidikan</w:t>
      </w:r>
      <w:r w:rsidR="00B9739A">
        <w:rPr>
          <w:rFonts w:ascii="Arial" w:hAnsi="Arial" w:cs="Arial"/>
          <w:sz w:val="24"/>
          <w:szCs w:val="24"/>
          <w:lang w:val="id-ID"/>
        </w:rPr>
        <w:tab/>
      </w:r>
      <w:r w:rsidRPr="00CD21AD">
        <w:rPr>
          <w:rFonts w:ascii="Arial" w:hAnsi="Arial" w:cs="Arial"/>
          <w:sz w:val="24"/>
          <w:szCs w:val="24"/>
        </w:rPr>
        <w:t xml:space="preserve">:  </w:t>
      </w:r>
      <w:r w:rsidR="00B9739A">
        <w:rPr>
          <w:rFonts w:ascii="Arial" w:hAnsi="Arial" w:cs="Arial"/>
          <w:sz w:val="24"/>
          <w:szCs w:val="24"/>
          <w:lang w:val="id-ID"/>
        </w:rPr>
        <w:tab/>
      </w:r>
      <w:r w:rsidR="00C87BDD">
        <w:rPr>
          <w:rFonts w:ascii="Arial" w:hAnsi="Arial" w:cs="Arial"/>
          <w:sz w:val="24"/>
          <w:szCs w:val="24"/>
        </w:rPr>
        <w:t>S</w:t>
      </w:r>
      <w:r w:rsidR="00C87BDD">
        <w:rPr>
          <w:rFonts w:ascii="Arial" w:hAnsi="Arial" w:cs="Arial"/>
          <w:sz w:val="24"/>
          <w:szCs w:val="24"/>
          <w:lang w:val="id-ID"/>
        </w:rPr>
        <w:t>2</w:t>
      </w:r>
      <w:r w:rsidR="00794196">
        <w:rPr>
          <w:rFonts w:ascii="Arial" w:hAnsi="Arial" w:cs="Arial"/>
          <w:sz w:val="24"/>
          <w:szCs w:val="24"/>
          <w:lang w:val="id-ID"/>
        </w:rPr>
        <w:t xml:space="preserve"> </w:t>
      </w:r>
    </w:p>
    <w:p w:rsidR="00D24F17" w:rsidRDefault="00FB7703" w:rsidP="00E65067">
      <w:pPr>
        <w:pStyle w:val="ListParagraph"/>
        <w:numPr>
          <w:ilvl w:val="0"/>
          <w:numId w:val="6"/>
        </w:numPr>
        <w:tabs>
          <w:tab w:val="left" w:pos="2835"/>
          <w:tab w:val="left" w:pos="3544"/>
          <w:tab w:val="left" w:pos="3828"/>
        </w:tabs>
        <w:spacing w:after="0" w:line="360" w:lineRule="auto"/>
        <w:ind w:left="1276" w:hanging="425"/>
        <w:jc w:val="both"/>
        <w:rPr>
          <w:rFonts w:ascii="Arial" w:hAnsi="Arial" w:cs="Arial"/>
          <w:sz w:val="24"/>
          <w:szCs w:val="24"/>
          <w:lang w:val="id-ID"/>
        </w:rPr>
      </w:pPr>
      <w:r w:rsidRPr="00E65067">
        <w:rPr>
          <w:rFonts w:ascii="Arial" w:hAnsi="Arial" w:cs="Arial"/>
          <w:sz w:val="24"/>
          <w:szCs w:val="24"/>
        </w:rPr>
        <w:t>Alamat</w:t>
      </w:r>
      <w:r w:rsidR="00B9739A" w:rsidRPr="00E65067">
        <w:rPr>
          <w:rFonts w:ascii="Arial" w:hAnsi="Arial" w:cs="Arial"/>
          <w:sz w:val="24"/>
          <w:szCs w:val="24"/>
          <w:lang w:val="id-ID"/>
        </w:rPr>
        <w:tab/>
      </w:r>
      <w:r w:rsidR="00E65067">
        <w:rPr>
          <w:rFonts w:ascii="Arial" w:hAnsi="Arial" w:cs="Arial"/>
          <w:sz w:val="24"/>
          <w:szCs w:val="24"/>
          <w:lang w:val="id-ID"/>
        </w:rPr>
        <w:tab/>
      </w:r>
      <w:r w:rsidRPr="00E65067">
        <w:rPr>
          <w:rFonts w:ascii="Arial" w:hAnsi="Arial" w:cs="Arial"/>
          <w:sz w:val="24"/>
          <w:szCs w:val="24"/>
        </w:rPr>
        <w:t xml:space="preserve">:  </w:t>
      </w:r>
      <w:r w:rsidR="00B9739A" w:rsidRPr="00E65067">
        <w:rPr>
          <w:rFonts w:ascii="Arial" w:hAnsi="Arial" w:cs="Arial"/>
          <w:sz w:val="24"/>
          <w:szCs w:val="24"/>
          <w:lang w:val="id-ID"/>
        </w:rPr>
        <w:tab/>
      </w:r>
      <w:r w:rsidR="00E11C3F" w:rsidRPr="00E65067">
        <w:rPr>
          <w:rFonts w:ascii="Arial" w:hAnsi="Arial" w:cs="Arial"/>
          <w:sz w:val="24"/>
          <w:szCs w:val="24"/>
          <w:lang w:val="id-ID"/>
        </w:rPr>
        <w:t xml:space="preserve">Jl. </w:t>
      </w:r>
      <w:r w:rsidR="000E4566" w:rsidRPr="00E65067">
        <w:rPr>
          <w:rFonts w:ascii="Arial" w:hAnsi="Arial" w:cs="Arial"/>
          <w:sz w:val="24"/>
          <w:szCs w:val="24"/>
          <w:lang w:val="id-ID"/>
        </w:rPr>
        <w:t>Bukit Teratai Raya 169 Rt 06/</w:t>
      </w:r>
      <w:r w:rsidR="00E65067" w:rsidRPr="00E65067">
        <w:rPr>
          <w:rFonts w:ascii="Arial" w:hAnsi="Arial" w:cs="Arial"/>
          <w:sz w:val="24"/>
          <w:szCs w:val="24"/>
          <w:lang w:val="id-ID"/>
        </w:rPr>
        <w:t xml:space="preserve">09 </w:t>
      </w:r>
    </w:p>
    <w:p w:rsidR="00E65067" w:rsidRPr="00E65067" w:rsidRDefault="00E65067" w:rsidP="000A320E">
      <w:pPr>
        <w:pStyle w:val="ListParagraph"/>
        <w:tabs>
          <w:tab w:val="left" w:pos="2835"/>
          <w:tab w:val="left" w:pos="3544"/>
          <w:tab w:val="left" w:pos="3828"/>
        </w:tabs>
        <w:spacing w:after="0" w:line="360" w:lineRule="auto"/>
        <w:ind w:left="3828"/>
        <w:jc w:val="both"/>
        <w:rPr>
          <w:rFonts w:ascii="Arial" w:hAnsi="Arial" w:cs="Arial"/>
          <w:sz w:val="24"/>
          <w:szCs w:val="24"/>
          <w:lang w:val="id-ID"/>
        </w:rPr>
      </w:pPr>
      <w:r w:rsidRPr="00E65067">
        <w:rPr>
          <w:rFonts w:ascii="Arial" w:hAnsi="Arial" w:cs="Arial"/>
          <w:sz w:val="24"/>
          <w:szCs w:val="24"/>
          <w:lang w:val="id-ID"/>
        </w:rPr>
        <w:t xml:space="preserve">Sendangmulyo – Tembalang Kodya </w:t>
      </w:r>
      <w:r w:rsidR="000A320E">
        <w:rPr>
          <w:rFonts w:ascii="Arial" w:hAnsi="Arial" w:cs="Arial"/>
          <w:sz w:val="24"/>
          <w:szCs w:val="24"/>
          <w:lang w:val="id-ID"/>
        </w:rPr>
        <w:t xml:space="preserve">  </w:t>
      </w:r>
      <w:r w:rsidRPr="00E65067">
        <w:rPr>
          <w:rFonts w:ascii="Arial" w:hAnsi="Arial" w:cs="Arial"/>
          <w:sz w:val="24"/>
          <w:szCs w:val="24"/>
          <w:lang w:val="id-ID"/>
        </w:rPr>
        <w:t>Semarang</w:t>
      </w:r>
    </w:p>
    <w:p w:rsidR="0019158B" w:rsidRDefault="00B9739A" w:rsidP="001966C3">
      <w:pPr>
        <w:pStyle w:val="ListParagraph"/>
        <w:numPr>
          <w:ilvl w:val="0"/>
          <w:numId w:val="6"/>
        </w:numPr>
        <w:tabs>
          <w:tab w:val="left" w:pos="993"/>
          <w:tab w:val="left" w:pos="3544"/>
          <w:tab w:val="left" w:pos="3828"/>
        </w:tabs>
        <w:spacing w:after="0" w:line="360" w:lineRule="auto"/>
        <w:ind w:left="1260" w:hanging="450"/>
        <w:jc w:val="both"/>
        <w:rPr>
          <w:rFonts w:ascii="Arial" w:hAnsi="Arial" w:cs="Arial"/>
          <w:sz w:val="24"/>
          <w:szCs w:val="24"/>
        </w:rPr>
      </w:pPr>
      <w:r w:rsidRPr="00E11C3F">
        <w:rPr>
          <w:rFonts w:ascii="Arial" w:hAnsi="Arial" w:cs="Arial"/>
          <w:sz w:val="24"/>
          <w:szCs w:val="24"/>
        </w:rPr>
        <w:t>Riwayat Jabata</w:t>
      </w:r>
      <w:r w:rsidRPr="00E11C3F">
        <w:rPr>
          <w:rFonts w:ascii="Arial" w:hAnsi="Arial" w:cs="Arial"/>
          <w:sz w:val="24"/>
          <w:szCs w:val="24"/>
          <w:lang w:val="id-ID"/>
        </w:rPr>
        <w:t>n</w:t>
      </w:r>
      <w:r w:rsidRPr="00E11C3F">
        <w:rPr>
          <w:rFonts w:ascii="Arial" w:hAnsi="Arial" w:cs="Arial"/>
          <w:sz w:val="24"/>
          <w:szCs w:val="24"/>
          <w:lang w:val="id-ID"/>
        </w:rPr>
        <w:tab/>
      </w:r>
      <w:r w:rsidR="0019158B" w:rsidRPr="00E11C3F">
        <w:rPr>
          <w:rFonts w:ascii="Arial" w:hAnsi="Arial" w:cs="Arial"/>
          <w:sz w:val="24"/>
          <w:szCs w:val="24"/>
          <w:lang w:val="id-ID"/>
        </w:rPr>
        <w:t>:</w:t>
      </w:r>
      <w:r w:rsidRPr="00E11C3F">
        <w:rPr>
          <w:rFonts w:ascii="Arial" w:hAnsi="Arial" w:cs="Arial"/>
          <w:sz w:val="24"/>
          <w:szCs w:val="24"/>
          <w:lang w:val="id-ID"/>
        </w:rPr>
        <w:tab/>
      </w:r>
    </w:p>
    <w:p w:rsidR="00626542" w:rsidRPr="001966C3" w:rsidRDefault="00626542" w:rsidP="00626542">
      <w:pPr>
        <w:pStyle w:val="ListParagraph"/>
        <w:tabs>
          <w:tab w:val="left" w:pos="993"/>
          <w:tab w:val="left" w:pos="3544"/>
          <w:tab w:val="left" w:pos="3828"/>
        </w:tabs>
        <w:spacing w:after="0" w:line="360" w:lineRule="auto"/>
        <w:ind w:left="1260"/>
        <w:jc w:val="both"/>
        <w:rPr>
          <w:rFonts w:ascii="Arial" w:hAnsi="Arial" w:cs="Arial"/>
          <w:sz w:val="24"/>
          <w:szCs w:val="24"/>
        </w:rPr>
      </w:pPr>
    </w:p>
    <w:tbl>
      <w:tblPr>
        <w:tblW w:w="86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
        <w:gridCol w:w="5737"/>
        <w:gridCol w:w="2337"/>
      </w:tblGrid>
      <w:tr w:rsidR="003809B6" w:rsidRPr="00B9739A" w:rsidTr="00E11C3F">
        <w:trPr>
          <w:trHeight w:val="396"/>
        </w:trPr>
        <w:tc>
          <w:tcPr>
            <w:tcW w:w="544" w:type="dxa"/>
            <w:vAlign w:val="center"/>
          </w:tcPr>
          <w:p w:rsidR="0019158B" w:rsidRPr="00B9739A" w:rsidRDefault="0019158B" w:rsidP="002D78DA">
            <w:pPr>
              <w:tabs>
                <w:tab w:val="left" w:pos="561"/>
              </w:tabs>
              <w:spacing w:after="0" w:line="240" w:lineRule="auto"/>
              <w:jc w:val="center"/>
              <w:rPr>
                <w:rFonts w:ascii="Arial" w:hAnsi="Arial" w:cs="Arial"/>
                <w:b/>
              </w:rPr>
            </w:pPr>
            <w:r w:rsidRPr="00B9739A">
              <w:rPr>
                <w:rFonts w:ascii="Arial" w:hAnsi="Arial" w:cs="Arial"/>
                <w:b/>
              </w:rPr>
              <w:lastRenderedPageBreak/>
              <w:t>No</w:t>
            </w:r>
          </w:p>
        </w:tc>
        <w:tc>
          <w:tcPr>
            <w:tcW w:w="5737" w:type="dxa"/>
            <w:vAlign w:val="center"/>
          </w:tcPr>
          <w:p w:rsidR="0019158B" w:rsidRPr="00B9739A" w:rsidRDefault="0019158B" w:rsidP="002D78DA">
            <w:pPr>
              <w:tabs>
                <w:tab w:val="left" w:pos="561"/>
              </w:tabs>
              <w:spacing w:after="0" w:line="240" w:lineRule="auto"/>
              <w:jc w:val="center"/>
              <w:rPr>
                <w:rFonts w:ascii="Arial" w:hAnsi="Arial" w:cs="Arial"/>
                <w:b/>
              </w:rPr>
            </w:pPr>
            <w:r w:rsidRPr="00B9739A">
              <w:rPr>
                <w:rFonts w:ascii="Arial" w:hAnsi="Arial" w:cs="Arial"/>
                <w:b/>
              </w:rPr>
              <w:t>Jabatan</w:t>
            </w:r>
          </w:p>
        </w:tc>
        <w:tc>
          <w:tcPr>
            <w:tcW w:w="2337" w:type="dxa"/>
            <w:vAlign w:val="center"/>
          </w:tcPr>
          <w:p w:rsidR="0019158B" w:rsidRPr="00B9739A" w:rsidRDefault="0019158B" w:rsidP="002D78DA">
            <w:pPr>
              <w:tabs>
                <w:tab w:val="left" w:pos="561"/>
              </w:tabs>
              <w:spacing w:after="0" w:line="240" w:lineRule="auto"/>
              <w:jc w:val="center"/>
              <w:rPr>
                <w:rFonts w:ascii="Arial" w:hAnsi="Arial" w:cs="Arial"/>
                <w:b/>
              </w:rPr>
            </w:pPr>
            <w:r w:rsidRPr="00B9739A">
              <w:rPr>
                <w:rFonts w:ascii="Arial" w:hAnsi="Arial" w:cs="Arial"/>
                <w:b/>
              </w:rPr>
              <w:t>Tahun</w:t>
            </w:r>
          </w:p>
        </w:tc>
      </w:tr>
      <w:tr w:rsidR="0019158B" w:rsidRPr="00B9739A" w:rsidTr="00E11C3F">
        <w:trPr>
          <w:trHeight w:val="294"/>
        </w:trPr>
        <w:tc>
          <w:tcPr>
            <w:tcW w:w="544" w:type="dxa"/>
          </w:tcPr>
          <w:p w:rsidR="0019158B" w:rsidRPr="00B9739A" w:rsidRDefault="0019158B" w:rsidP="002D78DA">
            <w:pPr>
              <w:tabs>
                <w:tab w:val="left" w:pos="561"/>
              </w:tabs>
              <w:spacing w:after="0" w:line="240" w:lineRule="auto"/>
              <w:jc w:val="center"/>
              <w:rPr>
                <w:rFonts w:ascii="Arial" w:hAnsi="Arial" w:cs="Arial"/>
              </w:rPr>
            </w:pPr>
            <w:r w:rsidRPr="00B9739A">
              <w:rPr>
                <w:rFonts w:ascii="Arial" w:hAnsi="Arial" w:cs="Arial"/>
              </w:rPr>
              <w:t>1</w:t>
            </w:r>
          </w:p>
        </w:tc>
        <w:tc>
          <w:tcPr>
            <w:tcW w:w="5737" w:type="dxa"/>
          </w:tcPr>
          <w:p w:rsidR="0019158B" w:rsidRDefault="00794196" w:rsidP="00BD0E61">
            <w:pPr>
              <w:tabs>
                <w:tab w:val="left" w:pos="561"/>
              </w:tabs>
              <w:spacing w:after="0" w:line="240" w:lineRule="auto"/>
              <w:jc w:val="both"/>
              <w:rPr>
                <w:rFonts w:ascii="Arial" w:hAnsi="Arial" w:cs="Arial"/>
                <w:lang w:val="id-ID"/>
              </w:rPr>
            </w:pPr>
            <w:r>
              <w:rPr>
                <w:rFonts w:ascii="Arial" w:hAnsi="Arial" w:cs="Arial"/>
                <w:lang w:val="id-ID"/>
              </w:rPr>
              <w:t>Kasi Penangkapan Dinas Perikanan Kab</w:t>
            </w:r>
            <w:r w:rsidR="00BD0E61">
              <w:rPr>
                <w:rFonts w:ascii="Arial" w:hAnsi="Arial" w:cs="Arial"/>
                <w:lang w:val="id-ID"/>
              </w:rPr>
              <w:t>upaten</w:t>
            </w:r>
            <w:r>
              <w:rPr>
                <w:rFonts w:ascii="Arial" w:hAnsi="Arial" w:cs="Arial"/>
                <w:lang w:val="id-ID"/>
              </w:rPr>
              <w:t xml:space="preserve"> Semarang</w:t>
            </w:r>
            <w:r w:rsidR="006B7A52">
              <w:rPr>
                <w:rFonts w:ascii="Arial" w:hAnsi="Arial" w:cs="Arial"/>
                <w:lang w:val="id-ID"/>
              </w:rPr>
              <w:t>/V</w:t>
            </w:r>
            <w:r w:rsidR="00BD0E61">
              <w:rPr>
                <w:rFonts w:ascii="Arial" w:hAnsi="Arial" w:cs="Arial"/>
                <w:lang w:val="id-ID"/>
              </w:rPr>
              <w:t>.</w:t>
            </w:r>
            <w:r w:rsidR="00994A67">
              <w:rPr>
                <w:rFonts w:ascii="Arial" w:hAnsi="Arial" w:cs="Arial"/>
                <w:lang w:val="id-ID"/>
              </w:rPr>
              <w:t>B</w:t>
            </w:r>
          </w:p>
          <w:p w:rsidR="00BD0E61" w:rsidRPr="008C1E6D" w:rsidRDefault="00BD0E61" w:rsidP="00BD0E61">
            <w:pPr>
              <w:tabs>
                <w:tab w:val="left" w:pos="561"/>
              </w:tabs>
              <w:spacing w:after="0" w:line="240" w:lineRule="auto"/>
              <w:jc w:val="both"/>
              <w:rPr>
                <w:rFonts w:ascii="Arial" w:hAnsi="Arial" w:cs="Arial"/>
                <w:lang w:val="id-ID"/>
              </w:rPr>
            </w:pPr>
          </w:p>
        </w:tc>
        <w:tc>
          <w:tcPr>
            <w:tcW w:w="2337" w:type="dxa"/>
          </w:tcPr>
          <w:p w:rsidR="0019158B" w:rsidRPr="00F91315" w:rsidRDefault="009D2C96" w:rsidP="00794196">
            <w:pPr>
              <w:tabs>
                <w:tab w:val="left" w:pos="561"/>
              </w:tabs>
              <w:spacing w:after="0" w:line="240" w:lineRule="auto"/>
              <w:jc w:val="center"/>
              <w:rPr>
                <w:rFonts w:ascii="Arial" w:hAnsi="Arial" w:cs="Arial"/>
              </w:rPr>
            </w:pPr>
            <w:r>
              <w:rPr>
                <w:rFonts w:ascii="Arial" w:hAnsi="Arial" w:cs="Arial"/>
                <w:lang w:val="id-ID"/>
              </w:rPr>
              <w:t>199</w:t>
            </w:r>
            <w:r w:rsidR="00794196">
              <w:rPr>
                <w:rFonts w:ascii="Arial" w:hAnsi="Arial" w:cs="Arial"/>
                <w:lang w:val="id-ID"/>
              </w:rPr>
              <w:t>5</w:t>
            </w:r>
          </w:p>
        </w:tc>
      </w:tr>
      <w:tr w:rsidR="0019158B" w:rsidRPr="00B9739A" w:rsidTr="00E11C3F">
        <w:trPr>
          <w:trHeight w:val="294"/>
        </w:trPr>
        <w:tc>
          <w:tcPr>
            <w:tcW w:w="544" w:type="dxa"/>
          </w:tcPr>
          <w:p w:rsidR="0019158B" w:rsidRPr="00B9739A" w:rsidRDefault="0019158B" w:rsidP="002D78DA">
            <w:pPr>
              <w:tabs>
                <w:tab w:val="left" w:pos="561"/>
              </w:tabs>
              <w:spacing w:after="0" w:line="240" w:lineRule="auto"/>
              <w:jc w:val="center"/>
              <w:rPr>
                <w:rFonts w:ascii="Arial" w:hAnsi="Arial" w:cs="Arial"/>
              </w:rPr>
            </w:pPr>
            <w:r w:rsidRPr="00B9739A">
              <w:rPr>
                <w:rFonts w:ascii="Arial" w:hAnsi="Arial" w:cs="Arial"/>
              </w:rPr>
              <w:t>2</w:t>
            </w:r>
          </w:p>
        </w:tc>
        <w:tc>
          <w:tcPr>
            <w:tcW w:w="5737" w:type="dxa"/>
          </w:tcPr>
          <w:p w:rsidR="0019158B" w:rsidRDefault="00794196" w:rsidP="00994A67">
            <w:pPr>
              <w:tabs>
                <w:tab w:val="left" w:pos="561"/>
              </w:tabs>
              <w:spacing w:after="0" w:line="240" w:lineRule="auto"/>
              <w:jc w:val="both"/>
              <w:rPr>
                <w:rFonts w:ascii="Arial" w:hAnsi="Arial" w:cs="Arial"/>
                <w:lang w:val="id-ID"/>
              </w:rPr>
            </w:pPr>
            <w:r>
              <w:rPr>
                <w:rFonts w:ascii="Arial" w:hAnsi="Arial" w:cs="Arial"/>
                <w:lang w:val="id-ID"/>
              </w:rPr>
              <w:t>Kaur Perencanaan Dinas Perikanan Kab. Semarang</w:t>
            </w:r>
            <w:r w:rsidR="006B7A52">
              <w:rPr>
                <w:rFonts w:ascii="Arial" w:hAnsi="Arial" w:cs="Arial"/>
                <w:lang w:val="id-ID"/>
              </w:rPr>
              <w:t>/V</w:t>
            </w:r>
            <w:r w:rsidR="00BD0E61">
              <w:rPr>
                <w:rFonts w:ascii="Arial" w:hAnsi="Arial" w:cs="Arial"/>
                <w:lang w:val="id-ID"/>
              </w:rPr>
              <w:t>.</w:t>
            </w:r>
            <w:r w:rsidR="00994A67">
              <w:rPr>
                <w:rFonts w:ascii="Arial" w:hAnsi="Arial" w:cs="Arial"/>
                <w:lang w:val="id-ID"/>
              </w:rPr>
              <w:t>B</w:t>
            </w:r>
          </w:p>
          <w:p w:rsidR="00BD0E61" w:rsidRPr="00E11C3F" w:rsidRDefault="00BD0E61" w:rsidP="00994A67">
            <w:pPr>
              <w:tabs>
                <w:tab w:val="left" w:pos="561"/>
              </w:tabs>
              <w:spacing w:after="0" w:line="240" w:lineRule="auto"/>
              <w:jc w:val="both"/>
              <w:rPr>
                <w:rFonts w:ascii="Arial" w:hAnsi="Arial" w:cs="Arial"/>
                <w:lang w:val="id-ID"/>
              </w:rPr>
            </w:pPr>
          </w:p>
        </w:tc>
        <w:tc>
          <w:tcPr>
            <w:tcW w:w="2337" w:type="dxa"/>
          </w:tcPr>
          <w:p w:rsidR="0019158B" w:rsidRPr="009D2C96" w:rsidRDefault="009D2C96" w:rsidP="00794196">
            <w:pPr>
              <w:tabs>
                <w:tab w:val="left" w:pos="561"/>
              </w:tabs>
              <w:spacing w:after="0" w:line="240" w:lineRule="auto"/>
              <w:jc w:val="center"/>
              <w:rPr>
                <w:rFonts w:ascii="Arial" w:hAnsi="Arial" w:cs="Arial"/>
                <w:lang w:val="id-ID"/>
              </w:rPr>
            </w:pPr>
            <w:r>
              <w:rPr>
                <w:rFonts w:ascii="Arial" w:hAnsi="Arial" w:cs="Arial"/>
                <w:lang w:val="id-ID"/>
              </w:rPr>
              <w:t>199</w:t>
            </w:r>
            <w:r w:rsidR="00794196">
              <w:rPr>
                <w:rFonts w:ascii="Arial" w:hAnsi="Arial" w:cs="Arial"/>
                <w:lang w:val="id-ID"/>
              </w:rPr>
              <w:t>8</w:t>
            </w:r>
          </w:p>
        </w:tc>
      </w:tr>
      <w:tr w:rsidR="0019158B" w:rsidRPr="00B9739A" w:rsidTr="00E11C3F">
        <w:trPr>
          <w:trHeight w:val="294"/>
        </w:trPr>
        <w:tc>
          <w:tcPr>
            <w:tcW w:w="544" w:type="dxa"/>
          </w:tcPr>
          <w:p w:rsidR="0019158B" w:rsidRPr="00B9739A" w:rsidRDefault="0019158B" w:rsidP="002D78DA">
            <w:pPr>
              <w:tabs>
                <w:tab w:val="left" w:pos="561"/>
              </w:tabs>
              <w:spacing w:after="0" w:line="240" w:lineRule="auto"/>
              <w:jc w:val="center"/>
              <w:rPr>
                <w:rFonts w:ascii="Arial" w:hAnsi="Arial" w:cs="Arial"/>
              </w:rPr>
            </w:pPr>
            <w:r w:rsidRPr="00B9739A">
              <w:rPr>
                <w:rFonts w:ascii="Arial" w:hAnsi="Arial" w:cs="Arial"/>
              </w:rPr>
              <w:t>3</w:t>
            </w:r>
          </w:p>
        </w:tc>
        <w:tc>
          <w:tcPr>
            <w:tcW w:w="5737" w:type="dxa"/>
          </w:tcPr>
          <w:p w:rsidR="0019158B" w:rsidRDefault="00794196" w:rsidP="00994A67">
            <w:pPr>
              <w:tabs>
                <w:tab w:val="left" w:pos="561"/>
              </w:tabs>
              <w:spacing w:after="0" w:line="240" w:lineRule="auto"/>
              <w:jc w:val="both"/>
              <w:rPr>
                <w:rFonts w:ascii="Arial" w:hAnsi="Arial" w:cs="Arial"/>
                <w:lang w:val="id-ID"/>
              </w:rPr>
            </w:pPr>
            <w:r>
              <w:rPr>
                <w:rFonts w:ascii="Arial" w:hAnsi="Arial" w:cs="Arial"/>
                <w:lang w:val="id-ID"/>
              </w:rPr>
              <w:t>Kasubag Tata Usaha</w:t>
            </w:r>
            <w:r w:rsidR="009D2C96">
              <w:rPr>
                <w:rFonts w:ascii="Arial" w:hAnsi="Arial" w:cs="Arial"/>
                <w:lang w:val="id-ID"/>
              </w:rPr>
              <w:t xml:space="preserve"> </w:t>
            </w:r>
            <w:r w:rsidR="001D3EB3">
              <w:rPr>
                <w:rFonts w:ascii="Arial" w:hAnsi="Arial" w:cs="Arial"/>
                <w:lang w:val="id-ID"/>
              </w:rPr>
              <w:t xml:space="preserve">Dinas Perikanan </w:t>
            </w:r>
            <w:r w:rsidR="009D2C96">
              <w:rPr>
                <w:rFonts w:ascii="Arial" w:hAnsi="Arial" w:cs="Arial"/>
                <w:lang w:val="id-ID"/>
              </w:rPr>
              <w:t>Kab. Semarang</w:t>
            </w:r>
            <w:r w:rsidR="006B7A52">
              <w:rPr>
                <w:rFonts w:ascii="Arial" w:hAnsi="Arial" w:cs="Arial"/>
                <w:lang w:val="id-ID"/>
              </w:rPr>
              <w:t>/I</w:t>
            </w:r>
            <w:r w:rsidR="00994A67">
              <w:rPr>
                <w:rFonts w:ascii="Arial" w:hAnsi="Arial" w:cs="Arial"/>
                <w:lang w:val="id-ID"/>
              </w:rPr>
              <w:t>V</w:t>
            </w:r>
            <w:r w:rsidR="00BD0E61">
              <w:rPr>
                <w:rFonts w:ascii="Arial" w:hAnsi="Arial" w:cs="Arial"/>
                <w:lang w:val="id-ID"/>
              </w:rPr>
              <w:t>.</w:t>
            </w:r>
            <w:r w:rsidR="00994A67">
              <w:rPr>
                <w:rFonts w:ascii="Arial" w:hAnsi="Arial" w:cs="Arial"/>
                <w:lang w:val="id-ID"/>
              </w:rPr>
              <w:t>A</w:t>
            </w:r>
          </w:p>
          <w:p w:rsidR="00BD0E61" w:rsidRPr="008C1E6D" w:rsidRDefault="00BD0E61" w:rsidP="00994A67">
            <w:pPr>
              <w:tabs>
                <w:tab w:val="left" w:pos="561"/>
              </w:tabs>
              <w:spacing w:after="0" w:line="240" w:lineRule="auto"/>
              <w:jc w:val="both"/>
              <w:rPr>
                <w:rFonts w:ascii="Arial" w:hAnsi="Arial" w:cs="Arial"/>
                <w:lang w:val="id-ID"/>
              </w:rPr>
            </w:pPr>
          </w:p>
        </w:tc>
        <w:tc>
          <w:tcPr>
            <w:tcW w:w="2337" w:type="dxa"/>
          </w:tcPr>
          <w:p w:rsidR="0019158B" w:rsidRPr="009D2C96" w:rsidRDefault="00794196" w:rsidP="002D78DA">
            <w:pPr>
              <w:tabs>
                <w:tab w:val="left" w:pos="561"/>
              </w:tabs>
              <w:spacing w:after="0" w:line="240" w:lineRule="auto"/>
              <w:jc w:val="center"/>
              <w:rPr>
                <w:rFonts w:ascii="Arial" w:hAnsi="Arial" w:cs="Arial"/>
                <w:lang w:val="id-ID"/>
              </w:rPr>
            </w:pPr>
            <w:r>
              <w:rPr>
                <w:rFonts w:ascii="Arial" w:hAnsi="Arial" w:cs="Arial"/>
                <w:lang w:val="id-ID"/>
              </w:rPr>
              <w:t>1999</w:t>
            </w:r>
          </w:p>
        </w:tc>
      </w:tr>
      <w:tr w:rsidR="0019158B" w:rsidRPr="00B9739A" w:rsidTr="00E11C3F">
        <w:trPr>
          <w:trHeight w:val="294"/>
        </w:trPr>
        <w:tc>
          <w:tcPr>
            <w:tcW w:w="544" w:type="dxa"/>
          </w:tcPr>
          <w:p w:rsidR="0019158B" w:rsidRPr="00B9739A" w:rsidRDefault="0019158B" w:rsidP="002D78DA">
            <w:pPr>
              <w:tabs>
                <w:tab w:val="left" w:pos="561"/>
              </w:tabs>
              <w:spacing w:after="0" w:line="240" w:lineRule="auto"/>
              <w:jc w:val="center"/>
              <w:rPr>
                <w:rFonts w:ascii="Arial" w:hAnsi="Arial" w:cs="Arial"/>
              </w:rPr>
            </w:pPr>
            <w:r w:rsidRPr="00B9739A">
              <w:rPr>
                <w:rFonts w:ascii="Arial" w:hAnsi="Arial" w:cs="Arial"/>
              </w:rPr>
              <w:t>4</w:t>
            </w:r>
          </w:p>
        </w:tc>
        <w:tc>
          <w:tcPr>
            <w:tcW w:w="5737" w:type="dxa"/>
          </w:tcPr>
          <w:p w:rsidR="00BD0E61" w:rsidRPr="00C2364E" w:rsidRDefault="00794196" w:rsidP="00994A67">
            <w:pPr>
              <w:tabs>
                <w:tab w:val="left" w:pos="561"/>
              </w:tabs>
              <w:spacing w:after="0" w:line="240" w:lineRule="auto"/>
              <w:jc w:val="both"/>
              <w:rPr>
                <w:rFonts w:ascii="Arial" w:hAnsi="Arial" w:cs="Arial"/>
              </w:rPr>
            </w:pPr>
            <w:r>
              <w:rPr>
                <w:rFonts w:ascii="Arial" w:hAnsi="Arial" w:cs="Arial"/>
                <w:lang w:val="id-ID"/>
              </w:rPr>
              <w:t>Kabid Evaluasi dan Analisa Bappeda Kab. Semarang</w:t>
            </w:r>
            <w:r w:rsidR="006B7A52">
              <w:rPr>
                <w:rFonts w:ascii="Arial" w:hAnsi="Arial" w:cs="Arial"/>
                <w:lang w:val="id-ID"/>
              </w:rPr>
              <w:t>/I</w:t>
            </w:r>
            <w:r w:rsidR="00E816EF">
              <w:rPr>
                <w:rFonts w:ascii="Arial" w:hAnsi="Arial" w:cs="Arial"/>
                <w:lang w:val="id-ID"/>
              </w:rPr>
              <w:t>II</w:t>
            </w:r>
            <w:r w:rsidR="00BD0E61">
              <w:rPr>
                <w:rFonts w:ascii="Arial" w:hAnsi="Arial" w:cs="Arial"/>
                <w:lang w:val="id-ID"/>
              </w:rPr>
              <w:t>.</w:t>
            </w:r>
            <w:r w:rsidR="00994A67">
              <w:rPr>
                <w:rFonts w:ascii="Arial" w:hAnsi="Arial" w:cs="Arial"/>
                <w:lang w:val="id-ID"/>
              </w:rPr>
              <w:t>A</w:t>
            </w:r>
          </w:p>
        </w:tc>
        <w:tc>
          <w:tcPr>
            <w:tcW w:w="2337" w:type="dxa"/>
          </w:tcPr>
          <w:p w:rsidR="0019158B" w:rsidRPr="009D2C96" w:rsidRDefault="009D2C96" w:rsidP="00794196">
            <w:pPr>
              <w:tabs>
                <w:tab w:val="left" w:pos="561"/>
              </w:tabs>
              <w:spacing w:after="0" w:line="240" w:lineRule="auto"/>
              <w:jc w:val="center"/>
              <w:rPr>
                <w:rFonts w:ascii="Arial" w:hAnsi="Arial" w:cs="Arial"/>
                <w:lang w:val="id-ID"/>
              </w:rPr>
            </w:pPr>
            <w:r>
              <w:rPr>
                <w:rFonts w:ascii="Arial" w:hAnsi="Arial" w:cs="Arial"/>
                <w:lang w:val="id-ID"/>
              </w:rPr>
              <w:t>20</w:t>
            </w:r>
            <w:r w:rsidR="00011B85">
              <w:rPr>
                <w:rFonts w:ascii="Arial" w:hAnsi="Arial" w:cs="Arial"/>
                <w:lang w:val="id-ID"/>
              </w:rPr>
              <w:t>0</w:t>
            </w:r>
            <w:r w:rsidR="00794196">
              <w:rPr>
                <w:rFonts w:ascii="Arial" w:hAnsi="Arial" w:cs="Arial"/>
                <w:lang w:val="id-ID"/>
              </w:rPr>
              <w:t>1</w:t>
            </w:r>
          </w:p>
        </w:tc>
      </w:tr>
      <w:tr w:rsidR="008C1E6D" w:rsidRPr="00B9739A" w:rsidTr="00E11C3F">
        <w:trPr>
          <w:trHeight w:val="294"/>
        </w:trPr>
        <w:tc>
          <w:tcPr>
            <w:tcW w:w="544" w:type="dxa"/>
          </w:tcPr>
          <w:p w:rsidR="008C1E6D" w:rsidRPr="008C1E6D" w:rsidRDefault="008C1E6D" w:rsidP="002D78DA">
            <w:pPr>
              <w:tabs>
                <w:tab w:val="left" w:pos="561"/>
              </w:tabs>
              <w:spacing w:after="0" w:line="240" w:lineRule="auto"/>
              <w:jc w:val="center"/>
              <w:rPr>
                <w:rFonts w:ascii="Arial" w:hAnsi="Arial" w:cs="Arial"/>
                <w:lang w:val="id-ID"/>
              </w:rPr>
            </w:pPr>
            <w:r>
              <w:rPr>
                <w:rFonts w:ascii="Arial" w:hAnsi="Arial" w:cs="Arial"/>
                <w:lang w:val="id-ID"/>
              </w:rPr>
              <w:t>5</w:t>
            </w:r>
          </w:p>
        </w:tc>
        <w:tc>
          <w:tcPr>
            <w:tcW w:w="5737" w:type="dxa"/>
          </w:tcPr>
          <w:p w:rsidR="008C1E6D" w:rsidRDefault="00E816EF" w:rsidP="00994A67">
            <w:pPr>
              <w:tabs>
                <w:tab w:val="left" w:pos="561"/>
              </w:tabs>
              <w:spacing w:after="0" w:line="240" w:lineRule="auto"/>
              <w:jc w:val="both"/>
              <w:rPr>
                <w:rFonts w:ascii="Arial" w:hAnsi="Arial" w:cs="Arial"/>
                <w:lang w:val="id-ID"/>
              </w:rPr>
            </w:pPr>
            <w:r>
              <w:rPr>
                <w:rFonts w:ascii="Arial" w:hAnsi="Arial" w:cs="Arial"/>
                <w:lang w:val="id-ID"/>
              </w:rPr>
              <w:t>Kabid Pengadaan dan Mutasi BKD Kab. Semarang/III</w:t>
            </w:r>
            <w:r w:rsidR="00BD0E61">
              <w:rPr>
                <w:rFonts w:ascii="Arial" w:hAnsi="Arial" w:cs="Arial"/>
                <w:lang w:val="id-ID"/>
              </w:rPr>
              <w:t>.</w:t>
            </w:r>
            <w:r w:rsidR="00994A67">
              <w:rPr>
                <w:rFonts w:ascii="Arial" w:hAnsi="Arial" w:cs="Arial"/>
                <w:lang w:val="id-ID"/>
              </w:rPr>
              <w:t>A</w:t>
            </w:r>
          </w:p>
          <w:p w:rsidR="00BD0E61" w:rsidRPr="009D2C96" w:rsidRDefault="00BD0E61" w:rsidP="00994A67">
            <w:pPr>
              <w:tabs>
                <w:tab w:val="left" w:pos="561"/>
              </w:tabs>
              <w:spacing w:after="0" w:line="240" w:lineRule="auto"/>
              <w:jc w:val="both"/>
              <w:rPr>
                <w:rFonts w:ascii="Arial" w:hAnsi="Arial" w:cs="Arial"/>
                <w:lang w:val="id-ID"/>
              </w:rPr>
            </w:pPr>
          </w:p>
        </w:tc>
        <w:tc>
          <w:tcPr>
            <w:tcW w:w="2337" w:type="dxa"/>
          </w:tcPr>
          <w:p w:rsidR="008C1E6D" w:rsidRPr="009D2C96" w:rsidRDefault="00E816EF" w:rsidP="002D78DA">
            <w:pPr>
              <w:tabs>
                <w:tab w:val="left" w:pos="561"/>
              </w:tabs>
              <w:spacing w:after="0" w:line="240" w:lineRule="auto"/>
              <w:jc w:val="center"/>
              <w:rPr>
                <w:rFonts w:ascii="Arial" w:hAnsi="Arial" w:cs="Arial"/>
                <w:lang w:val="id-ID"/>
              </w:rPr>
            </w:pPr>
            <w:r>
              <w:rPr>
                <w:rFonts w:ascii="Arial" w:hAnsi="Arial" w:cs="Arial"/>
                <w:lang w:val="id-ID"/>
              </w:rPr>
              <w:t>2003</w:t>
            </w:r>
          </w:p>
        </w:tc>
      </w:tr>
      <w:tr w:rsidR="008C1E6D" w:rsidRPr="00B9739A" w:rsidTr="00E11C3F">
        <w:trPr>
          <w:trHeight w:val="294"/>
        </w:trPr>
        <w:tc>
          <w:tcPr>
            <w:tcW w:w="544" w:type="dxa"/>
          </w:tcPr>
          <w:p w:rsidR="008C1E6D" w:rsidRPr="008C1E6D" w:rsidRDefault="008C1E6D" w:rsidP="002D78DA">
            <w:pPr>
              <w:tabs>
                <w:tab w:val="left" w:pos="561"/>
              </w:tabs>
              <w:spacing w:after="0" w:line="240" w:lineRule="auto"/>
              <w:jc w:val="center"/>
              <w:rPr>
                <w:rFonts w:ascii="Arial" w:hAnsi="Arial" w:cs="Arial"/>
                <w:lang w:val="id-ID"/>
              </w:rPr>
            </w:pPr>
            <w:r>
              <w:rPr>
                <w:rFonts w:ascii="Arial" w:hAnsi="Arial" w:cs="Arial"/>
                <w:lang w:val="id-ID"/>
              </w:rPr>
              <w:t>6</w:t>
            </w:r>
          </w:p>
        </w:tc>
        <w:tc>
          <w:tcPr>
            <w:tcW w:w="5737" w:type="dxa"/>
          </w:tcPr>
          <w:p w:rsidR="008C1E6D" w:rsidRDefault="00E816EF" w:rsidP="00994A67">
            <w:pPr>
              <w:tabs>
                <w:tab w:val="left" w:pos="561"/>
              </w:tabs>
              <w:spacing w:after="0" w:line="240" w:lineRule="auto"/>
              <w:jc w:val="both"/>
              <w:rPr>
                <w:rFonts w:ascii="Arial" w:hAnsi="Arial" w:cs="Arial"/>
                <w:lang w:val="id-ID"/>
              </w:rPr>
            </w:pPr>
            <w:r>
              <w:rPr>
                <w:rFonts w:ascii="Arial" w:hAnsi="Arial" w:cs="Arial"/>
                <w:lang w:val="id-ID"/>
              </w:rPr>
              <w:t>Kabid Kebersihan dan Pertamanan DPU Kab. Semarang/III</w:t>
            </w:r>
            <w:r w:rsidR="00BD0E61">
              <w:rPr>
                <w:rFonts w:ascii="Arial" w:hAnsi="Arial" w:cs="Arial"/>
                <w:lang w:val="id-ID"/>
              </w:rPr>
              <w:t>.</w:t>
            </w:r>
            <w:r w:rsidR="00994A67">
              <w:rPr>
                <w:rFonts w:ascii="Arial" w:hAnsi="Arial" w:cs="Arial"/>
                <w:lang w:val="id-ID"/>
              </w:rPr>
              <w:t>A</w:t>
            </w:r>
          </w:p>
          <w:p w:rsidR="00BD0E61" w:rsidRPr="009D2C96" w:rsidRDefault="00BD0E61" w:rsidP="00994A67">
            <w:pPr>
              <w:tabs>
                <w:tab w:val="left" w:pos="561"/>
              </w:tabs>
              <w:spacing w:after="0" w:line="240" w:lineRule="auto"/>
              <w:jc w:val="both"/>
              <w:rPr>
                <w:rFonts w:ascii="Arial" w:hAnsi="Arial" w:cs="Arial"/>
                <w:lang w:val="id-ID"/>
              </w:rPr>
            </w:pPr>
          </w:p>
        </w:tc>
        <w:tc>
          <w:tcPr>
            <w:tcW w:w="2337" w:type="dxa"/>
          </w:tcPr>
          <w:p w:rsidR="008C1E6D" w:rsidRPr="009D2C96" w:rsidRDefault="00E816EF" w:rsidP="002D78DA">
            <w:pPr>
              <w:tabs>
                <w:tab w:val="left" w:pos="561"/>
              </w:tabs>
              <w:spacing w:after="0" w:line="240" w:lineRule="auto"/>
              <w:jc w:val="center"/>
              <w:rPr>
                <w:rFonts w:ascii="Arial" w:hAnsi="Arial" w:cs="Arial"/>
                <w:lang w:val="id-ID"/>
              </w:rPr>
            </w:pPr>
            <w:r>
              <w:rPr>
                <w:rFonts w:ascii="Arial" w:hAnsi="Arial" w:cs="Arial"/>
                <w:lang w:val="id-ID"/>
              </w:rPr>
              <w:t>2007</w:t>
            </w:r>
          </w:p>
        </w:tc>
      </w:tr>
      <w:tr w:rsidR="009D2C96" w:rsidRPr="00B9739A" w:rsidTr="00E11C3F">
        <w:trPr>
          <w:trHeight w:val="294"/>
        </w:trPr>
        <w:tc>
          <w:tcPr>
            <w:tcW w:w="544" w:type="dxa"/>
          </w:tcPr>
          <w:p w:rsidR="009D2C96" w:rsidRDefault="009D2C96" w:rsidP="002D78DA">
            <w:pPr>
              <w:tabs>
                <w:tab w:val="left" w:pos="561"/>
              </w:tabs>
              <w:spacing w:after="0" w:line="240" w:lineRule="auto"/>
              <w:jc w:val="center"/>
              <w:rPr>
                <w:rFonts w:ascii="Arial" w:hAnsi="Arial" w:cs="Arial"/>
                <w:lang w:val="id-ID"/>
              </w:rPr>
            </w:pPr>
            <w:r>
              <w:rPr>
                <w:rFonts w:ascii="Arial" w:hAnsi="Arial" w:cs="Arial"/>
                <w:lang w:val="id-ID"/>
              </w:rPr>
              <w:t>7</w:t>
            </w:r>
          </w:p>
        </w:tc>
        <w:tc>
          <w:tcPr>
            <w:tcW w:w="5737" w:type="dxa"/>
          </w:tcPr>
          <w:p w:rsidR="009D2C96" w:rsidRDefault="00E816EF" w:rsidP="00994A67">
            <w:pPr>
              <w:tabs>
                <w:tab w:val="left" w:pos="561"/>
              </w:tabs>
              <w:spacing w:after="0" w:line="240" w:lineRule="auto"/>
              <w:jc w:val="both"/>
              <w:rPr>
                <w:rFonts w:ascii="Arial" w:hAnsi="Arial" w:cs="Arial"/>
                <w:lang w:val="id-ID"/>
              </w:rPr>
            </w:pPr>
            <w:r>
              <w:rPr>
                <w:rFonts w:ascii="Arial" w:hAnsi="Arial" w:cs="Arial"/>
                <w:lang w:val="id-ID"/>
              </w:rPr>
              <w:t>Sekretaris Bappeda Kab</w:t>
            </w:r>
            <w:r w:rsidR="007E0005">
              <w:rPr>
                <w:rFonts w:ascii="Arial" w:hAnsi="Arial" w:cs="Arial"/>
                <w:lang w:val="id-ID"/>
              </w:rPr>
              <w:t>upaten</w:t>
            </w:r>
            <w:r>
              <w:rPr>
                <w:rFonts w:ascii="Arial" w:hAnsi="Arial" w:cs="Arial"/>
                <w:lang w:val="id-ID"/>
              </w:rPr>
              <w:t xml:space="preserve"> Semarang/III</w:t>
            </w:r>
            <w:r w:rsidR="00BD0E61">
              <w:rPr>
                <w:rFonts w:ascii="Arial" w:hAnsi="Arial" w:cs="Arial"/>
                <w:lang w:val="id-ID"/>
              </w:rPr>
              <w:t>.</w:t>
            </w:r>
            <w:r w:rsidR="007E0005">
              <w:rPr>
                <w:rFonts w:ascii="Arial" w:hAnsi="Arial" w:cs="Arial"/>
                <w:lang w:val="id-ID"/>
              </w:rPr>
              <w:t xml:space="preserve"> </w:t>
            </w:r>
            <w:r w:rsidR="00994A67">
              <w:rPr>
                <w:rFonts w:ascii="Arial" w:hAnsi="Arial" w:cs="Arial"/>
                <w:lang w:val="id-ID"/>
              </w:rPr>
              <w:t>A</w:t>
            </w:r>
          </w:p>
          <w:p w:rsidR="007E0005" w:rsidRDefault="007E0005" w:rsidP="00994A67">
            <w:pPr>
              <w:tabs>
                <w:tab w:val="left" w:pos="561"/>
              </w:tabs>
              <w:spacing w:after="0" w:line="240" w:lineRule="auto"/>
              <w:jc w:val="both"/>
              <w:rPr>
                <w:rFonts w:ascii="Arial" w:hAnsi="Arial" w:cs="Arial"/>
                <w:lang w:val="id-ID"/>
              </w:rPr>
            </w:pPr>
          </w:p>
        </w:tc>
        <w:tc>
          <w:tcPr>
            <w:tcW w:w="2337" w:type="dxa"/>
          </w:tcPr>
          <w:p w:rsidR="009D2C96" w:rsidRDefault="00E816EF" w:rsidP="002D78DA">
            <w:pPr>
              <w:tabs>
                <w:tab w:val="left" w:pos="561"/>
              </w:tabs>
              <w:spacing w:after="0" w:line="240" w:lineRule="auto"/>
              <w:jc w:val="center"/>
              <w:rPr>
                <w:rFonts w:ascii="Arial" w:hAnsi="Arial" w:cs="Arial"/>
                <w:lang w:val="id-ID"/>
              </w:rPr>
            </w:pPr>
            <w:r>
              <w:rPr>
                <w:rFonts w:ascii="Arial" w:hAnsi="Arial" w:cs="Arial"/>
                <w:lang w:val="id-ID"/>
              </w:rPr>
              <w:t>2009</w:t>
            </w:r>
          </w:p>
        </w:tc>
      </w:tr>
      <w:tr w:rsidR="00011B85" w:rsidRPr="00B9739A" w:rsidTr="00E11C3F">
        <w:trPr>
          <w:trHeight w:val="294"/>
        </w:trPr>
        <w:tc>
          <w:tcPr>
            <w:tcW w:w="544" w:type="dxa"/>
          </w:tcPr>
          <w:p w:rsidR="00011B85" w:rsidRDefault="00011B85" w:rsidP="002D78DA">
            <w:pPr>
              <w:tabs>
                <w:tab w:val="left" w:pos="561"/>
              </w:tabs>
              <w:spacing w:after="0" w:line="240" w:lineRule="auto"/>
              <w:jc w:val="center"/>
              <w:rPr>
                <w:rFonts w:ascii="Arial" w:hAnsi="Arial" w:cs="Arial"/>
                <w:lang w:val="id-ID"/>
              </w:rPr>
            </w:pPr>
            <w:r>
              <w:rPr>
                <w:rFonts w:ascii="Arial" w:hAnsi="Arial" w:cs="Arial"/>
                <w:lang w:val="id-ID"/>
              </w:rPr>
              <w:t>8</w:t>
            </w:r>
          </w:p>
        </w:tc>
        <w:tc>
          <w:tcPr>
            <w:tcW w:w="5737" w:type="dxa"/>
          </w:tcPr>
          <w:p w:rsidR="00011B85" w:rsidRDefault="00E816EF" w:rsidP="00BD0E61">
            <w:pPr>
              <w:tabs>
                <w:tab w:val="left" w:pos="561"/>
              </w:tabs>
              <w:spacing w:after="0" w:line="240" w:lineRule="auto"/>
              <w:jc w:val="both"/>
              <w:rPr>
                <w:rFonts w:ascii="Arial" w:hAnsi="Arial" w:cs="Arial"/>
                <w:lang w:val="id-ID"/>
              </w:rPr>
            </w:pPr>
            <w:r>
              <w:rPr>
                <w:rFonts w:ascii="Arial" w:hAnsi="Arial" w:cs="Arial"/>
                <w:lang w:val="id-ID"/>
              </w:rPr>
              <w:t>Sekretaris Dinas Pendidikan Kabupaten Semarang/III</w:t>
            </w:r>
            <w:r w:rsidR="00BD0E61">
              <w:rPr>
                <w:rFonts w:ascii="Arial" w:hAnsi="Arial" w:cs="Arial"/>
                <w:lang w:val="id-ID"/>
              </w:rPr>
              <w:t>.</w:t>
            </w:r>
            <w:r w:rsidR="007E0005">
              <w:rPr>
                <w:rFonts w:ascii="Arial" w:hAnsi="Arial" w:cs="Arial"/>
                <w:lang w:val="id-ID"/>
              </w:rPr>
              <w:t xml:space="preserve"> </w:t>
            </w:r>
            <w:r w:rsidR="00BD0E61">
              <w:rPr>
                <w:rFonts w:ascii="Arial" w:hAnsi="Arial" w:cs="Arial"/>
                <w:lang w:val="id-ID"/>
              </w:rPr>
              <w:t>A</w:t>
            </w:r>
          </w:p>
          <w:p w:rsidR="007E0005" w:rsidRDefault="007E0005" w:rsidP="00BD0E61">
            <w:pPr>
              <w:tabs>
                <w:tab w:val="left" w:pos="561"/>
              </w:tabs>
              <w:spacing w:after="0" w:line="240" w:lineRule="auto"/>
              <w:jc w:val="both"/>
              <w:rPr>
                <w:rFonts w:ascii="Arial" w:hAnsi="Arial" w:cs="Arial"/>
                <w:lang w:val="id-ID"/>
              </w:rPr>
            </w:pPr>
          </w:p>
        </w:tc>
        <w:tc>
          <w:tcPr>
            <w:tcW w:w="2337" w:type="dxa"/>
          </w:tcPr>
          <w:p w:rsidR="00011B85" w:rsidRDefault="00E816EF" w:rsidP="002D78DA">
            <w:pPr>
              <w:tabs>
                <w:tab w:val="left" w:pos="561"/>
              </w:tabs>
              <w:spacing w:after="0" w:line="240" w:lineRule="auto"/>
              <w:jc w:val="center"/>
              <w:rPr>
                <w:rFonts w:ascii="Arial" w:hAnsi="Arial" w:cs="Arial"/>
                <w:lang w:val="id-ID"/>
              </w:rPr>
            </w:pPr>
            <w:r>
              <w:rPr>
                <w:rFonts w:ascii="Arial" w:hAnsi="Arial" w:cs="Arial"/>
                <w:lang w:val="id-ID"/>
              </w:rPr>
              <w:t>2011</w:t>
            </w:r>
          </w:p>
        </w:tc>
      </w:tr>
      <w:tr w:rsidR="00011B85" w:rsidRPr="00B9739A" w:rsidTr="00E11C3F">
        <w:trPr>
          <w:trHeight w:val="294"/>
        </w:trPr>
        <w:tc>
          <w:tcPr>
            <w:tcW w:w="544" w:type="dxa"/>
          </w:tcPr>
          <w:p w:rsidR="00011B85" w:rsidRDefault="00011B85" w:rsidP="002D78DA">
            <w:pPr>
              <w:tabs>
                <w:tab w:val="left" w:pos="561"/>
              </w:tabs>
              <w:spacing w:after="0" w:line="240" w:lineRule="auto"/>
              <w:jc w:val="center"/>
              <w:rPr>
                <w:rFonts w:ascii="Arial" w:hAnsi="Arial" w:cs="Arial"/>
                <w:lang w:val="id-ID"/>
              </w:rPr>
            </w:pPr>
            <w:r>
              <w:rPr>
                <w:rFonts w:ascii="Arial" w:hAnsi="Arial" w:cs="Arial"/>
                <w:lang w:val="id-ID"/>
              </w:rPr>
              <w:t>9</w:t>
            </w:r>
          </w:p>
        </w:tc>
        <w:tc>
          <w:tcPr>
            <w:tcW w:w="5737" w:type="dxa"/>
          </w:tcPr>
          <w:p w:rsidR="00011B85" w:rsidRDefault="00E816EF" w:rsidP="007E0005">
            <w:pPr>
              <w:tabs>
                <w:tab w:val="left" w:pos="561"/>
              </w:tabs>
              <w:spacing w:after="0" w:line="240" w:lineRule="auto"/>
              <w:jc w:val="both"/>
              <w:rPr>
                <w:rFonts w:ascii="Arial" w:hAnsi="Arial" w:cs="Arial"/>
                <w:lang w:val="id-ID"/>
              </w:rPr>
            </w:pPr>
            <w:r>
              <w:rPr>
                <w:rFonts w:ascii="Arial" w:hAnsi="Arial" w:cs="Arial"/>
                <w:lang w:val="id-ID"/>
              </w:rPr>
              <w:t>Sekretaris  DPKAD Kab</w:t>
            </w:r>
            <w:r w:rsidR="007E0005">
              <w:rPr>
                <w:rFonts w:ascii="Arial" w:hAnsi="Arial" w:cs="Arial"/>
                <w:lang w:val="id-ID"/>
              </w:rPr>
              <w:t>upaten</w:t>
            </w:r>
            <w:r>
              <w:rPr>
                <w:rFonts w:ascii="Arial" w:hAnsi="Arial" w:cs="Arial"/>
                <w:lang w:val="id-ID"/>
              </w:rPr>
              <w:t xml:space="preserve"> Semarang /III</w:t>
            </w:r>
            <w:r w:rsidR="00BD0E61">
              <w:rPr>
                <w:rFonts w:ascii="Arial" w:hAnsi="Arial" w:cs="Arial"/>
                <w:lang w:val="id-ID"/>
              </w:rPr>
              <w:t>.</w:t>
            </w:r>
            <w:r w:rsidR="007E0005">
              <w:rPr>
                <w:rFonts w:ascii="Arial" w:hAnsi="Arial" w:cs="Arial"/>
                <w:lang w:val="id-ID"/>
              </w:rPr>
              <w:t xml:space="preserve"> </w:t>
            </w:r>
            <w:r w:rsidR="00BD0E61">
              <w:rPr>
                <w:rFonts w:ascii="Arial" w:hAnsi="Arial" w:cs="Arial"/>
                <w:lang w:val="id-ID"/>
              </w:rPr>
              <w:t>A</w:t>
            </w:r>
          </w:p>
          <w:p w:rsidR="007E0005" w:rsidRDefault="007E0005" w:rsidP="007E0005">
            <w:pPr>
              <w:tabs>
                <w:tab w:val="left" w:pos="561"/>
              </w:tabs>
              <w:spacing w:after="0" w:line="240" w:lineRule="auto"/>
              <w:jc w:val="both"/>
              <w:rPr>
                <w:rFonts w:ascii="Arial" w:hAnsi="Arial" w:cs="Arial"/>
                <w:lang w:val="id-ID"/>
              </w:rPr>
            </w:pPr>
          </w:p>
        </w:tc>
        <w:tc>
          <w:tcPr>
            <w:tcW w:w="2337" w:type="dxa"/>
          </w:tcPr>
          <w:p w:rsidR="00011B85" w:rsidRDefault="00E816EF" w:rsidP="002D78DA">
            <w:pPr>
              <w:tabs>
                <w:tab w:val="left" w:pos="561"/>
              </w:tabs>
              <w:spacing w:after="0" w:line="240" w:lineRule="auto"/>
              <w:jc w:val="center"/>
              <w:rPr>
                <w:rFonts w:ascii="Arial" w:hAnsi="Arial" w:cs="Arial"/>
                <w:lang w:val="id-ID"/>
              </w:rPr>
            </w:pPr>
            <w:r>
              <w:rPr>
                <w:rFonts w:ascii="Arial" w:hAnsi="Arial" w:cs="Arial"/>
                <w:lang w:val="id-ID"/>
              </w:rPr>
              <w:t>2011</w:t>
            </w:r>
          </w:p>
        </w:tc>
      </w:tr>
      <w:tr w:rsidR="00011B85" w:rsidRPr="00B9739A" w:rsidTr="00E11C3F">
        <w:trPr>
          <w:trHeight w:val="294"/>
        </w:trPr>
        <w:tc>
          <w:tcPr>
            <w:tcW w:w="544" w:type="dxa"/>
          </w:tcPr>
          <w:p w:rsidR="00011B85" w:rsidRDefault="00011B85" w:rsidP="002D78DA">
            <w:pPr>
              <w:tabs>
                <w:tab w:val="left" w:pos="561"/>
              </w:tabs>
              <w:spacing w:after="0" w:line="240" w:lineRule="auto"/>
              <w:jc w:val="center"/>
              <w:rPr>
                <w:rFonts w:ascii="Arial" w:hAnsi="Arial" w:cs="Arial"/>
                <w:lang w:val="id-ID"/>
              </w:rPr>
            </w:pPr>
            <w:r>
              <w:rPr>
                <w:rFonts w:ascii="Arial" w:hAnsi="Arial" w:cs="Arial"/>
                <w:lang w:val="id-ID"/>
              </w:rPr>
              <w:t>10</w:t>
            </w:r>
          </w:p>
        </w:tc>
        <w:tc>
          <w:tcPr>
            <w:tcW w:w="5737" w:type="dxa"/>
          </w:tcPr>
          <w:p w:rsidR="00011B85" w:rsidRDefault="00E816EF" w:rsidP="007E0005">
            <w:pPr>
              <w:tabs>
                <w:tab w:val="left" w:pos="561"/>
              </w:tabs>
              <w:spacing w:after="0" w:line="240" w:lineRule="auto"/>
              <w:jc w:val="both"/>
              <w:rPr>
                <w:rFonts w:ascii="Arial" w:hAnsi="Arial" w:cs="Arial"/>
                <w:lang w:val="id-ID"/>
              </w:rPr>
            </w:pPr>
            <w:r>
              <w:rPr>
                <w:rFonts w:ascii="Arial" w:hAnsi="Arial" w:cs="Arial"/>
                <w:lang w:val="id-ID"/>
              </w:rPr>
              <w:t>Sekretaris Disnakkan Kab</w:t>
            </w:r>
            <w:r w:rsidR="007E0005">
              <w:rPr>
                <w:rFonts w:ascii="Arial" w:hAnsi="Arial" w:cs="Arial"/>
                <w:lang w:val="id-ID"/>
              </w:rPr>
              <w:t>upaten</w:t>
            </w:r>
            <w:r>
              <w:rPr>
                <w:rFonts w:ascii="Arial" w:hAnsi="Arial" w:cs="Arial"/>
                <w:lang w:val="id-ID"/>
              </w:rPr>
              <w:t xml:space="preserve"> Semarang/</w:t>
            </w:r>
            <w:r w:rsidR="00994A67">
              <w:rPr>
                <w:rFonts w:ascii="Arial" w:hAnsi="Arial" w:cs="Arial"/>
                <w:lang w:val="id-ID"/>
              </w:rPr>
              <w:t>III</w:t>
            </w:r>
            <w:r w:rsidR="00BD0E61">
              <w:rPr>
                <w:rFonts w:ascii="Arial" w:hAnsi="Arial" w:cs="Arial"/>
                <w:lang w:val="id-ID"/>
              </w:rPr>
              <w:t>.</w:t>
            </w:r>
            <w:r w:rsidR="007E0005">
              <w:rPr>
                <w:rFonts w:ascii="Arial" w:hAnsi="Arial" w:cs="Arial"/>
                <w:lang w:val="id-ID"/>
              </w:rPr>
              <w:t xml:space="preserve"> </w:t>
            </w:r>
            <w:r w:rsidR="00BD0E61">
              <w:rPr>
                <w:rFonts w:ascii="Arial" w:hAnsi="Arial" w:cs="Arial"/>
                <w:lang w:val="id-ID"/>
              </w:rPr>
              <w:t>A</w:t>
            </w:r>
          </w:p>
          <w:p w:rsidR="007E0005" w:rsidRDefault="007E0005" w:rsidP="007E0005">
            <w:pPr>
              <w:tabs>
                <w:tab w:val="left" w:pos="561"/>
              </w:tabs>
              <w:spacing w:after="0" w:line="240" w:lineRule="auto"/>
              <w:jc w:val="both"/>
              <w:rPr>
                <w:rFonts w:ascii="Arial" w:hAnsi="Arial" w:cs="Arial"/>
                <w:lang w:val="id-ID"/>
              </w:rPr>
            </w:pPr>
          </w:p>
        </w:tc>
        <w:tc>
          <w:tcPr>
            <w:tcW w:w="2337" w:type="dxa"/>
          </w:tcPr>
          <w:p w:rsidR="00011B85" w:rsidRDefault="00994A67" w:rsidP="002D78DA">
            <w:pPr>
              <w:tabs>
                <w:tab w:val="left" w:pos="561"/>
              </w:tabs>
              <w:spacing w:after="0" w:line="240" w:lineRule="auto"/>
              <w:jc w:val="center"/>
              <w:rPr>
                <w:rFonts w:ascii="Arial" w:hAnsi="Arial" w:cs="Arial"/>
                <w:lang w:val="id-ID"/>
              </w:rPr>
            </w:pPr>
            <w:r>
              <w:rPr>
                <w:rFonts w:ascii="Arial" w:hAnsi="Arial" w:cs="Arial"/>
                <w:lang w:val="id-ID"/>
              </w:rPr>
              <w:t>2013</w:t>
            </w:r>
          </w:p>
        </w:tc>
      </w:tr>
      <w:tr w:rsidR="00011B85" w:rsidRPr="00B9739A" w:rsidTr="00E11C3F">
        <w:trPr>
          <w:trHeight w:val="294"/>
        </w:trPr>
        <w:tc>
          <w:tcPr>
            <w:tcW w:w="544" w:type="dxa"/>
          </w:tcPr>
          <w:p w:rsidR="00011B85" w:rsidRDefault="00011B85" w:rsidP="002D78DA">
            <w:pPr>
              <w:tabs>
                <w:tab w:val="left" w:pos="561"/>
              </w:tabs>
              <w:spacing w:after="0" w:line="240" w:lineRule="auto"/>
              <w:jc w:val="center"/>
              <w:rPr>
                <w:rFonts w:ascii="Arial" w:hAnsi="Arial" w:cs="Arial"/>
                <w:lang w:val="id-ID"/>
              </w:rPr>
            </w:pPr>
            <w:r>
              <w:rPr>
                <w:rFonts w:ascii="Arial" w:hAnsi="Arial" w:cs="Arial"/>
                <w:lang w:val="id-ID"/>
              </w:rPr>
              <w:t>11</w:t>
            </w:r>
          </w:p>
        </w:tc>
        <w:tc>
          <w:tcPr>
            <w:tcW w:w="5737" w:type="dxa"/>
          </w:tcPr>
          <w:p w:rsidR="00011B85" w:rsidRDefault="00994A67" w:rsidP="00BD0E61">
            <w:pPr>
              <w:tabs>
                <w:tab w:val="left" w:pos="561"/>
              </w:tabs>
              <w:spacing w:after="0" w:line="240" w:lineRule="auto"/>
              <w:jc w:val="both"/>
              <w:rPr>
                <w:rFonts w:ascii="Arial" w:hAnsi="Arial" w:cs="Arial"/>
                <w:lang w:val="id-ID"/>
              </w:rPr>
            </w:pPr>
            <w:r>
              <w:rPr>
                <w:rFonts w:ascii="Arial" w:hAnsi="Arial" w:cs="Arial"/>
                <w:lang w:val="id-ID"/>
              </w:rPr>
              <w:t>Sekretaris Dispertanikap Kab. Semarang/III</w:t>
            </w:r>
            <w:r w:rsidR="007E0005">
              <w:rPr>
                <w:rFonts w:ascii="Arial" w:hAnsi="Arial" w:cs="Arial"/>
                <w:lang w:val="id-ID"/>
              </w:rPr>
              <w:t xml:space="preserve"> </w:t>
            </w:r>
            <w:r w:rsidR="00BD0E61">
              <w:rPr>
                <w:rFonts w:ascii="Arial" w:hAnsi="Arial" w:cs="Arial"/>
                <w:lang w:val="id-ID"/>
              </w:rPr>
              <w:t>.A</w:t>
            </w:r>
          </w:p>
          <w:p w:rsidR="000A755E" w:rsidRPr="00103222" w:rsidRDefault="000A755E" w:rsidP="00BD0E61">
            <w:pPr>
              <w:tabs>
                <w:tab w:val="left" w:pos="561"/>
              </w:tabs>
              <w:spacing w:after="0" w:line="240" w:lineRule="auto"/>
              <w:jc w:val="both"/>
              <w:rPr>
                <w:rFonts w:ascii="Arial" w:hAnsi="Arial" w:cs="Arial"/>
              </w:rPr>
            </w:pPr>
          </w:p>
        </w:tc>
        <w:tc>
          <w:tcPr>
            <w:tcW w:w="2337" w:type="dxa"/>
          </w:tcPr>
          <w:p w:rsidR="00011B85" w:rsidRDefault="00994A67" w:rsidP="002D78DA">
            <w:pPr>
              <w:tabs>
                <w:tab w:val="left" w:pos="561"/>
              </w:tabs>
              <w:spacing w:after="0" w:line="240" w:lineRule="auto"/>
              <w:jc w:val="center"/>
              <w:rPr>
                <w:rFonts w:ascii="Arial" w:hAnsi="Arial" w:cs="Arial"/>
                <w:lang w:val="id-ID"/>
              </w:rPr>
            </w:pPr>
            <w:r>
              <w:rPr>
                <w:rFonts w:ascii="Arial" w:hAnsi="Arial" w:cs="Arial"/>
                <w:lang w:val="id-ID"/>
              </w:rPr>
              <w:t>2017</w:t>
            </w:r>
          </w:p>
        </w:tc>
      </w:tr>
    </w:tbl>
    <w:p w:rsidR="009D2C96" w:rsidRPr="009D2C96" w:rsidRDefault="009D2C96" w:rsidP="002D78DA">
      <w:pPr>
        <w:tabs>
          <w:tab w:val="left" w:pos="561"/>
        </w:tabs>
        <w:spacing w:after="0" w:line="360" w:lineRule="auto"/>
        <w:jc w:val="both"/>
        <w:rPr>
          <w:rFonts w:ascii="Arial" w:hAnsi="Arial" w:cs="Arial"/>
          <w:sz w:val="24"/>
          <w:szCs w:val="24"/>
          <w:lang w:val="id-ID"/>
        </w:rPr>
      </w:pPr>
    </w:p>
    <w:p w:rsidR="007657AC" w:rsidRPr="00F24DDE" w:rsidRDefault="00AA23D6" w:rsidP="001966C3">
      <w:pPr>
        <w:spacing w:after="0" w:line="360" w:lineRule="auto"/>
        <w:ind w:left="1170" w:hanging="360"/>
        <w:rPr>
          <w:rFonts w:ascii="Arial" w:hAnsi="Arial" w:cs="Arial"/>
          <w:b/>
          <w:sz w:val="24"/>
          <w:szCs w:val="24"/>
        </w:rPr>
      </w:pPr>
      <w:r>
        <w:rPr>
          <w:rFonts w:ascii="Arial" w:hAnsi="Arial" w:cs="Arial"/>
          <w:b/>
          <w:sz w:val="24"/>
          <w:szCs w:val="24"/>
        </w:rPr>
        <w:t>3.</w:t>
      </w:r>
      <w:r>
        <w:rPr>
          <w:rFonts w:ascii="Arial" w:hAnsi="Arial" w:cs="Arial"/>
          <w:b/>
          <w:sz w:val="24"/>
          <w:szCs w:val="24"/>
          <w:lang w:val="id-ID"/>
        </w:rPr>
        <w:tab/>
      </w:r>
      <w:r w:rsidR="00F24DDE">
        <w:rPr>
          <w:rFonts w:ascii="Arial" w:hAnsi="Arial" w:cs="Arial"/>
          <w:b/>
          <w:sz w:val="24"/>
          <w:szCs w:val="24"/>
          <w:lang w:val="id-ID"/>
        </w:rPr>
        <w:t xml:space="preserve">Kabid </w:t>
      </w:r>
      <w:r w:rsidR="00F24DDE">
        <w:rPr>
          <w:rFonts w:ascii="Arial" w:hAnsi="Arial" w:cs="Arial"/>
          <w:b/>
          <w:sz w:val="24"/>
          <w:szCs w:val="24"/>
        </w:rPr>
        <w:t>Pe</w:t>
      </w:r>
      <w:r w:rsidR="00E93CF5">
        <w:rPr>
          <w:rFonts w:ascii="Arial" w:hAnsi="Arial" w:cs="Arial"/>
          <w:b/>
          <w:sz w:val="24"/>
          <w:szCs w:val="24"/>
          <w:lang w:val="id-ID"/>
        </w:rPr>
        <w:t>rencanaan Pemerintahan</w:t>
      </w:r>
      <w:r w:rsidR="00F24DDE">
        <w:rPr>
          <w:rFonts w:ascii="Arial" w:hAnsi="Arial" w:cs="Arial"/>
          <w:b/>
          <w:sz w:val="24"/>
          <w:szCs w:val="24"/>
        </w:rPr>
        <w:t xml:space="preserve"> dan Sosial</w:t>
      </w:r>
    </w:p>
    <w:p w:rsidR="00054643" w:rsidRPr="00A37395" w:rsidRDefault="007657AC" w:rsidP="001966C3">
      <w:pPr>
        <w:tabs>
          <w:tab w:val="left" w:pos="993"/>
          <w:tab w:val="left" w:pos="3544"/>
          <w:tab w:val="left" w:pos="3828"/>
        </w:tabs>
        <w:spacing w:after="0" w:line="360" w:lineRule="auto"/>
        <w:ind w:left="1530" w:hanging="360"/>
        <w:jc w:val="both"/>
        <w:rPr>
          <w:rFonts w:ascii="Arial" w:hAnsi="Arial" w:cs="Arial"/>
          <w:lang w:val="id-ID"/>
        </w:rPr>
      </w:pPr>
      <w:r w:rsidRPr="00CD21AD">
        <w:rPr>
          <w:rFonts w:ascii="Arial" w:hAnsi="Arial" w:cs="Arial"/>
          <w:sz w:val="24"/>
          <w:szCs w:val="24"/>
        </w:rPr>
        <w:t xml:space="preserve">a. </w:t>
      </w:r>
      <w:r w:rsidR="00AA23D6">
        <w:rPr>
          <w:rFonts w:ascii="Arial" w:hAnsi="Arial" w:cs="Arial"/>
          <w:sz w:val="24"/>
          <w:szCs w:val="24"/>
          <w:lang w:val="id-ID"/>
        </w:rPr>
        <w:tab/>
      </w:r>
      <w:r w:rsidRPr="00CD21AD">
        <w:rPr>
          <w:rFonts w:ascii="Arial" w:hAnsi="Arial" w:cs="Arial"/>
          <w:sz w:val="24"/>
          <w:szCs w:val="24"/>
        </w:rPr>
        <w:t xml:space="preserve">Nama  </w:t>
      </w:r>
      <w:r w:rsidR="00AA23D6">
        <w:rPr>
          <w:rFonts w:ascii="Arial" w:hAnsi="Arial" w:cs="Arial"/>
          <w:sz w:val="24"/>
          <w:szCs w:val="24"/>
          <w:lang w:val="id-ID"/>
        </w:rPr>
        <w:tab/>
      </w:r>
      <w:r w:rsidRPr="00CD21AD">
        <w:rPr>
          <w:rFonts w:ascii="Arial" w:hAnsi="Arial" w:cs="Arial"/>
          <w:sz w:val="24"/>
          <w:szCs w:val="24"/>
        </w:rPr>
        <w:t xml:space="preserve">:  </w:t>
      </w:r>
      <w:r w:rsidR="00AA23D6">
        <w:rPr>
          <w:rFonts w:ascii="Arial" w:hAnsi="Arial" w:cs="Arial"/>
          <w:sz w:val="24"/>
          <w:szCs w:val="24"/>
          <w:lang w:val="id-ID"/>
        </w:rPr>
        <w:tab/>
      </w:r>
      <w:r w:rsidR="00A37395">
        <w:rPr>
          <w:rFonts w:ascii="Arial" w:hAnsi="Arial" w:cs="Arial"/>
          <w:sz w:val="24"/>
          <w:szCs w:val="24"/>
          <w:lang w:val="id-ID"/>
        </w:rPr>
        <w:t>SUYANA, SH</w:t>
      </w:r>
      <w:r w:rsidR="006D5A32">
        <w:rPr>
          <w:rFonts w:ascii="Arial" w:hAnsi="Arial" w:cs="Arial"/>
          <w:sz w:val="24"/>
          <w:szCs w:val="24"/>
          <w:lang w:val="id-ID"/>
        </w:rPr>
        <w:t xml:space="preserve"> MSi</w:t>
      </w:r>
    </w:p>
    <w:p w:rsidR="001C42C0" w:rsidRPr="001C42C0" w:rsidRDefault="001C42C0" w:rsidP="001966C3">
      <w:pPr>
        <w:tabs>
          <w:tab w:val="left" w:pos="993"/>
          <w:tab w:val="left" w:pos="3544"/>
          <w:tab w:val="left" w:pos="3828"/>
        </w:tabs>
        <w:spacing w:after="0" w:line="360" w:lineRule="auto"/>
        <w:ind w:left="1530" w:hanging="360"/>
        <w:jc w:val="both"/>
        <w:rPr>
          <w:rFonts w:ascii="Arial" w:hAnsi="Arial" w:cs="Arial"/>
          <w:sz w:val="24"/>
          <w:szCs w:val="24"/>
          <w:lang w:val="id-ID"/>
        </w:rPr>
      </w:pPr>
      <w:r>
        <w:rPr>
          <w:rFonts w:ascii="Arial" w:hAnsi="Arial" w:cs="Arial"/>
          <w:sz w:val="24"/>
          <w:szCs w:val="24"/>
          <w:lang w:val="id-ID"/>
        </w:rPr>
        <w:t>b.</w:t>
      </w:r>
      <w:r>
        <w:rPr>
          <w:rFonts w:ascii="Arial" w:hAnsi="Arial" w:cs="Arial"/>
          <w:sz w:val="24"/>
          <w:szCs w:val="24"/>
          <w:lang w:val="id-ID"/>
        </w:rPr>
        <w:tab/>
        <w:t>NIP</w:t>
      </w:r>
      <w:r>
        <w:rPr>
          <w:rFonts w:ascii="Arial" w:hAnsi="Arial" w:cs="Arial"/>
          <w:sz w:val="24"/>
          <w:szCs w:val="24"/>
          <w:lang w:val="id-ID"/>
        </w:rPr>
        <w:tab/>
        <w:t>:</w:t>
      </w:r>
      <w:r>
        <w:rPr>
          <w:rFonts w:ascii="Arial" w:hAnsi="Arial" w:cs="Arial"/>
          <w:sz w:val="24"/>
          <w:szCs w:val="24"/>
          <w:lang w:val="id-ID"/>
        </w:rPr>
        <w:tab/>
      </w:r>
      <w:r w:rsidR="00A37395">
        <w:rPr>
          <w:rFonts w:ascii="Arial" w:hAnsi="Arial" w:cs="Arial"/>
          <w:sz w:val="24"/>
          <w:szCs w:val="24"/>
          <w:lang w:val="id-ID"/>
        </w:rPr>
        <w:t>19700212 199710 1 001</w:t>
      </w:r>
    </w:p>
    <w:p w:rsidR="007657AC" w:rsidRPr="00CD21AD" w:rsidRDefault="001C42C0" w:rsidP="001966C3">
      <w:pPr>
        <w:tabs>
          <w:tab w:val="left" w:pos="993"/>
          <w:tab w:val="left" w:pos="3544"/>
          <w:tab w:val="left" w:pos="3828"/>
        </w:tabs>
        <w:spacing w:after="0" w:line="360" w:lineRule="auto"/>
        <w:ind w:left="1530" w:hanging="360"/>
        <w:jc w:val="both"/>
        <w:rPr>
          <w:rFonts w:ascii="Arial" w:hAnsi="Arial" w:cs="Arial"/>
          <w:sz w:val="24"/>
          <w:szCs w:val="24"/>
        </w:rPr>
      </w:pPr>
      <w:r>
        <w:rPr>
          <w:rFonts w:ascii="Arial" w:hAnsi="Arial" w:cs="Arial"/>
          <w:sz w:val="24"/>
          <w:szCs w:val="24"/>
          <w:lang w:val="id-ID"/>
        </w:rPr>
        <w:t>c</w:t>
      </w:r>
      <w:r w:rsidR="007657AC" w:rsidRPr="00CD21AD">
        <w:rPr>
          <w:rFonts w:ascii="Arial" w:hAnsi="Arial" w:cs="Arial"/>
          <w:sz w:val="24"/>
          <w:szCs w:val="24"/>
        </w:rPr>
        <w:t xml:space="preserve">. </w:t>
      </w:r>
      <w:r w:rsidR="00AA23D6">
        <w:rPr>
          <w:rFonts w:ascii="Arial" w:hAnsi="Arial" w:cs="Arial"/>
          <w:sz w:val="24"/>
          <w:szCs w:val="24"/>
          <w:lang w:val="id-ID"/>
        </w:rPr>
        <w:tab/>
      </w:r>
      <w:r w:rsidR="007657AC" w:rsidRPr="00CD21AD">
        <w:rPr>
          <w:rFonts w:ascii="Arial" w:hAnsi="Arial" w:cs="Arial"/>
          <w:sz w:val="24"/>
          <w:szCs w:val="24"/>
        </w:rPr>
        <w:t>Tempat/Tgl La</w:t>
      </w:r>
      <w:r w:rsidR="008B298D" w:rsidRPr="00CD21AD">
        <w:rPr>
          <w:rFonts w:ascii="Arial" w:hAnsi="Arial" w:cs="Arial"/>
          <w:sz w:val="24"/>
          <w:szCs w:val="24"/>
        </w:rPr>
        <w:t xml:space="preserve">hir   :  </w:t>
      </w:r>
      <w:r w:rsidR="00AA23D6">
        <w:rPr>
          <w:rFonts w:ascii="Arial" w:hAnsi="Arial" w:cs="Arial"/>
          <w:sz w:val="24"/>
          <w:szCs w:val="24"/>
          <w:lang w:val="id-ID"/>
        </w:rPr>
        <w:tab/>
      </w:r>
      <w:r w:rsidR="006D5A32">
        <w:rPr>
          <w:rFonts w:ascii="Arial" w:hAnsi="Arial" w:cs="Arial"/>
          <w:sz w:val="24"/>
          <w:szCs w:val="24"/>
          <w:lang w:val="id-ID"/>
        </w:rPr>
        <w:t>Boyolali</w:t>
      </w:r>
      <w:r w:rsidR="00D20303">
        <w:rPr>
          <w:rFonts w:ascii="Arial" w:hAnsi="Arial" w:cs="Arial"/>
          <w:sz w:val="24"/>
          <w:szCs w:val="24"/>
          <w:lang w:val="id-ID"/>
        </w:rPr>
        <w:t xml:space="preserve">, </w:t>
      </w:r>
      <w:r w:rsidR="006D5A32">
        <w:rPr>
          <w:rFonts w:ascii="Arial" w:hAnsi="Arial" w:cs="Arial"/>
          <w:sz w:val="24"/>
          <w:szCs w:val="24"/>
          <w:lang w:val="id-ID"/>
        </w:rPr>
        <w:t>12 Pebruari</w:t>
      </w:r>
      <w:r w:rsidR="00F24DDE">
        <w:rPr>
          <w:rFonts w:ascii="Arial" w:hAnsi="Arial" w:cs="Arial"/>
          <w:sz w:val="24"/>
          <w:szCs w:val="24"/>
        </w:rPr>
        <w:t xml:space="preserve"> 19</w:t>
      </w:r>
      <w:r w:rsidR="006D5A32">
        <w:rPr>
          <w:rFonts w:ascii="Arial" w:hAnsi="Arial" w:cs="Arial"/>
          <w:sz w:val="24"/>
          <w:szCs w:val="24"/>
          <w:lang w:val="id-ID"/>
        </w:rPr>
        <w:t>70</w:t>
      </w:r>
    </w:p>
    <w:p w:rsidR="007657AC" w:rsidRPr="00CD21AD" w:rsidRDefault="001C42C0" w:rsidP="001966C3">
      <w:pPr>
        <w:tabs>
          <w:tab w:val="left" w:pos="993"/>
          <w:tab w:val="left" w:pos="3544"/>
          <w:tab w:val="left" w:pos="3828"/>
        </w:tabs>
        <w:spacing w:after="0" w:line="360" w:lineRule="auto"/>
        <w:ind w:left="1530" w:hanging="360"/>
        <w:jc w:val="both"/>
        <w:rPr>
          <w:rFonts w:ascii="Arial" w:hAnsi="Arial" w:cs="Arial"/>
          <w:sz w:val="24"/>
          <w:szCs w:val="24"/>
        </w:rPr>
      </w:pPr>
      <w:r>
        <w:rPr>
          <w:rFonts w:ascii="Arial" w:hAnsi="Arial" w:cs="Arial"/>
          <w:sz w:val="24"/>
          <w:szCs w:val="24"/>
          <w:lang w:val="id-ID"/>
        </w:rPr>
        <w:t>d</w:t>
      </w:r>
      <w:r w:rsidR="007657AC" w:rsidRPr="00CD21AD">
        <w:rPr>
          <w:rFonts w:ascii="Arial" w:hAnsi="Arial" w:cs="Arial"/>
          <w:sz w:val="24"/>
          <w:szCs w:val="24"/>
        </w:rPr>
        <w:t xml:space="preserve">. </w:t>
      </w:r>
      <w:r w:rsidR="00AA23D6">
        <w:rPr>
          <w:rFonts w:ascii="Arial" w:hAnsi="Arial" w:cs="Arial"/>
          <w:sz w:val="24"/>
          <w:szCs w:val="24"/>
          <w:lang w:val="id-ID"/>
        </w:rPr>
        <w:tab/>
      </w:r>
      <w:r w:rsidR="007657AC" w:rsidRPr="00CD21AD">
        <w:rPr>
          <w:rFonts w:ascii="Arial" w:hAnsi="Arial" w:cs="Arial"/>
          <w:sz w:val="24"/>
          <w:szCs w:val="24"/>
        </w:rPr>
        <w:t>Jenis Kelamin</w:t>
      </w:r>
      <w:r w:rsidR="00AA23D6">
        <w:rPr>
          <w:rFonts w:ascii="Arial" w:hAnsi="Arial" w:cs="Arial"/>
          <w:sz w:val="24"/>
          <w:szCs w:val="24"/>
          <w:lang w:val="id-ID"/>
        </w:rPr>
        <w:tab/>
      </w:r>
      <w:r w:rsidR="007657AC" w:rsidRPr="00CD21AD">
        <w:rPr>
          <w:rFonts w:ascii="Arial" w:hAnsi="Arial" w:cs="Arial"/>
          <w:sz w:val="24"/>
          <w:szCs w:val="24"/>
        </w:rPr>
        <w:t xml:space="preserve">:  </w:t>
      </w:r>
      <w:r w:rsidR="00AA23D6">
        <w:rPr>
          <w:rFonts w:ascii="Arial" w:hAnsi="Arial" w:cs="Arial"/>
          <w:sz w:val="24"/>
          <w:szCs w:val="24"/>
          <w:lang w:val="id-ID"/>
        </w:rPr>
        <w:tab/>
      </w:r>
      <w:r w:rsidR="006D5A32">
        <w:rPr>
          <w:rFonts w:ascii="Arial" w:hAnsi="Arial" w:cs="Arial"/>
          <w:sz w:val="24"/>
          <w:szCs w:val="24"/>
          <w:lang w:val="id-ID"/>
        </w:rPr>
        <w:t>Laki-laki</w:t>
      </w:r>
      <w:r w:rsidR="007657AC" w:rsidRPr="00CD21AD">
        <w:rPr>
          <w:rFonts w:ascii="Arial" w:hAnsi="Arial" w:cs="Arial"/>
          <w:sz w:val="24"/>
          <w:szCs w:val="24"/>
        </w:rPr>
        <w:t xml:space="preserve">  </w:t>
      </w:r>
    </w:p>
    <w:p w:rsidR="007657AC" w:rsidRPr="00054643" w:rsidRDefault="001C42C0" w:rsidP="001966C3">
      <w:pPr>
        <w:tabs>
          <w:tab w:val="left" w:pos="993"/>
          <w:tab w:val="left" w:pos="3544"/>
          <w:tab w:val="left" w:pos="3828"/>
        </w:tabs>
        <w:spacing w:after="0" w:line="360" w:lineRule="auto"/>
        <w:ind w:left="1530" w:hanging="360"/>
        <w:jc w:val="both"/>
        <w:rPr>
          <w:rFonts w:ascii="Arial" w:hAnsi="Arial" w:cs="Arial"/>
          <w:sz w:val="24"/>
          <w:szCs w:val="24"/>
          <w:lang w:val="id-ID"/>
        </w:rPr>
      </w:pPr>
      <w:r>
        <w:rPr>
          <w:rFonts w:ascii="Arial" w:hAnsi="Arial" w:cs="Arial"/>
          <w:sz w:val="24"/>
          <w:szCs w:val="24"/>
          <w:lang w:val="id-ID"/>
        </w:rPr>
        <w:t>e</w:t>
      </w:r>
      <w:r w:rsidR="007657AC" w:rsidRPr="00CD21AD">
        <w:rPr>
          <w:rFonts w:ascii="Arial" w:hAnsi="Arial" w:cs="Arial"/>
          <w:sz w:val="24"/>
          <w:szCs w:val="24"/>
        </w:rPr>
        <w:t xml:space="preserve">. </w:t>
      </w:r>
      <w:r w:rsidR="00AA23D6">
        <w:rPr>
          <w:rFonts w:ascii="Arial" w:hAnsi="Arial" w:cs="Arial"/>
          <w:sz w:val="24"/>
          <w:szCs w:val="24"/>
          <w:lang w:val="id-ID"/>
        </w:rPr>
        <w:tab/>
      </w:r>
      <w:r w:rsidR="008B298D" w:rsidRPr="00CD21AD">
        <w:rPr>
          <w:rFonts w:ascii="Arial" w:hAnsi="Arial" w:cs="Arial"/>
          <w:sz w:val="24"/>
          <w:szCs w:val="24"/>
        </w:rPr>
        <w:t>Pendidikan</w:t>
      </w:r>
      <w:r w:rsidR="00AA23D6">
        <w:rPr>
          <w:rFonts w:ascii="Arial" w:hAnsi="Arial" w:cs="Arial"/>
          <w:sz w:val="24"/>
          <w:szCs w:val="24"/>
          <w:lang w:val="id-ID"/>
        </w:rPr>
        <w:tab/>
      </w:r>
      <w:r w:rsidR="008B298D" w:rsidRPr="00CD21AD">
        <w:rPr>
          <w:rFonts w:ascii="Arial" w:hAnsi="Arial" w:cs="Arial"/>
          <w:sz w:val="24"/>
          <w:szCs w:val="24"/>
        </w:rPr>
        <w:t xml:space="preserve">:  </w:t>
      </w:r>
      <w:r w:rsidR="00AA23D6">
        <w:rPr>
          <w:rFonts w:ascii="Arial" w:hAnsi="Arial" w:cs="Arial"/>
          <w:sz w:val="24"/>
          <w:szCs w:val="24"/>
          <w:lang w:val="id-ID"/>
        </w:rPr>
        <w:tab/>
      </w:r>
      <w:r w:rsidR="00054643">
        <w:rPr>
          <w:rFonts w:ascii="Arial" w:hAnsi="Arial" w:cs="Arial"/>
          <w:sz w:val="24"/>
          <w:szCs w:val="24"/>
          <w:lang w:val="id-ID"/>
        </w:rPr>
        <w:t>S2</w:t>
      </w:r>
    </w:p>
    <w:p w:rsidR="00054643" w:rsidRDefault="00F24DDE" w:rsidP="003C1CC8">
      <w:pPr>
        <w:tabs>
          <w:tab w:val="left" w:pos="993"/>
          <w:tab w:val="left" w:pos="1530"/>
          <w:tab w:val="left" w:pos="3544"/>
          <w:tab w:val="left" w:pos="3828"/>
        </w:tabs>
        <w:spacing w:line="360" w:lineRule="auto"/>
        <w:ind w:left="3870" w:hanging="2700"/>
        <w:jc w:val="both"/>
        <w:rPr>
          <w:rFonts w:ascii="Arial" w:hAnsi="Arial" w:cs="Arial"/>
          <w:sz w:val="24"/>
          <w:szCs w:val="24"/>
          <w:lang w:val="id-ID"/>
        </w:rPr>
      </w:pPr>
      <w:r>
        <w:rPr>
          <w:rFonts w:ascii="Arial" w:hAnsi="Arial" w:cs="Arial"/>
          <w:sz w:val="24"/>
          <w:szCs w:val="24"/>
        </w:rPr>
        <w:t>f</w:t>
      </w:r>
      <w:r w:rsidR="007657AC" w:rsidRPr="00CD21AD">
        <w:rPr>
          <w:rFonts w:ascii="Arial" w:hAnsi="Arial" w:cs="Arial"/>
          <w:sz w:val="24"/>
          <w:szCs w:val="24"/>
        </w:rPr>
        <w:t xml:space="preserve">. </w:t>
      </w:r>
      <w:r w:rsidR="00AA23D6">
        <w:rPr>
          <w:rFonts w:ascii="Arial" w:hAnsi="Arial" w:cs="Arial"/>
          <w:sz w:val="24"/>
          <w:szCs w:val="24"/>
          <w:lang w:val="id-ID"/>
        </w:rPr>
        <w:tab/>
      </w:r>
      <w:r w:rsidR="007657AC" w:rsidRPr="00CD21AD">
        <w:rPr>
          <w:rFonts w:ascii="Arial" w:hAnsi="Arial" w:cs="Arial"/>
          <w:sz w:val="24"/>
          <w:szCs w:val="24"/>
        </w:rPr>
        <w:t>Alamat</w:t>
      </w:r>
      <w:r w:rsidR="00AA23D6">
        <w:rPr>
          <w:rFonts w:ascii="Arial" w:hAnsi="Arial" w:cs="Arial"/>
          <w:sz w:val="24"/>
          <w:szCs w:val="24"/>
          <w:lang w:val="id-ID"/>
        </w:rPr>
        <w:tab/>
      </w:r>
      <w:r w:rsidR="00AA23D6">
        <w:rPr>
          <w:rFonts w:ascii="Arial" w:hAnsi="Arial" w:cs="Arial"/>
          <w:sz w:val="24"/>
          <w:szCs w:val="24"/>
        </w:rPr>
        <w:t xml:space="preserve">: </w:t>
      </w:r>
      <w:r>
        <w:rPr>
          <w:rFonts w:ascii="Arial" w:hAnsi="Arial" w:cs="Arial"/>
          <w:sz w:val="24"/>
          <w:szCs w:val="24"/>
        </w:rPr>
        <w:tab/>
      </w:r>
      <w:r w:rsidR="006D5A32">
        <w:rPr>
          <w:rFonts w:ascii="Arial" w:hAnsi="Arial" w:cs="Arial"/>
          <w:sz w:val="24"/>
          <w:szCs w:val="24"/>
          <w:lang w:val="id-ID"/>
        </w:rPr>
        <w:t xml:space="preserve">Dukuh Tiris </w:t>
      </w:r>
      <w:proofErr w:type="gramStart"/>
      <w:r w:rsidR="006D5A32">
        <w:rPr>
          <w:rFonts w:ascii="Arial" w:hAnsi="Arial" w:cs="Arial"/>
          <w:sz w:val="24"/>
          <w:szCs w:val="24"/>
          <w:lang w:val="id-ID"/>
        </w:rPr>
        <w:t>Rt</w:t>
      </w:r>
      <w:proofErr w:type="gramEnd"/>
      <w:r w:rsidR="006D5A32">
        <w:rPr>
          <w:rFonts w:ascii="Arial" w:hAnsi="Arial" w:cs="Arial"/>
          <w:sz w:val="24"/>
          <w:szCs w:val="24"/>
          <w:lang w:val="id-ID"/>
        </w:rPr>
        <w:t xml:space="preserve"> 01/012 Candi Ampel Boyolali</w:t>
      </w:r>
    </w:p>
    <w:p w:rsidR="00124AC3" w:rsidRPr="00124AC3" w:rsidRDefault="00124AC3" w:rsidP="00124AC3">
      <w:pPr>
        <w:tabs>
          <w:tab w:val="left" w:pos="993"/>
          <w:tab w:val="left" w:pos="3544"/>
          <w:tab w:val="left" w:pos="3828"/>
        </w:tabs>
        <w:spacing w:after="0" w:line="360" w:lineRule="auto"/>
        <w:ind w:left="1530" w:hanging="360"/>
        <w:jc w:val="both"/>
        <w:rPr>
          <w:rFonts w:ascii="Arial" w:hAnsi="Arial" w:cs="Arial"/>
          <w:sz w:val="24"/>
          <w:szCs w:val="24"/>
          <w:lang w:val="id-ID"/>
        </w:rPr>
      </w:pPr>
      <w:proofErr w:type="gramStart"/>
      <w:r w:rsidRPr="00CD21AD">
        <w:rPr>
          <w:rFonts w:ascii="Arial" w:hAnsi="Arial" w:cs="Arial"/>
          <w:sz w:val="24"/>
          <w:szCs w:val="24"/>
        </w:rPr>
        <w:t>h</w:t>
      </w:r>
      <w:proofErr w:type="gramEnd"/>
      <w:r w:rsidRPr="00CD21AD">
        <w:rPr>
          <w:rFonts w:ascii="Arial" w:hAnsi="Arial" w:cs="Arial"/>
          <w:sz w:val="24"/>
          <w:szCs w:val="24"/>
        </w:rPr>
        <w:t>.</w:t>
      </w:r>
      <w:r>
        <w:rPr>
          <w:rFonts w:ascii="Arial" w:hAnsi="Arial" w:cs="Arial"/>
          <w:sz w:val="24"/>
          <w:szCs w:val="24"/>
          <w:lang w:val="id-ID"/>
        </w:rPr>
        <w:tab/>
      </w:r>
      <w:r>
        <w:rPr>
          <w:rFonts w:ascii="Arial" w:hAnsi="Arial" w:cs="Arial"/>
          <w:sz w:val="24"/>
          <w:szCs w:val="24"/>
        </w:rPr>
        <w:t xml:space="preserve">Riwayat Jabatan    </w:t>
      </w:r>
      <w:r w:rsidRPr="00CD21AD">
        <w:rPr>
          <w:rFonts w:ascii="Arial" w:hAnsi="Arial" w:cs="Arial"/>
          <w:sz w:val="24"/>
          <w:szCs w:val="24"/>
        </w:rPr>
        <w:t>:</w:t>
      </w:r>
    </w:p>
    <w:tbl>
      <w:tblPr>
        <w:tblpPr w:leftFromText="180" w:rightFromText="180" w:vertAnchor="text" w:horzAnchor="margin" w:tblpY="244"/>
        <w:tblW w:w="8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5567"/>
        <w:gridCol w:w="2518"/>
      </w:tblGrid>
      <w:tr w:rsidR="00FF6028" w:rsidRPr="00AA23D6" w:rsidTr="00FF6028">
        <w:trPr>
          <w:trHeight w:val="469"/>
        </w:trPr>
        <w:tc>
          <w:tcPr>
            <w:tcW w:w="528" w:type="dxa"/>
            <w:vAlign w:val="center"/>
          </w:tcPr>
          <w:p w:rsidR="00FF6028" w:rsidRPr="00AA23D6" w:rsidRDefault="00FF6028" w:rsidP="00FF6028">
            <w:pPr>
              <w:tabs>
                <w:tab w:val="left" w:pos="561"/>
              </w:tabs>
              <w:spacing w:after="0" w:line="240" w:lineRule="auto"/>
              <w:jc w:val="center"/>
              <w:rPr>
                <w:rFonts w:ascii="Arial" w:hAnsi="Arial" w:cs="Arial"/>
                <w:b/>
              </w:rPr>
            </w:pPr>
            <w:r w:rsidRPr="00AA23D6">
              <w:rPr>
                <w:rFonts w:ascii="Arial" w:hAnsi="Arial" w:cs="Arial"/>
                <w:b/>
              </w:rPr>
              <w:t>No</w:t>
            </w:r>
          </w:p>
        </w:tc>
        <w:tc>
          <w:tcPr>
            <w:tcW w:w="5567" w:type="dxa"/>
            <w:vAlign w:val="center"/>
          </w:tcPr>
          <w:p w:rsidR="00FF6028" w:rsidRPr="00AA23D6" w:rsidRDefault="00FF6028" w:rsidP="00FF6028">
            <w:pPr>
              <w:tabs>
                <w:tab w:val="left" w:pos="561"/>
              </w:tabs>
              <w:spacing w:after="0" w:line="240" w:lineRule="auto"/>
              <w:jc w:val="center"/>
              <w:rPr>
                <w:rFonts w:ascii="Arial" w:hAnsi="Arial" w:cs="Arial"/>
                <w:b/>
              </w:rPr>
            </w:pPr>
            <w:r w:rsidRPr="00AA23D6">
              <w:rPr>
                <w:rFonts w:ascii="Arial" w:hAnsi="Arial" w:cs="Arial"/>
                <w:b/>
              </w:rPr>
              <w:t>Jabatan</w:t>
            </w:r>
          </w:p>
        </w:tc>
        <w:tc>
          <w:tcPr>
            <w:tcW w:w="2518" w:type="dxa"/>
            <w:vAlign w:val="center"/>
          </w:tcPr>
          <w:p w:rsidR="00FF6028" w:rsidRPr="00AA23D6" w:rsidRDefault="00FF6028" w:rsidP="00FF6028">
            <w:pPr>
              <w:tabs>
                <w:tab w:val="left" w:pos="561"/>
              </w:tabs>
              <w:spacing w:after="0" w:line="240" w:lineRule="auto"/>
              <w:jc w:val="center"/>
              <w:rPr>
                <w:rFonts w:ascii="Arial" w:hAnsi="Arial" w:cs="Arial"/>
                <w:b/>
              </w:rPr>
            </w:pPr>
            <w:r w:rsidRPr="00AA23D6">
              <w:rPr>
                <w:rFonts w:ascii="Arial" w:hAnsi="Arial" w:cs="Arial"/>
                <w:b/>
              </w:rPr>
              <w:t>Tahun</w:t>
            </w:r>
          </w:p>
        </w:tc>
      </w:tr>
      <w:tr w:rsidR="00FF6028" w:rsidRPr="00AA23D6" w:rsidTr="00FF6028">
        <w:trPr>
          <w:trHeight w:val="284"/>
        </w:trPr>
        <w:tc>
          <w:tcPr>
            <w:tcW w:w="528" w:type="dxa"/>
          </w:tcPr>
          <w:p w:rsidR="00FF6028" w:rsidRPr="00A7392E" w:rsidRDefault="00FF6028" w:rsidP="00FF6028">
            <w:pPr>
              <w:tabs>
                <w:tab w:val="left" w:pos="561"/>
              </w:tabs>
              <w:spacing w:after="0" w:line="240" w:lineRule="auto"/>
              <w:jc w:val="center"/>
              <w:rPr>
                <w:rFonts w:ascii="Arial" w:hAnsi="Arial" w:cs="Arial"/>
                <w:lang w:val="id-ID"/>
              </w:rPr>
            </w:pPr>
            <w:r w:rsidRPr="00AA23D6">
              <w:rPr>
                <w:rFonts w:ascii="Arial" w:hAnsi="Arial" w:cs="Arial"/>
              </w:rPr>
              <w:t>1</w:t>
            </w:r>
            <w:r>
              <w:rPr>
                <w:rFonts w:ascii="Arial" w:hAnsi="Arial" w:cs="Arial"/>
                <w:lang w:val="id-ID"/>
              </w:rPr>
              <w:t>.</w:t>
            </w:r>
          </w:p>
        </w:tc>
        <w:tc>
          <w:tcPr>
            <w:tcW w:w="5567" w:type="dxa"/>
          </w:tcPr>
          <w:p w:rsidR="00FF6028" w:rsidRPr="00A67578" w:rsidRDefault="00FF6028" w:rsidP="00FF6028">
            <w:pPr>
              <w:tabs>
                <w:tab w:val="left" w:pos="561"/>
              </w:tabs>
              <w:spacing w:after="0" w:line="240" w:lineRule="auto"/>
              <w:jc w:val="both"/>
              <w:rPr>
                <w:rFonts w:ascii="Arial" w:hAnsi="Arial" w:cs="Arial"/>
                <w:lang w:val="id-ID"/>
              </w:rPr>
            </w:pPr>
            <w:r>
              <w:rPr>
                <w:rFonts w:ascii="Arial" w:hAnsi="Arial" w:cs="Arial"/>
                <w:lang w:val="id-ID"/>
              </w:rPr>
              <w:t xml:space="preserve">Kasie Pembangunan Kecamatan </w:t>
            </w:r>
            <w:r w:rsidR="00124AC3">
              <w:rPr>
                <w:rFonts w:ascii="Arial" w:hAnsi="Arial" w:cs="Arial"/>
                <w:lang w:val="id-ID"/>
              </w:rPr>
              <w:t>Suruh IV/a</w:t>
            </w:r>
          </w:p>
        </w:tc>
        <w:tc>
          <w:tcPr>
            <w:tcW w:w="2518" w:type="dxa"/>
          </w:tcPr>
          <w:p w:rsidR="00FF6028" w:rsidRPr="00A67578" w:rsidRDefault="00FF6028" w:rsidP="00E667CC">
            <w:pPr>
              <w:tabs>
                <w:tab w:val="left" w:pos="561"/>
              </w:tabs>
              <w:spacing w:after="0" w:line="240" w:lineRule="auto"/>
              <w:jc w:val="center"/>
              <w:rPr>
                <w:rFonts w:ascii="Arial" w:hAnsi="Arial" w:cs="Arial"/>
                <w:lang w:val="id-ID"/>
              </w:rPr>
            </w:pPr>
            <w:r>
              <w:rPr>
                <w:rFonts w:ascii="Arial" w:hAnsi="Arial" w:cs="Arial"/>
                <w:lang w:val="id-ID"/>
              </w:rPr>
              <w:t>2007</w:t>
            </w:r>
          </w:p>
        </w:tc>
      </w:tr>
      <w:tr w:rsidR="00FF6028" w:rsidRPr="00AA23D6" w:rsidTr="00FF6028">
        <w:trPr>
          <w:trHeight w:val="284"/>
        </w:trPr>
        <w:tc>
          <w:tcPr>
            <w:tcW w:w="528" w:type="dxa"/>
            <w:tcBorders>
              <w:bottom w:val="single" w:sz="4" w:space="0" w:color="auto"/>
            </w:tcBorders>
          </w:tcPr>
          <w:p w:rsidR="00FF6028" w:rsidRPr="00A7392E" w:rsidRDefault="00FF6028" w:rsidP="00FF6028">
            <w:pPr>
              <w:tabs>
                <w:tab w:val="left" w:pos="561"/>
              </w:tabs>
              <w:spacing w:after="0" w:line="240" w:lineRule="auto"/>
              <w:jc w:val="center"/>
              <w:rPr>
                <w:rFonts w:ascii="Arial" w:hAnsi="Arial" w:cs="Arial"/>
                <w:lang w:val="id-ID"/>
              </w:rPr>
            </w:pPr>
            <w:r w:rsidRPr="00AA23D6">
              <w:rPr>
                <w:rFonts w:ascii="Arial" w:hAnsi="Arial" w:cs="Arial"/>
              </w:rPr>
              <w:t>2</w:t>
            </w:r>
            <w:r>
              <w:rPr>
                <w:rFonts w:ascii="Arial" w:hAnsi="Arial" w:cs="Arial"/>
                <w:lang w:val="id-ID"/>
              </w:rPr>
              <w:t>.</w:t>
            </w:r>
          </w:p>
        </w:tc>
        <w:tc>
          <w:tcPr>
            <w:tcW w:w="5567" w:type="dxa"/>
            <w:tcBorders>
              <w:bottom w:val="single" w:sz="4" w:space="0" w:color="auto"/>
            </w:tcBorders>
          </w:tcPr>
          <w:p w:rsidR="00FF6028" w:rsidRPr="00A67578" w:rsidRDefault="00FF6028" w:rsidP="00FF6028">
            <w:pPr>
              <w:tabs>
                <w:tab w:val="left" w:pos="561"/>
              </w:tabs>
              <w:spacing w:after="0" w:line="240" w:lineRule="auto"/>
              <w:jc w:val="both"/>
              <w:rPr>
                <w:rFonts w:ascii="Arial" w:hAnsi="Arial" w:cs="Arial"/>
                <w:lang w:val="id-ID"/>
              </w:rPr>
            </w:pPr>
            <w:r>
              <w:rPr>
                <w:rFonts w:ascii="Arial" w:hAnsi="Arial" w:cs="Arial"/>
                <w:lang w:val="id-ID"/>
              </w:rPr>
              <w:t xml:space="preserve">Kasubid Non Pertanian Bidang Ekonomi Bappeda Kab Semarang </w:t>
            </w:r>
            <w:r w:rsidR="000E11AD">
              <w:rPr>
                <w:rFonts w:ascii="Arial" w:hAnsi="Arial" w:cs="Arial"/>
                <w:lang w:val="id-ID"/>
              </w:rPr>
              <w:t>IV/a</w:t>
            </w:r>
          </w:p>
        </w:tc>
        <w:tc>
          <w:tcPr>
            <w:tcW w:w="2518" w:type="dxa"/>
            <w:tcBorders>
              <w:bottom w:val="single" w:sz="4" w:space="0" w:color="auto"/>
            </w:tcBorders>
          </w:tcPr>
          <w:p w:rsidR="00FF6028" w:rsidRPr="00FF6028" w:rsidRDefault="00FF6028" w:rsidP="00E667CC">
            <w:pPr>
              <w:tabs>
                <w:tab w:val="left" w:pos="561"/>
              </w:tabs>
              <w:spacing w:after="0" w:line="240" w:lineRule="auto"/>
              <w:jc w:val="center"/>
              <w:rPr>
                <w:rFonts w:ascii="Arial" w:hAnsi="Arial" w:cs="Arial"/>
                <w:lang w:val="id-ID"/>
              </w:rPr>
            </w:pPr>
            <w:r>
              <w:rPr>
                <w:rFonts w:ascii="Arial" w:hAnsi="Arial" w:cs="Arial"/>
                <w:lang w:val="id-ID"/>
              </w:rPr>
              <w:t>2009</w:t>
            </w:r>
          </w:p>
        </w:tc>
      </w:tr>
      <w:tr w:rsidR="00FF6028" w:rsidRPr="00AA23D6" w:rsidTr="00FF6028">
        <w:trPr>
          <w:trHeight w:val="284"/>
        </w:trPr>
        <w:tc>
          <w:tcPr>
            <w:tcW w:w="528" w:type="dxa"/>
            <w:tcBorders>
              <w:bottom w:val="single" w:sz="4" w:space="0" w:color="auto"/>
            </w:tcBorders>
          </w:tcPr>
          <w:p w:rsidR="00FF6028" w:rsidRPr="00340905" w:rsidRDefault="00FF6028" w:rsidP="00FF6028">
            <w:pPr>
              <w:tabs>
                <w:tab w:val="left" w:pos="561"/>
              </w:tabs>
              <w:spacing w:after="0" w:line="240" w:lineRule="auto"/>
              <w:jc w:val="center"/>
              <w:rPr>
                <w:rFonts w:ascii="Arial" w:hAnsi="Arial" w:cs="Arial"/>
                <w:lang w:val="id-ID"/>
              </w:rPr>
            </w:pPr>
            <w:r>
              <w:rPr>
                <w:rFonts w:ascii="Arial" w:hAnsi="Arial" w:cs="Arial"/>
                <w:lang w:val="id-ID"/>
              </w:rPr>
              <w:t>3.</w:t>
            </w:r>
          </w:p>
        </w:tc>
        <w:tc>
          <w:tcPr>
            <w:tcW w:w="5567" w:type="dxa"/>
            <w:tcBorders>
              <w:bottom w:val="single" w:sz="4" w:space="0" w:color="auto"/>
            </w:tcBorders>
          </w:tcPr>
          <w:p w:rsidR="00FF6028" w:rsidRPr="00A67578" w:rsidRDefault="00FF6028" w:rsidP="00FF6028">
            <w:pPr>
              <w:tabs>
                <w:tab w:val="left" w:pos="561"/>
              </w:tabs>
              <w:spacing w:after="0" w:line="240" w:lineRule="auto"/>
              <w:jc w:val="both"/>
              <w:rPr>
                <w:rFonts w:ascii="Arial" w:hAnsi="Arial" w:cs="Arial"/>
                <w:lang w:val="id-ID"/>
              </w:rPr>
            </w:pPr>
            <w:r>
              <w:rPr>
                <w:rFonts w:ascii="Arial" w:hAnsi="Arial" w:cs="Arial"/>
                <w:lang w:val="id-ID"/>
              </w:rPr>
              <w:t>Kasubid Pemerintahan Bidang Pemerintahan dan Sosial Bappeda Kab Semarang</w:t>
            </w:r>
            <w:r w:rsidR="000E11AD">
              <w:rPr>
                <w:rFonts w:ascii="Arial" w:hAnsi="Arial" w:cs="Arial"/>
                <w:lang w:val="id-ID"/>
              </w:rPr>
              <w:t xml:space="preserve"> IV/a</w:t>
            </w:r>
          </w:p>
        </w:tc>
        <w:tc>
          <w:tcPr>
            <w:tcW w:w="2518" w:type="dxa"/>
            <w:tcBorders>
              <w:bottom w:val="single" w:sz="4" w:space="0" w:color="auto"/>
            </w:tcBorders>
          </w:tcPr>
          <w:p w:rsidR="00FF6028" w:rsidRPr="00FF6028" w:rsidRDefault="00FF6028" w:rsidP="00E667CC">
            <w:pPr>
              <w:tabs>
                <w:tab w:val="left" w:pos="561"/>
              </w:tabs>
              <w:spacing w:after="0" w:line="240" w:lineRule="auto"/>
              <w:jc w:val="center"/>
              <w:rPr>
                <w:rFonts w:ascii="Arial" w:hAnsi="Arial" w:cs="Arial"/>
                <w:lang w:val="id-ID"/>
              </w:rPr>
            </w:pPr>
            <w:r>
              <w:rPr>
                <w:rFonts w:ascii="Arial" w:hAnsi="Arial" w:cs="Arial"/>
                <w:lang w:val="id-ID"/>
              </w:rPr>
              <w:t>2012</w:t>
            </w:r>
          </w:p>
        </w:tc>
      </w:tr>
      <w:tr w:rsidR="00FF6028" w:rsidRPr="00AA23D6" w:rsidTr="00FF6028">
        <w:trPr>
          <w:trHeight w:val="284"/>
        </w:trPr>
        <w:tc>
          <w:tcPr>
            <w:tcW w:w="528" w:type="dxa"/>
            <w:tcBorders>
              <w:bottom w:val="single" w:sz="4" w:space="0" w:color="auto"/>
            </w:tcBorders>
          </w:tcPr>
          <w:p w:rsidR="00FF6028" w:rsidRPr="00340905" w:rsidRDefault="00FF6028" w:rsidP="00FF6028">
            <w:pPr>
              <w:tabs>
                <w:tab w:val="left" w:pos="561"/>
              </w:tabs>
              <w:spacing w:after="0" w:line="240" w:lineRule="auto"/>
              <w:jc w:val="center"/>
              <w:rPr>
                <w:rFonts w:ascii="Arial" w:hAnsi="Arial" w:cs="Arial"/>
                <w:lang w:val="id-ID"/>
              </w:rPr>
            </w:pPr>
            <w:r>
              <w:rPr>
                <w:rFonts w:ascii="Arial" w:hAnsi="Arial" w:cs="Arial"/>
                <w:lang w:val="id-ID"/>
              </w:rPr>
              <w:t>4.</w:t>
            </w:r>
          </w:p>
        </w:tc>
        <w:tc>
          <w:tcPr>
            <w:tcW w:w="5567" w:type="dxa"/>
            <w:tcBorders>
              <w:bottom w:val="single" w:sz="4" w:space="0" w:color="auto"/>
            </w:tcBorders>
          </w:tcPr>
          <w:p w:rsidR="00FF6028" w:rsidRPr="00FF6028" w:rsidRDefault="00FF6028" w:rsidP="00FF6028">
            <w:pPr>
              <w:tabs>
                <w:tab w:val="left" w:pos="561"/>
              </w:tabs>
              <w:spacing w:after="0" w:line="240" w:lineRule="auto"/>
              <w:jc w:val="both"/>
              <w:rPr>
                <w:rFonts w:ascii="Arial" w:hAnsi="Arial" w:cs="Arial"/>
                <w:lang w:val="id-ID"/>
              </w:rPr>
            </w:pPr>
            <w:r>
              <w:rPr>
                <w:rFonts w:ascii="Arial" w:hAnsi="Arial" w:cs="Arial"/>
                <w:lang w:val="id-ID"/>
              </w:rPr>
              <w:t xml:space="preserve">Kasie Penyusunan Anggaran Badan Keuangan Daerah Kab Semarang </w:t>
            </w:r>
            <w:r w:rsidR="000E11AD">
              <w:rPr>
                <w:rFonts w:ascii="Arial" w:hAnsi="Arial" w:cs="Arial"/>
                <w:lang w:val="id-ID"/>
              </w:rPr>
              <w:t>IV/a</w:t>
            </w:r>
          </w:p>
        </w:tc>
        <w:tc>
          <w:tcPr>
            <w:tcW w:w="2518" w:type="dxa"/>
            <w:tcBorders>
              <w:bottom w:val="single" w:sz="4" w:space="0" w:color="auto"/>
            </w:tcBorders>
          </w:tcPr>
          <w:p w:rsidR="00FF6028" w:rsidRPr="00FF6028" w:rsidRDefault="00FF6028" w:rsidP="00E667CC">
            <w:pPr>
              <w:tabs>
                <w:tab w:val="left" w:pos="561"/>
              </w:tabs>
              <w:spacing w:after="0" w:line="240" w:lineRule="auto"/>
              <w:jc w:val="center"/>
              <w:rPr>
                <w:rFonts w:ascii="Arial" w:hAnsi="Arial" w:cs="Arial"/>
                <w:lang w:val="id-ID"/>
              </w:rPr>
            </w:pPr>
            <w:r>
              <w:rPr>
                <w:rFonts w:ascii="Arial" w:hAnsi="Arial" w:cs="Arial"/>
                <w:lang w:val="id-ID"/>
              </w:rPr>
              <w:t>2013</w:t>
            </w:r>
          </w:p>
        </w:tc>
      </w:tr>
      <w:tr w:rsidR="00FF6028" w:rsidRPr="00AA23D6" w:rsidTr="00FF6028">
        <w:trPr>
          <w:trHeight w:val="284"/>
        </w:trPr>
        <w:tc>
          <w:tcPr>
            <w:tcW w:w="528" w:type="dxa"/>
            <w:tcBorders>
              <w:bottom w:val="single" w:sz="4" w:space="0" w:color="auto"/>
            </w:tcBorders>
          </w:tcPr>
          <w:p w:rsidR="00FF6028" w:rsidRDefault="00FF6028" w:rsidP="00FF6028">
            <w:pPr>
              <w:tabs>
                <w:tab w:val="left" w:pos="561"/>
              </w:tabs>
              <w:spacing w:after="0" w:line="240" w:lineRule="auto"/>
              <w:jc w:val="center"/>
              <w:rPr>
                <w:rFonts w:ascii="Arial" w:hAnsi="Arial" w:cs="Arial"/>
                <w:lang w:val="id-ID"/>
              </w:rPr>
            </w:pPr>
            <w:r>
              <w:rPr>
                <w:rFonts w:ascii="Arial" w:hAnsi="Arial" w:cs="Arial"/>
                <w:lang w:val="id-ID"/>
              </w:rPr>
              <w:t>5.</w:t>
            </w:r>
          </w:p>
        </w:tc>
        <w:tc>
          <w:tcPr>
            <w:tcW w:w="5567" w:type="dxa"/>
            <w:tcBorders>
              <w:bottom w:val="single" w:sz="4" w:space="0" w:color="auto"/>
            </w:tcBorders>
          </w:tcPr>
          <w:p w:rsidR="00FF6028" w:rsidRDefault="00FF6028" w:rsidP="00FF6028">
            <w:pPr>
              <w:tabs>
                <w:tab w:val="left" w:pos="561"/>
              </w:tabs>
              <w:spacing w:after="0" w:line="240" w:lineRule="auto"/>
              <w:jc w:val="both"/>
              <w:rPr>
                <w:rFonts w:ascii="Arial" w:hAnsi="Arial" w:cs="Arial"/>
                <w:lang w:val="id-ID"/>
              </w:rPr>
            </w:pPr>
            <w:r>
              <w:rPr>
                <w:rFonts w:ascii="Arial" w:hAnsi="Arial" w:cs="Arial"/>
                <w:lang w:val="id-ID"/>
              </w:rPr>
              <w:t>Kasubag Layanan Pengadaan Bagian Pembangunan Setda Kab Semarang</w:t>
            </w:r>
            <w:r w:rsidR="000E11AD">
              <w:rPr>
                <w:rFonts w:ascii="Arial" w:hAnsi="Arial" w:cs="Arial"/>
                <w:lang w:val="id-ID"/>
              </w:rPr>
              <w:t xml:space="preserve"> IV/a</w:t>
            </w:r>
          </w:p>
        </w:tc>
        <w:tc>
          <w:tcPr>
            <w:tcW w:w="2518" w:type="dxa"/>
            <w:tcBorders>
              <w:bottom w:val="single" w:sz="4" w:space="0" w:color="auto"/>
            </w:tcBorders>
          </w:tcPr>
          <w:p w:rsidR="00FF6028" w:rsidRDefault="00FF6028" w:rsidP="00E667CC">
            <w:pPr>
              <w:tabs>
                <w:tab w:val="left" w:pos="561"/>
              </w:tabs>
              <w:spacing w:after="0" w:line="240" w:lineRule="auto"/>
              <w:jc w:val="center"/>
              <w:rPr>
                <w:rFonts w:ascii="Arial" w:hAnsi="Arial" w:cs="Arial"/>
                <w:lang w:val="id-ID"/>
              </w:rPr>
            </w:pPr>
            <w:r>
              <w:rPr>
                <w:rFonts w:ascii="Arial" w:hAnsi="Arial" w:cs="Arial"/>
                <w:lang w:val="id-ID"/>
              </w:rPr>
              <w:t>2014</w:t>
            </w:r>
          </w:p>
        </w:tc>
      </w:tr>
      <w:tr w:rsidR="00FF6028" w:rsidRPr="00AA23D6" w:rsidTr="00FF6028">
        <w:trPr>
          <w:trHeight w:val="284"/>
        </w:trPr>
        <w:tc>
          <w:tcPr>
            <w:tcW w:w="528" w:type="dxa"/>
            <w:tcBorders>
              <w:bottom w:val="single" w:sz="4" w:space="0" w:color="auto"/>
            </w:tcBorders>
          </w:tcPr>
          <w:p w:rsidR="00FF6028" w:rsidRDefault="00FF6028" w:rsidP="00FF6028">
            <w:pPr>
              <w:tabs>
                <w:tab w:val="left" w:pos="561"/>
              </w:tabs>
              <w:spacing w:after="0" w:line="240" w:lineRule="auto"/>
              <w:jc w:val="center"/>
              <w:rPr>
                <w:rFonts w:ascii="Arial" w:hAnsi="Arial" w:cs="Arial"/>
                <w:lang w:val="id-ID"/>
              </w:rPr>
            </w:pPr>
            <w:r>
              <w:rPr>
                <w:rFonts w:ascii="Arial" w:hAnsi="Arial" w:cs="Arial"/>
                <w:lang w:val="id-ID"/>
              </w:rPr>
              <w:t>6.</w:t>
            </w:r>
          </w:p>
        </w:tc>
        <w:tc>
          <w:tcPr>
            <w:tcW w:w="5567" w:type="dxa"/>
            <w:tcBorders>
              <w:bottom w:val="single" w:sz="4" w:space="0" w:color="auto"/>
            </w:tcBorders>
          </w:tcPr>
          <w:p w:rsidR="00FF6028" w:rsidRDefault="00FF6028" w:rsidP="00FF6028">
            <w:pPr>
              <w:tabs>
                <w:tab w:val="left" w:pos="561"/>
              </w:tabs>
              <w:spacing w:after="0" w:line="240" w:lineRule="auto"/>
              <w:jc w:val="both"/>
              <w:rPr>
                <w:rFonts w:ascii="Arial" w:hAnsi="Arial" w:cs="Arial"/>
                <w:lang w:val="id-ID"/>
              </w:rPr>
            </w:pPr>
            <w:r>
              <w:rPr>
                <w:rFonts w:ascii="Arial" w:hAnsi="Arial" w:cs="Arial"/>
                <w:lang w:val="id-ID"/>
              </w:rPr>
              <w:t>Sekretari</w:t>
            </w:r>
            <w:r w:rsidR="000E11AD">
              <w:rPr>
                <w:rFonts w:ascii="Arial" w:hAnsi="Arial" w:cs="Arial"/>
                <w:lang w:val="id-ID"/>
              </w:rPr>
              <w:t>s</w:t>
            </w:r>
            <w:r>
              <w:rPr>
                <w:rFonts w:ascii="Arial" w:hAnsi="Arial" w:cs="Arial"/>
                <w:lang w:val="id-ID"/>
              </w:rPr>
              <w:t xml:space="preserve"> Kecamatan Getasan Kab Semarang</w:t>
            </w:r>
            <w:r w:rsidR="000E11AD">
              <w:rPr>
                <w:rFonts w:ascii="Arial" w:hAnsi="Arial" w:cs="Arial"/>
                <w:lang w:val="id-ID"/>
              </w:rPr>
              <w:t xml:space="preserve"> III/b</w:t>
            </w:r>
          </w:p>
        </w:tc>
        <w:tc>
          <w:tcPr>
            <w:tcW w:w="2518" w:type="dxa"/>
            <w:tcBorders>
              <w:bottom w:val="single" w:sz="4" w:space="0" w:color="auto"/>
            </w:tcBorders>
          </w:tcPr>
          <w:p w:rsidR="00FF6028" w:rsidRDefault="00FF6028" w:rsidP="00E667CC">
            <w:pPr>
              <w:tabs>
                <w:tab w:val="left" w:pos="561"/>
              </w:tabs>
              <w:spacing w:after="0" w:line="240" w:lineRule="auto"/>
              <w:jc w:val="center"/>
              <w:rPr>
                <w:rFonts w:ascii="Arial" w:hAnsi="Arial" w:cs="Arial"/>
                <w:lang w:val="id-ID"/>
              </w:rPr>
            </w:pPr>
            <w:r>
              <w:rPr>
                <w:rFonts w:ascii="Arial" w:hAnsi="Arial" w:cs="Arial"/>
                <w:lang w:val="id-ID"/>
              </w:rPr>
              <w:t>2015</w:t>
            </w:r>
          </w:p>
        </w:tc>
      </w:tr>
      <w:tr w:rsidR="00FF6028" w:rsidRPr="00AA23D6" w:rsidTr="00FF6028">
        <w:trPr>
          <w:trHeight w:val="284"/>
        </w:trPr>
        <w:tc>
          <w:tcPr>
            <w:tcW w:w="528" w:type="dxa"/>
            <w:tcBorders>
              <w:bottom w:val="single" w:sz="4" w:space="0" w:color="auto"/>
            </w:tcBorders>
          </w:tcPr>
          <w:p w:rsidR="00FF6028" w:rsidRDefault="00FF6028" w:rsidP="00FF6028">
            <w:pPr>
              <w:tabs>
                <w:tab w:val="left" w:pos="561"/>
              </w:tabs>
              <w:spacing w:after="0" w:line="240" w:lineRule="auto"/>
              <w:jc w:val="center"/>
              <w:rPr>
                <w:rFonts w:ascii="Arial" w:hAnsi="Arial" w:cs="Arial"/>
                <w:lang w:val="id-ID"/>
              </w:rPr>
            </w:pPr>
            <w:r>
              <w:rPr>
                <w:rFonts w:ascii="Arial" w:hAnsi="Arial" w:cs="Arial"/>
                <w:lang w:val="id-ID"/>
              </w:rPr>
              <w:lastRenderedPageBreak/>
              <w:t>7.</w:t>
            </w:r>
          </w:p>
        </w:tc>
        <w:tc>
          <w:tcPr>
            <w:tcW w:w="5567" w:type="dxa"/>
            <w:tcBorders>
              <w:bottom w:val="single" w:sz="4" w:space="0" w:color="auto"/>
            </w:tcBorders>
          </w:tcPr>
          <w:p w:rsidR="00FF6028" w:rsidRDefault="00FF6028" w:rsidP="00FF6028">
            <w:pPr>
              <w:tabs>
                <w:tab w:val="left" w:pos="561"/>
              </w:tabs>
              <w:spacing w:after="0" w:line="240" w:lineRule="auto"/>
              <w:jc w:val="both"/>
              <w:rPr>
                <w:rFonts w:ascii="Arial" w:hAnsi="Arial" w:cs="Arial"/>
                <w:lang w:val="id-ID"/>
              </w:rPr>
            </w:pPr>
            <w:r>
              <w:rPr>
                <w:rFonts w:ascii="Arial" w:hAnsi="Arial" w:cs="Arial"/>
                <w:lang w:val="id-ID"/>
              </w:rPr>
              <w:t xml:space="preserve">Kepala Bidang Perencanaan </w:t>
            </w:r>
            <w:r w:rsidR="00124AC3">
              <w:rPr>
                <w:rFonts w:ascii="Arial" w:hAnsi="Arial" w:cs="Arial"/>
                <w:lang w:val="id-ID"/>
              </w:rPr>
              <w:t xml:space="preserve">Pemerintahan dan Sosial Barenlitbangda Kab Semarang </w:t>
            </w:r>
            <w:r w:rsidR="000E11AD">
              <w:rPr>
                <w:rFonts w:ascii="Arial" w:hAnsi="Arial" w:cs="Arial"/>
                <w:lang w:val="id-ID"/>
              </w:rPr>
              <w:t>III/b</w:t>
            </w:r>
          </w:p>
        </w:tc>
        <w:tc>
          <w:tcPr>
            <w:tcW w:w="2518" w:type="dxa"/>
            <w:tcBorders>
              <w:bottom w:val="single" w:sz="4" w:space="0" w:color="auto"/>
            </w:tcBorders>
          </w:tcPr>
          <w:p w:rsidR="00FF6028" w:rsidRDefault="00124AC3" w:rsidP="00E667CC">
            <w:pPr>
              <w:tabs>
                <w:tab w:val="left" w:pos="561"/>
              </w:tabs>
              <w:spacing w:after="0" w:line="240" w:lineRule="auto"/>
              <w:jc w:val="center"/>
              <w:rPr>
                <w:rFonts w:ascii="Arial" w:hAnsi="Arial" w:cs="Arial"/>
                <w:lang w:val="id-ID"/>
              </w:rPr>
            </w:pPr>
            <w:r>
              <w:rPr>
                <w:rFonts w:ascii="Arial" w:hAnsi="Arial" w:cs="Arial"/>
                <w:lang w:val="id-ID"/>
              </w:rPr>
              <w:t>2017</w:t>
            </w:r>
          </w:p>
        </w:tc>
      </w:tr>
      <w:tr w:rsidR="00FF6028" w:rsidRPr="00CD21AD" w:rsidTr="00FF6028">
        <w:tc>
          <w:tcPr>
            <w:tcW w:w="528" w:type="dxa"/>
            <w:tcBorders>
              <w:top w:val="single" w:sz="4" w:space="0" w:color="auto"/>
              <w:left w:val="nil"/>
              <w:bottom w:val="nil"/>
              <w:right w:val="nil"/>
            </w:tcBorders>
          </w:tcPr>
          <w:p w:rsidR="00FF6028" w:rsidRPr="00CD21AD" w:rsidRDefault="00FF6028" w:rsidP="00FF6028">
            <w:pPr>
              <w:tabs>
                <w:tab w:val="left" w:pos="561"/>
              </w:tabs>
              <w:spacing w:after="0" w:line="360" w:lineRule="auto"/>
              <w:jc w:val="both"/>
              <w:rPr>
                <w:rFonts w:ascii="Arial" w:hAnsi="Arial" w:cs="Arial"/>
                <w:sz w:val="24"/>
                <w:szCs w:val="24"/>
              </w:rPr>
            </w:pPr>
          </w:p>
        </w:tc>
        <w:tc>
          <w:tcPr>
            <w:tcW w:w="5567" w:type="dxa"/>
            <w:tcBorders>
              <w:top w:val="single" w:sz="4" w:space="0" w:color="auto"/>
              <w:left w:val="nil"/>
              <w:bottom w:val="nil"/>
              <w:right w:val="nil"/>
            </w:tcBorders>
          </w:tcPr>
          <w:p w:rsidR="00FF6028" w:rsidRPr="00AB23D8" w:rsidRDefault="00FF6028" w:rsidP="00FF6028">
            <w:pPr>
              <w:tabs>
                <w:tab w:val="left" w:pos="561"/>
              </w:tabs>
              <w:spacing w:after="0" w:line="360" w:lineRule="auto"/>
              <w:jc w:val="both"/>
              <w:rPr>
                <w:rFonts w:ascii="Arial" w:hAnsi="Arial" w:cs="Arial"/>
                <w:sz w:val="24"/>
                <w:szCs w:val="24"/>
                <w:lang w:val="id-ID"/>
              </w:rPr>
            </w:pPr>
          </w:p>
        </w:tc>
        <w:tc>
          <w:tcPr>
            <w:tcW w:w="2518" w:type="dxa"/>
            <w:tcBorders>
              <w:top w:val="single" w:sz="4" w:space="0" w:color="auto"/>
              <w:left w:val="nil"/>
              <w:bottom w:val="nil"/>
              <w:right w:val="nil"/>
            </w:tcBorders>
          </w:tcPr>
          <w:p w:rsidR="00FF6028" w:rsidRPr="00CD21AD" w:rsidRDefault="00FF6028" w:rsidP="00FF6028">
            <w:pPr>
              <w:tabs>
                <w:tab w:val="left" w:pos="561"/>
              </w:tabs>
              <w:spacing w:after="0" w:line="360" w:lineRule="auto"/>
              <w:jc w:val="both"/>
              <w:rPr>
                <w:rFonts w:ascii="Arial" w:hAnsi="Arial" w:cs="Arial"/>
                <w:sz w:val="24"/>
                <w:szCs w:val="24"/>
              </w:rPr>
            </w:pPr>
          </w:p>
        </w:tc>
      </w:tr>
    </w:tbl>
    <w:p w:rsidR="00E93CF5" w:rsidRDefault="00E93CF5" w:rsidP="002A6249">
      <w:pPr>
        <w:tabs>
          <w:tab w:val="left" w:pos="993"/>
        </w:tabs>
        <w:spacing w:after="0" w:line="360" w:lineRule="auto"/>
        <w:jc w:val="both"/>
        <w:rPr>
          <w:rFonts w:ascii="Arial" w:hAnsi="Arial" w:cs="Arial"/>
          <w:sz w:val="24"/>
          <w:szCs w:val="24"/>
          <w:lang w:val="id-ID"/>
        </w:rPr>
      </w:pPr>
    </w:p>
    <w:p w:rsidR="00FB7703" w:rsidRPr="003F0102" w:rsidRDefault="00A7392E" w:rsidP="001966C3">
      <w:pPr>
        <w:tabs>
          <w:tab w:val="left" w:pos="1080"/>
        </w:tabs>
        <w:spacing w:after="0" w:line="360" w:lineRule="auto"/>
        <w:ind w:left="720"/>
        <w:rPr>
          <w:rFonts w:ascii="Arial" w:hAnsi="Arial" w:cs="Arial"/>
          <w:b/>
          <w:sz w:val="24"/>
          <w:szCs w:val="24"/>
          <w:lang w:val="id-ID"/>
        </w:rPr>
      </w:pPr>
      <w:r>
        <w:rPr>
          <w:rFonts w:ascii="Arial" w:hAnsi="Arial" w:cs="Arial"/>
          <w:b/>
          <w:sz w:val="24"/>
          <w:szCs w:val="24"/>
        </w:rPr>
        <w:t>3.</w:t>
      </w:r>
      <w:r w:rsidRPr="003F0102">
        <w:rPr>
          <w:rFonts w:ascii="Arial" w:hAnsi="Arial" w:cs="Arial"/>
          <w:b/>
          <w:sz w:val="24"/>
          <w:szCs w:val="24"/>
          <w:lang w:val="id-ID"/>
        </w:rPr>
        <w:tab/>
      </w:r>
      <w:r w:rsidR="00843392" w:rsidRPr="003F0102">
        <w:rPr>
          <w:rFonts w:ascii="Arial" w:hAnsi="Arial" w:cs="Arial"/>
          <w:b/>
          <w:sz w:val="24"/>
          <w:szCs w:val="24"/>
          <w:lang w:val="id-ID"/>
        </w:rPr>
        <w:t>Kabid</w:t>
      </w:r>
      <w:r w:rsidR="00E93CF5" w:rsidRPr="003F0102">
        <w:rPr>
          <w:rFonts w:ascii="Arial" w:hAnsi="Arial" w:cs="Arial"/>
          <w:b/>
          <w:sz w:val="24"/>
          <w:szCs w:val="24"/>
          <w:lang w:val="id-ID"/>
        </w:rPr>
        <w:t xml:space="preserve"> Perencanaan</w:t>
      </w:r>
      <w:r w:rsidR="00B64360">
        <w:rPr>
          <w:rFonts w:ascii="Arial" w:hAnsi="Arial" w:cs="Arial"/>
          <w:b/>
          <w:sz w:val="24"/>
          <w:szCs w:val="24"/>
          <w:lang w:val="id-ID"/>
        </w:rPr>
        <w:t xml:space="preserve"> </w:t>
      </w:r>
      <w:r w:rsidR="00843392" w:rsidRPr="003F0102">
        <w:rPr>
          <w:rFonts w:ascii="Arial" w:hAnsi="Arial" w:cs="Arial"/>
          <w:b/>
          <w:sz w:val="24"/>
          <w:szCs w:val="24"/>
        </w:rPr>
        <w:t>Ekonomi</w:t>
      </w:r>
      <w:r w:rsidR="00E93CF5" w:rsidRPr="003F0102">
        <w:rPr>
          <w:rFonts w:ascii="Arial" w:hAnsi="Arial" w:cs="Arial"/>
          <w:b/>
          <w:sz w:val="24"/>
          <w:szCs w:val="24"/>
          <w:lang w:val="id-ID"/>
        </w:rPr>
        <w:t xml:space="preserve"> dan Prasarana Wilayah</w:t>
      </w:r>
    </w:p>
    <w:p w:rsidR="00FB7703" w:rsidRPr="003F0102" w:rsidRDefault="00543DF1" w:rsidP="001966C3">
      <w:pPr>
        <w:tabs>
          <w:tab w:val="left" w:pos="3544"/>
          <w:tab w:val="left" w:pos="3828"/>
        </w:tabs>
        <w:spacing w:after="0" w:line="360" w:lineRule="auto"/>
        <w:ind w:left="1440" w:hanging="360"/>
        <w:jc w:val="both"/>
        <w:rPr>
          <w:rFonts w:ascii="Arial" w:hAnsi="Arial" w:cs="Arial"/>
          <w:lang w:val="id-ID"/>
        </w:rPr>
      </w:pPr>
      <w:r w:rsidRPr="003F0102">
        <w:rPr>
          <w:rFonts w:ascii="Arial" w:hAnsi="Arial" w:cs="Arial"/>
          <w:sz w:val="24"/>
          <w:szCs w:val="24"/>
        </w:rPr>
        <w:t xml:space="preserve">a. </w:t>
      </w:r>
      <w:r w:rsidR="00A7392E" w:rsidRPr="003F0102">
        <w:rPr>
          <w:rFonts w:ascii="Arial" w:hAnsi="Arial" w:cs="Arial"/>
          <w:sz w:val="24"/>
          <w:szCs w:val="24"/>
          <w:lang w:val="id-ID"/>
        </w:rPr>
        <w:tab/>
      </w:r>
      <w:r w:rsidRPr="003F0102">
        <w:rPr>
          <w:rFonts w:ascii="Arial" w:hAnsi="Arial" w:cs="Arial"/>
          <w:sz w:val="24"/>
          <w:szCs w:val="24"/>
        </w:rPr>
        <w:t xml:space="preserve">Nama  </w:t>
      </w:r>
      <w:r w:rsidR="00A7392E" w:rsidRPr="003F0102">
        <w:rPr>
          <w:rFonts w:ascii="Arial" w:hAnsi="Arial" w:cs="Arial"/>
          <w:sz w:val="24"/>
          <w:szCs w:val="24"/>
          <w:lang w:val="id-ID"/>
        </w:rPr>
        <w:tab/>
      </w:r>
      <w:r w:rsidRPr="003F0102">
        <w:rPr>
          <w:rFonts w:ascii="Arial" w:hAnsi="Arial" w:cs="Arial"/>
          <w:sz w:val="24"/>
          <w:szCs w:val="24"/>
        </w:rPr>
        <w:t xml:space="preserve">:  </w:t>
      </w:r>
      <w:r w:rsidR="00A7392E" w:rsidRPr="003F0102">
        <w:rPr>
          <w:rFonts w:ascii="Arial" w:hAnsi="Arial" w:cs="Arial"/>
          <w:sz w:val="24"/>
          <w:szCs w:val="24"/>
          <w:lang w:val="id-ID"/>
        </w:rPr>
        <w:tab/>
      </w:r>
      <w:r w:rsidR="00B64360">
        <w:rPr>
          <w:rFonts w:ascii="Arial" w:hAnsi="Arial" w:cs="Arial"/>
          <w:sz w:val="24"/>
          <w:szCs w:val="24"/>
          <w:lang w:val="id-ID"/>
        </w:rPr>
        <w:t>Ir. FEBRIANA KUSUMA ANDADARI, MM</w:t>
      </w:r>
    </w:p>
    <w:p w:rsidR="00A7392E" w:rsidRPr="003F0102" w:rsidRDefault="00A7392E" w:rsidP="001966C3">
      <w:pPr>
        <w:tabs>
          <w:tab w:val="left" w:pos="3544"/>
          <w:tab w:val="left" w:pos="3828"/>
        </w:tabs>
        <w:spacing w:after="0" w:line="360" w:lineRule="auto"/>
        <w:ind w:left="1440" w:hanging="360"/>
        <w:jc w:val="both"/>
        <w:rPr>
          <w:rFonts w:ascii="Arial" w:hAnsi="Arial" w:cs="Arial"/>
          <w:sz w:val="24"/>
          <w:szCs w:val="24"/>
          <w:lang w:val="id-ID"/>
        </w:rPr>
      </w:pPr>
      <w:r w:rsidRPr="003F0102">
        <w:rPr>
          <w:rFonts w:ascii="Arial" w:hAnsi="Arial" w:cs="Arial"/>
          <w:sz w:val="24"/>
          <w:szCs w:val="24"/>
          <w:lang w:val="id-ID"/>
        </w:rPr>
        <w:t>b.</w:t>
      </w:r>
      <w:r w:rsidRPr="003F0102">
        <w:rPr>
          <w:rFonts w:ascii="Arial" w:hAnsi="Arial" w:cs="Arial"/>
          <w:sz w:val="24"/>
          <w:szCs w:val="24"/>
          <w:lang w:val="id-ID"/>
        </w:rPr>
        <w:tab/>
        <w:t>NIP</w:t>
      </w:r>
      <w:r w:rsidRPr="003F0102">
        <w:rPr>
          <w:rFonts w:ascii="Arial" w:hAnsi="Arial" w:cs="Arial"/>
          <w:sz w:val="24"/>
          <w:szCs w:val="24"/>
          <w:lang w:val="id-ID"/>
        </w:rPr>
        <w:tab/>
        <w:t>:</w:t>
      </w:r>
      <w:r w:rsidRPr="003F0102">
        <w:rPr>
          <w:rFonts w:ascii="Arial" w:hAnsi="Arial" w:cs="Arial"/>
          <w:sz w:val="24"/>
          <w:szCs w:val="24"/>
          <w:lang w:val="id-ID"/>
        </w:rPr>
        <w:tab/>
      </w:r>
      <w:r w:rsidR="00E93CF5" w:rsidRPr="003F0102">
        <w:rPr>
          <w:rFonts w:ascii="Arial" w:hAnsi="Arial" w:cs="Arial"/>
          <w:sz w:val="24"/>
          <w:szCs w:val="24"/>
          <w:lang w:val="id-ID"/>
        </w:rPr>
        <w:t>196</w:t>
      </w:r>
      <w:r w:rsidR="00B64360">
        <w:rPr>
          <w:rFonts w:ascii="Arial" w:hAnsi="Arial" w:cs="Arial"/>
          <w:sz w:val="24"/>
          <w:szCs w:val="24"/>
          <w:lang w:val="id-ID"/>
        </w:rPr>
        <w:t>30228 198902  2 001</w:t>
      </w:r>
    </w:p>
    <w:p w:rsidR="00543DF1" w:rsidRPr="003F0102" w:rsidRDefault="00A7392E" w:rsidP="001966C3">
      <w:pPr>
        <w:tabs>
          <w:tab w:val="left" w:pos="3544"/>
          <w:tab w:val="left" w:pos="3828"/>
        </w:tabs>
        <w:spacing w:after="0" w:line="360" w:lineRule="auto"/>
        <w:ind w:left="1440" w:hanging="360"/>
        <w:jc w:val="both"/>
        <w:rPr>
          <w:rFonts w:ascii="Arial" w:hAnsi="Arial" w:cs="Arial"/>
          <w:sz w:val="24"/>
          <w:szCs w:val="24"/>
          <w:lang w:val="id-ID"/>
        </w:rPr>
      </w:pPr>
      <w:r w:rsidRPr="003F0102">
        <w:rPr>
          <w:rFonts w:ascii="Arial" w:hAnsi="Arial" w:cs="Arial"/>
          <w:sz w:val="24"/>
          <w:szCs w:val="24"/>
          <w:lang w:val="id-ID"/>
        </w:rPr>
        <w:t>c</w:t>
      </w:r>
      <w:r w:rsidR="00FB7703" w:rsidRPr="003F0102">
        <w:rPr>
          <w:rFonts w:ascii="Arial" w:hAnsi="Arial" w:cs="Arial"/>
          <w:sz w:val="24"/>
          <w:szCs w:val="24"/>
        </w:rPr>
        <w:t xml:space="preserve">. </w:t>
      </w:r>
      <w:r w:rsidRPr="003F0102">
        <w:rPr>
          <w:rFonts w:ascii="Arial" w:hAnsi="Arial" w:cs="Arial"/>
          <w:sz w:val="24"/>
          <w:szCs w:val="24"/>
          <w:lang w:val="id-ID"/>
        </w:rPr>
        <w:tab/>
      </w:r>
      <w:r w:rsidR="00FB7703" w:rsidRPr="003F0102">
        <w:rPr>
          <w:rFonts w:ascii="Arial" w:hAnsi="Arial" w:cs="Arial"/>
          <w:sz w:val="24"/>
          <w:szCs w:val="24"/>
        </w:rPr>
        <w:t xml:space="preserve">Tempat/Tgl Lahir    </w:t>
      </w:r>
      <w:r w:rsidRPr="003F0102">
        <w:rPr>
          <w:rFonts w:ascii="Arial" w:hAnsi="Arial" w:cs="Arial"/>
          <w:sz w:val="24"/>
          <w:szCs w:val="24"/>
          <w:lang w:val="id-ID"/>
        </w:rPr>
        <w:tab/>
      </w:r>
      <w:r w:rsidR="00FB7703" w:rsidRPr="003F0102">
        <w:rPr>
          <w:rFonts w:ascii="Arial" w:hAnsi="Arial" w:cs="Arial"/>
          <w:sz w:val="24"/>
          <w:szCs w:val="24"/>
        </w:rPr>
        <w:t xml:space="preserve">:  </w:t>
      </w:r>
      <w:r w:rsidRPr="003F0102">
        <w:rPr>
          <w:rFonts w:ascii="Arial" w:hAnsi="Arial" w:cs="Arial"/>
          <w:sz w:val="24"/>
          <w:szCs w:val="24"/>
          <w:lang w:val="id-ID"/>
        </w:rPr>
        <w:tab/>
      </w:r>
      <w:r w:rsidR="00B64360">
        <w:rPr>
          <w:rFonts w:ascii="Arial" w:hAnsi="Arial" w:cs="Arial"/>
          <w:sz w:val="24"/>
          <w:szCs w:val="24"/>
          <w:lang w:val="id-ID"/>
        </w:rPr>
        <w:t>Pontianak</w:t>
      </w:r>
      <w:r w:rsidR="00F321E0">
        <w:rPr>
          <w:rFonts w:ascii="Arial" w:hAnsi="Arial" w:cs="Arial"/>
          <w:sz w:val="24"/>
          <w:szCs w:val="24"/>
          <w:lang w:val="id-ID"/>
        </w:rPr>
        <w:t xml:space="preserve">, </w:t>
      </w:r>
      <w:r w:rsidR="00B64360">
        <w:rPr>
          <w:rFonts w:ascii="Arial" w:hAnsi="Arial" w:cs="Arial"/>
          <w:sz w:val="24"/>
          <w:szCs w:val="24"/>
          <w:lang w:val="id-ID"/>
        </w:rPr>
        <w:t>28 Pebruari 1963</w:t>
      </w:r>
    </w:p>
    <w:p w:rsidR="00FB7703" w:rsidRPr="003F0102" w:rsidRDefault="00A7392E" w:rsidP="001966C3">
      <w:pPr>
        <w:tabs>
          <w:tab w:val="left" w:pos="3544"/>
          <w:tab w:val="left" w:pos="3828"/>
        </w:tabs>
        <w:spacing w:after="0" w:line="360" w:lineRule="auto"/>
        <w:ind w:left="1440" w:hanging="360"/>
        <w:jc w:val="both"/>
        <w:rPr>
          <w:rFonts w:ascii="Arial" w:hAnsi="Arial" w:cs="Arial"/>
          <w:sz w:val="24"/>
          <w:szCs w:val="24"/>
        </w:rPr>
      </w:pPr>
      <w:r w:rsidRPr="003F0102">
        <w:rPr>
          <w:rFonts w:ascii="Arial" w:hAnsi="Arial" w:cs="Arial"/>
          <w:sz w:val="24"/>
          <w:szCs w:val="24"/>
          <w:lang w:val="id-ID"/>
        </w:rPr>
        <w:t>d</w:t>
      </w:r>
      <w:r w:rsidR="00543DF1" w:rsidRPr="003F0102">
        <w:rPr>
          <w:rFonts w:ascii="Arial" w:hAnsi="Arial" w:cs="Arial"/>
          <w:sz w:val="24"/>
          <w:szCs w:val="24"/>
        </w:rPr>
        <w:t xml:space="preserve">. </w:t>
      </w:r>
      <w:r w:rsidRPr="003F0102">
        <w:rPr>
          <w:rFonts w:ascii="Arial" w:hAnsi="Arial" w:cs="Arial"/>
          <w:sz w:val="24"/>
          <w:szCs w:val="24"/>
          <w:lang w:val="id-ID"/>
        </w:rPr>
        <w:tab/>
      </w:r>
      <w:r w:rsidR="00543DF1" w:rsidRPr="003F0102">
        <w:rPr>
          <w:rFonts w:ascii="Arial" w:hAnsi="Arial" w:cs="Arial"/>
          <w:sz w:val="24"/>
          <w:szCs w:val="24"/>
        </w:rPr>
        <w:t>Jenis Kelamin</w:t>
      </w:r>
      <w:r w:rsidR="00543DF1" w:rsidRPr="003F0102">
        <w:rPr>
          <w:rFonts w:ascii="Arial" w:hAnsi="Arial" w:cs="Arial"/>
          <w:sz w:val="24"/>
          <w:szCs w:val="24"/>
        </w:rPr>
        <w:tab/>
        <w:t xml:space="preserve">:  </w:t>
      </w:r>
      <w:r w:rsidRPr="003F0102">
        <w:rPr>
          <w:rFonts w:ascii="Arial" w:hAnsi="Arial" w:cs="Arial"/>
          <w:sz w:val="24"/>
          <w:szCs w:val="24"/>
          <w:lang w:val="id-ID"/>
        </w:rPr>
        <w:tab/>
      </w:r>
      <w:r w:rsidR="00F321E0">
        <w:rPr>
          <w:rFonts w:ascii="Arial" w:hAnsi="Arial" w:cs="Arial"/>
          <w:sz w:val="24"/>
          <w:szCs w:val="24"/>
          <w:lang w:val="id-ID"/>
        </w:rPr>
        <w:t>Perempuan</w:t>
      </w:r>
    </w:p>
    <w:p w:rsidR="00360B30" w:rsidRPr="003F0102" w:rsidRDefault="00A7392E" w:rsidP="001966C3">
      <w:pPr>
        <w:tabs>
          <w:tab w:val="left" w:pos="3544"/>
          <w:tab w:val="left" w:pos="3828"/>
        </w:tabs>
        <w:spacing w:after="0" w:line="360" w:lineRule="auto"/>
        <w:ind w:left="1440" w:hanging="360"/>
        <w:jc w:val="both"/>
        <w:rPr>
          <w:rFonts w:ascii="Arial" w:hAnsi="Arial" w:cs="Arial"/>
          <w:sz w:val="24"/>
          <w:szCs w:val="24"/>
          <w:lang w:val="id-ID"/>
        </w:rPr>
      </w:pPr>
      <w:r w:rsidRPr="003F0102">
        <w:rPr>
          <w:rFonts w:ascii="Arial" w:hAnsi="Arial" w:cs="Arial"/>
          <w:sz w:val="24"/>
          <w:szCs w:val="24"/>
          <w:lang w:val="id-ID"/>
        </w:rPr>
        <w:t>e</w:t>
      </w:r>
      <w:r w:rsidR="00FB7703" w:rsidRPr="003F0102">
        <w:rPr>
          <w:rFonts w:ascii="Arial" w:hAnsi="Arial" w:cs="Arial"/>
          <w:sz w:val="24"/>
          <w:szCs w:val="24"/>
        </w:rPr>
        <w:t xml:space="preserve">. </w:t>
      </w:r>
      <w:r w:rsidRPr="003F0102">
        <w:rPr>
          <w:rFonts w:ascii="Arial" w:hAnsi="Arial" w:cs="Arial"/>
          <w:sz w:val="24"/>
          <w:szCs w:val="24"/>
          <w:lang w:val="id-ID"/>
        </w:rPr>
        <w:tab/>
      </w:r>
      <w:r w:rsidR="00360B30" w:rsidRPr="003F0102">
        <w:rPr>
          <w:rFonts w:ascii="Arial" w:hAnsi="Arial" w:cs="Arial"/>
          <w:sz w:val="24"/>
          <w:szCs w:val="24"/>
        </w:rPr>
        <w:t>Pendidi</w:t>
      </w:r>
      <w:r w:rsidR="00543DF1" w:rsidRPr="003F0102">
        <w:rPr>
          <w:rFonts w:ascii="Arial" w:hAnsi="Arial" w:cs="Arial"/>
          <w:sz w:val="24"/>
          <w:szCs w:val="24"/>
        </w:rPr>
        <w:t>kan</w:t>
      </w:r>
      <w:r w:rsidR="00543DF1" w:rsidRPr="003F0102">
        <w:rPr>
          <w:rFonts w:ascii="Arial" w:hAnsi="Arial" w:cs="Arial"/>
          <w:sz w:val="24"/>
          <w:szCs w:val="24"/>
        </w:rPr>
        <w:tab/>
        <w:t xml:space="preserve">:  </w:t>
      </w:r>
      <w:r w:rsidRPr="003F0102">
        <w:rPr>
          <w:rFonts w:ascii="Arial" w:hAnsi="Arial" w:cs="Arial"/>
          <w:sz w:val="24"/>
          <w:szCs w:val="24"/>
          <w:lang w:val="id-ID"/>
        </w:rPr>
        <w:tab/>
      </w:r>
      <w:r w:rsidR="00F321E0">
        <w:rPr>
          <w:rFonts w:ascii="Arial" w:hAnsi="Arial" w:cs="Arial"/>
          <w:sz w:val="24"/>
          <w:szCs w:val="24"/>
          <w:lang w:val="id-ID"/>
        </w:rPr>
        <w:t>S2</w:t>
      </w:r>
    </w:p>
    <w:p w:rsidR="00077B2A" w:rsidRPr="00D97521" w:rsidRDefault="00E35954" w:rsidP="00D97521">
      <w:pPr>
        <w:tabs>
          <w:tab w:val="left" w:pos="3544"/>
          <w:tab w:val="left" w:pos="3828"/>
        </w:tabs>
        <w:spacing w:line="360" w:lineRule="auto"/>
        <w:ind w:left="1440" w:hanging="360"/>
        <w:jc w:val="both"/>
        <w:rPr>
          <w:rFonts w:ascii="Arial" w:hAnsi="Arial" w:cs="Arial"/>
          <w:sz w:val="24"/>
          <w:szCs w:val="24"/>
        </w:rPr>
      </w:pPr>
      <w:r w:rsidRPr="003F0102">
        <w:rPr>
          <w:rFonts w:ascii="Arial" w:hAnsi="Arial" w:cs="Arial"/>
          <w:sz w:val="24"/>
          <w:szCs w:val="24"/>
        </w:rPr>
        <w:t>g</w:t>
      </w:r>
      <w:r w:rsidR="00FB7703" w:rsidRPr="003F0102">
        <w:rPr>
          <w:rFonts w:ascii="Arial" w:hAnsi="Arial" w:cs="Arial"/>
          <w:sz w:val="24"/>
          <w:szCs w:val="24"/>
        </w:rPr>
        <w:t xml:space="preserve">. </w:t>
      </w:r>
      <w:r w:rsidR="00A7392E" w:rsidRPr="003F0102">
        <w:rPr>
          <w:rFonts w:ascii="Arial" w:hAnsi="Arial" w:cs="Arial"/>
          <w:sz w:val="24"/>
          <w:szCs w:val="24"/>
          <w:lang w:val="id-ID"/>
        </w:rPr>
        <w:tab/>
      </w:r>
      <w:r w:rsidR="00FB7703" w:rsidRPr="003F0102">
        <w:rPr>
          <w:rFonts w:ascii="Arial" w:hAnsi="Arial" w:cs="Arial"/>
          <w:sz w:val="24"/>
          <w:szCs w:val="24"/>
        </w:rPr>
        <w:t>Alamat</w:t>
      </w:r>
      <w:r w:rsidR="00FB7703" w:rsidRPr="003F0102">
        <w:rPr>
          <w:rFonts w:ascii="Arial" w:hAnsi="Arial" w:cs="Arial"/>
          <w:sz w:val="24"/>
          <w:szCs w:val="24"/>
        </w:rPr>
        <w:tab/>
        <w:t xml:space="preserve">: </w:t>
      </w:r>
      <w:r w:rsidR="00F321E0">
        <w:rPr>
          <w:rFonts w:ascii="Arial" w:hAnsi="Arial" w:cs="Arial"/>
          <w:sz w:val="24"/>
          <w:szCs w:val="24"/>
          <w:lang w:val="id-ID"/>
        </w:rPr>
        <w:tab/>
        <w:t xml:space="preserve">Jl. </w:t>
      </w:r>
      <w:r w:rsidR="00B64360">
        <w:rPr>
          <w:rFonts w:ascii="Arial" w:hAnsi="Arial" w:cs="Arial"/>
          <w:sz w:val="24"/>
          <w:szCs w:val="24"/>
          <w:lang w:val="id-ID"/>
        </w:rPr>
        <w:t>Melati IV/26 Ungaran</w:t>
      </w:r>
    </w:p>
    <w:tbl>
      <w:tblPr>
        <w:tblpPr w:leftFromText="180" w:rightFromText="180" w:vertAnchor="text" w:horzAnchor="margin" w:tblpY="541"/>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5552"/>
        <w:gridCol w:w="2268"/>
      </w:tblGrid>
      <w:tr w:rsidR="00004987" w:rsidRPr="003F0102" w:rsidTr="00004987">
        <w:trPr>
          <w:trHeight w:val="439"/>
        </w:trPr>
        <w:tc>
          <w:tcPr>
            <w:tcW w:w="543" w:type="dxa"/>
            <w:vAlign w:val="center"/>
          </w:tcPr>
          <w:p w:rsidR="00004987" w:rsidRPr="003F0102" w:rsidRDefault="00004987" w:rsidP="00004987">
            <w:pPr>
              <w:tabs>
                <w:tab w:val="left" w:pos="561"/>
              </w:tabs>
              <w:spacing w:after="0" w:line="240" w:lineRule="auto"/>
              <w:jc w:val="center"/>
              <w:rPr>
                <w:rFonts w:ascii="Arial" w:hAnsi="Arial" w:cs="Arial"/>
                <w:b/>
              </w:rPr>
            </w:pPr>
            <w:r w:rsidRPr="003F0102">
              <w:rPr>
                <w:rFonts w:ascii="Arial" w:hAnsi="Arial" w:cs="Arial"/>
                <w:b/>
              </w:rPr>
              <w:t>No</w:t>
            </w:r>
          </w:p>
        </w:tc>
        <w:tc>
          <w:tcPr>
            <w:tcW w:w="5552" w:type="dxa"/>
            <w:vAlign w:val="center"/>
          </w:tcPr>
          <w:p w:rsidR="00004987" w:rsidRPr="003F0102" w:rsidRDefault="00004987" w:rsidP="00004987">
            <w:pPr>
              <w:tabs>
                <w:tab w:val="left" w:pos="561"/>
              </w:tabs>
              <w:spacing w:after="0" w:line="240" w:lineRule="auto"/>
              <w:jc w:val="center"/>
              <w:rPr>
                <w:rFonts w:ascii="Arial" w:hAnsi="Arial" w:cs="Arial"/>
                <w:b/>
              </w:rPr>
            </w:pPr>
            <w:r w:rsidRPr="003F0102">
              <w:rPr>
                <w:rFonts w:ascii="Arial" w:hAnsi="Arial" w:cs="Arial"/>
                <w:b/>
              </w:rPr>
              <w:t>Jabatan</w:t>
            </w:r>
          </w:p>
        </w:tc>
        <w:tc>
          <w:tcPr>
            <w:tcW w:w="2268" w:type="dxa"/>
            <w:vAlign w:val="center"/>
          </w:tcPr>
          <w:p w:rsidR="00004987" w:rsidRPr="003F0102" w:rsidRDefault="00004987" w:rsidP="00004987">
            <w:pPr>
              <w:tabs>
                <w:tab w:val="left" w:pos="561"/>
              </w:tabs>
              <w:spacing w:after="0" w:line="240" w:lineRule="auto"/>
              <w:jc w:val="center"/>
              <w:rPr>
                <w:rFonts w:ascii="Arial" w:hAnsi="Arial" w:cs="Arial"/>
                <w:b/>
              </w:rPr>
            </w:pPr>
            <w:r w:rsidRPr="003F0102">
              <w:rPr>
                <w:rFonts w:ascii="Arial" w:hAnsi="Arial" w:cs="Arial"/>
                <w:b/>
              </w:rPr>
              <w:t>Tahun</w:t>
            </w:r>
          </w:p>
        </w:tc>
      </w:tr>
      <w:tr w:rsidR="00004987" w:rsidRPr="003F0102" w:rsidTr="00004987">
        <w:trPr>
          <w:trHeight w:val="284"/>
        </w:trPr>
        <w:tc>
          <w:tcPr>
            <w:tcW w:w="543" w:type="dxa"/>
          </w:tcPr>
          <w:p w:rsidR="00004987" w:rsidRPr="003F0102" w:rsidRDefault="00004987" w:rsidP="00004987">
            <w:pPr>
              <w:tabs>
                <w:tab w:val="left" w:pos="561"/>
              </w:tabs>
              <w:spacing w:after="0" w:line="240" w:lineRule="auto"/>
              <w:jc w:val="center"/>
              <w:rPr>
                <w:rFonts w:ascii="Arial" w:hAnsi="Arial" w:cs="Arial"/>
                <w:lang w:val="id-ID"/>
              </w:rPr>
            </w:pPr>
            <w:r w:rsidRPr="003F0102">
              <w:rPr>
                <w:rFonts w:ascii="Arial" w:hAnsi="Arial" w:cs="Arial"/>
              </w:rPr>
              <w:t>1</w:t>
            </w:r>
            <w:r w:rsidRPr="003F0102">
              <w:rPr>
                <w:rFonts w:ascii="Arial" w:hAnsi="Arial" w:cs="Arial"/>
                <w:lang w:val="id-ID"/>
              </w:rPr>
              <w:t>.</w:t>
            </w:r>
          </w:p>
        </w:tc>
        <w:tc>
          <w:tcPr>
            <w:tcW w:w="5552" w:type="dxa"/>
          </w:tcPr>
          <w:p w:rsidR="00004987" w:rsidRPr="00F321E0" w:rsidRDefault="00004987" w:rsidP="00004987">
            <w:pPr>
              <w:tabs>
                <w:tab w:val="left" w:pos="561"/>
              </w:tabs>
              <w:spacing w:after="0" w:line="240" w:lineRule="auto"/>
              <w:jc w:val="both"/>
              <w:rPr>
                <w:rFonts w:ascii="Arial" w:hAnsi="Arial" w:cs="Arial"/>
                <w:lang w:val="id-ID"/>
              </w:rPr>
            </w:pPr>
            <w:r>
              <w:rPr>
                <w:rFonts w:ascii="Arial" w:hAnsi="Arial" w:cs="Arial"/>
                <w:lang w:val="id-ID"/>
              </w:rPr>
              <w:t>Kasi Produksi Dinas Peternakan  Kab Semarang/I</w:t>
            </w:r>
            <w:r w:rsidR="00D97521">
              <w:rPr>
                <w:rFonts w:ascii="Arial" w:hAnsi="Arial" w:cs="Arial"/>
                <w:lang w:val="id-ID"/>
              </w:rPr>
              <w:t>v</w:t>
            </w:r>
            <w:r>
              <w:rPr>
                <w:rFonts w:ascii="Arial" w:hAnsi="Arial" w:cs="Arial"/>
                <w:lang w:val="id-ID"/>
              </w:rPr>
              <w:t>a</w:t>
            </w:r>
          </w:p>
        </w:tc>
        <w:tc>
          <w:tcPr>
            <w:tcW w:w="2268" w:type="dxa"/>
          </w:tcPr>
          <w:p w:rsidR="00004987" w:rsidRPr="00F321E0" w:rsidRDefault="00004987" w:rsidP="00004987">
            <w:pPr>
              <w:tabs>
                <w:tab w:val="left" w:pos="561"/>
              </w:tabs>
              <w:spacing w:after="0" w:line="240" w:lineRule="auto"/>
              <w:jc w:val="center"/>
              <w:rPr>
                <w:rFonts w:ascii="Arial" w:hAnsi="Arial" w:cs="Arial"/>
                <w:lang w:val="id-ID"/>
              </w:rPr>
            </w:pPr>
            <w:r>
              <w:rPr>
                <w:rFonts w:ascii="Arial" w:hAnsi="Arial" w:cs="Arial"/>
                <w:lang w:val="id-ID"/>
              </w:rPr>
              <w:t>1993</w:t>
            </w:r>
          </w:p>
        </w:tc>
      </w:tr>
      <w:tr w:rsidR="00004987" w:rsidRPr="003F0102" w:rsidTr="00004987">
        <w:trPr>
          <w:trHeight w:val="284"/>
        </w:trPr>
        <w:tc>
          <w:tcPr>
            <w:tcW w:w="543" w:type="dxa"/>
          </w:tcPr>
          <w:p w:rsidR="00004987" w:rsidRPr="003F0102" w:rsidRDefault="00004987" w:rsidP="00004987">
            <w:pPr>
              <w:tabs>
                <w:tab w:val="left" w:pos="561"/>
              </w:tabs>
              <w:spacing w:after="0" w:line="240" w:lineRule="auto"/>
              <w:jc w:val="center"/>
              <w:rPr>
                <w:rFonts w:ascii="Arial" w:hAnsi="Arial" w:cs="Arial"/>
                <w:lang w:val="id-ID"/>
              </w:rPr>
            </w:pPr>
            <w:r w:rsidRPr="003F0102">
              <w:rPr>
                <w:rFonts w:ascii="Arial" w:hAnsi="Arial" w:cs="Arial"/>
              </w:rPr>
              <w:t>2</w:t>
            </w:r>
            <w:r w:rsidRPr="003F0102">
              <w:rPr>
                <w:rFonts w:ascii="Arial" w:hAnsi="Arial" w:cs="Arial"/>
                <w:lang w:val="id-ID"/>
              </w:rPr>
              <w:t>.</w:t>
            </w:r>
          </w:p>
        </w:tc>
        <w:tc>
          <w:tcPr>
            <w:tcW w:w="5552" w:type="dxa"/>
          </w:tcPr>
          <w:p w:rsidR="00004987" w:rsidRPr="00F321E0" w:rsidRDefault="00004987" w:rsidP="00004987">
            <w:pPr>
              <w:tabs>
                <w:tab w:val="left" w:pos="561"/>
              </w:tabs>
              <w:spacing w:after="0" w:line="240" w:lineRule="auto"/>
              <w:jc w:val="both"/>
              <w:rPr>
                <w:rFonts w:ascii="Arial" w:hAnsi="Arial" w:cs="Arial"/>
                <w:lang w:val="id-ID"/>
              </w:rPr>
            </w:pPr>
            <w:r>
              <w:rPr>
                <w:rFonts w:ascii="Arial" w:hAnsi="Arial" w:cs="Arial"/>
                <w:lang w:val="id-ID"/>
              </w:rPr>
              <w:t>Kasi Barbang Dinas Peternakan Kab Semarang IV/a</w:t>
            </w:r>
          </w:p>
        </w:tc>
        <w:tc>
          <w:tcPr>
            <w:tcW w:w="2268" w:type="dxa"/>
          </w:tcPr>
          <w:p w:rsidR="00004987" w:rsidRPr="003F0102" w:rsidRDefault="00004987" w:rsidP="00004987">
            <w:pPr>
              <w:tabs>
                <w:tab w:val="left" w:pos="561"/>
              </w:tabs>
              <w:spacing w:after="0" w:line="240" w:lineRule="auto"/>
              <w:jc w:val="center"/>
              <w:rPr>
                <w:rFonts w:ascii="Arial" w:hAnsi="Arial" w:cs="Arial"/>
                <w:lang w:val="id-ID"/>
              </w:rPr>
            </w:pPr>
            <w:r>
              <w:rPr>
                <w:rFonts w:ascii="Arial" w:hAnsi="Arial" w:cs="Arial"/>
                <w:lang w:val="id-ID"/>
              </w:rPr>
              <w:t>1998</w:t>
            </w:r>
          </w:p>
        </w:tc>
      </w:tr>
      <w:tr w:rsidR="00004987" w:rsidRPr="003F0102" w:rsidTr="00004987">
        <w:trPr>
          <w:trHeight w:val="284"/>
        </w:trPr>
        <w:tc>
          <w:tcPr>
            <w:tcW w:w="543" w:type="dxa"/>
          </w:tcPr>
          <w:p w:rsidR="00004987" w:rsidRPr="003F0102" w:rsidRDefault="00004987" w:rsidP="00004987">
            <w:pPr>
              <w:tabs>
                <w:tab w:val="left" w:pos="561"/>
              </w:tabs>
              <w:spacing w:after="0" w:line="240" w:lineRule="auto"/>
              <w:jc w:val="center"/>
              <w:rPr>
                <w:rFonts w:ascii="Arial" w:hAnsi="Arial" w:cs="Arial"/>
                <w:lang w:val="id-ID"/>
              </w:rPr>
            </w:pPr>
            <w:r w:rsidRPr="003F0102">
              <w:rPr>
                <w:rFonts w:ascii="Arial" w:hAnsi="Arial" w:cs="Arial"/>
                <w:lang w:val="id-ID"/>
              </w:rPr>
              <w:t>3.</w:t>
            </w:r>
          </w:p>
        </w:tc>
        <w:tc>
          <w:tcPr>
            <w:tcW w:w="5552" w:type="dxa"/>
          </w:tcPr>
          <w:p w:rsidR="00004987" w:rsidRPr="00F321E0" w:rsidRDefault="00004987" w:rsidP="00004987">
            <w:pPr>
              <w:tabs>
                <w:tab w:val="left" w:pos="561"/>
              </w:tabs>
              <w:spacing w:after="0" w:line="240" w:lineRule="auto"/>
              <w:jc w:val="both"/>
              <w:rPr>
                <w:rFonts w:ascii="Arial" w:hAnsi="Arial" w:cs="Arial"/>
                <w:lang w:val="id-ID"/>
              </w:rPr>
            </w:pPr>
            <w:r>
              <w:rPr>
                <w:rFonts w:ascii="Arial" w:hAnsi="Arial" w:cs="Arial"/>
                <w:lang w:val="id-ID"/>
              </w:rPr>
              <w:t>Kasi Pj Subdin barbang Dinas Peternakan dan Perikanan Kab Semarang IV/a</w:t>
            </w:r>
          </w:p>
        </w:tc>
        <w:tc>
          <w:tcPr>
            <w:tcW w:w="2268" w:type="dxa"/>
          </w:tcPr>
          <w:p w:rsidR="00004987" w:rsidRPr="00F321E0" w:rsidRDefault="00004987" w:rsidP="00004987">
            <w:pPr>
              <w:tabs>
                <w:tab w:val="left" w:pos="561"/>
                <w:tab w:val="left" w:pos="735"/>
                <w:tab w:val="center" w:pos="1026"/>
              </w:tabs>
              <w:spacing w:after="0" w:line="240" w:lineRule="auto"/>
              <w:jc w:val="center"/>
              <w:rPr>
                <w:rFonts w:ascii="Arial" w:hAnsi="Arial" w:cs="Arial"/>
                <w:lang w:val="id-ID"/>
              </w:rPr>
            </w:pPr>
            <w:r>
              <w:rPr>
                <w:rFonts w:ascii="Arial" w:hAnsi="Arial" w:cs="Arial"/>
                <w:lang w:val="id-ID"/>
              </w:rPr>
              <w:t>2001</w:t>
            </w:r>
          </w:p>
        </w:tc>
      </w:tr>
      <w:tr w:rsidR="00004987" w:rsidRPr="003F0102" w:rsidTr="00004987">
        <w:trPr>
          <w:trHeight w:val="284"/>
        </w:trPr>
        <w:tc>
          <w:tcPr>
            <w:tcW w:w="543" w:type="dxa"/>
          </w:tcPr>
          <w:p w:rsidR="00004987" w:rsidRPr="003F0102" w:rsidRDefault="00004987" w:rsidP="00004987">
            <w:pPr>
              <w:tabs>
                <w:tab w:val="left" w:pos="561"/>
              </w:tabs>
              <w:spacing w:after="0" w:line="240" w:lineRule="auto"/>
              <w:jc w:val="center"/>
              <w:rPr>
                <w:rFonts w:ascii="Arial" w:hAnsi="Arial" w:cs="Arial"/>
                <w:lang w:val="id-ID"/>
              </w:rPr>
            </w:pPr>
            <w:r w:rsidRPr="003F0102">
              <w:rPr>
                <w:rFonts w:ascii="Arial" w:hAnsi="Arial" w:cs="Arial"/>
                <w:lang w:val="id-ID"/>
              </w:rPr>
              <w:t>4.</w:t>
            </w:r>
          </w:p>
        </w:tc>
        <w:tc>
          <w:tcPr>
            <w:tcW w:w="5552" w:type="dxa"/>
          </w:tcPr>
          <w:p w:rsidR="00004987" w:rsidRPr="00F321E0" w:rsidRDefault="00004987" w:rsidP="00004987">
            <w:pPr>
              <w:tabs>
                <w:tab w:val="left" w:pos="561"/>
              </w:tabs>
              <w:spacing w:after="0" w:line="240" w:lineRule="auto"/>
              <w:jc w:val="both"/>
              <w:rPr>
                <w:rFonts w:ascii="Arial" w:hAnsi="Arial" w:cs="Arial"/>
                <w:lang w:val="id-ID"/>
              </w:rPr>
            </w:pPr>
            <w:r>
              <w:rPr>
                <w:rFonts w:ascii="Arial" w:hAnsi="Arial" w:cs="Arial"/>
                <w:lang w:val="id-ID"/>
              </w:rPr>
              <w:t>Kasubdin Barbang Dinas Peternakan Kab Semarang III/a</w:t>
            </w:r>
          </w:p>
        </w:tc>
        <w:tc>
          <w:tcPr>
            <w:tcW w:w="2268" w:type="dxa"/>
          </w:tcPr>
          <w:p w:rsidR="00004987" w:rsidRPr="00F321E0" w:rsidRDefault="00004987" w:rsidP="00004987">
            <w:pPr>
              <w:tabs>
                <w:tab w:val="left" w:pos="561"/>
              </w:tabs>
              <w:spacing w:after="0" w:line="240" w:lineRule="auto"/>
              <w:jc w:val="center"/>
              <w:rPr>
                <w:rFonts w:ascii="Arial" w:hAnsi="Arial" w:cs="Arial"/>
                <w:lang w:val="id-ID"/>
              </w:rPr>
            </w:pPr>
            <w:r>
              <w:rPr>
                <w:rFonts w:ascii="Arial" w:hAnsi="Arial" w:cs="Arial"/>
                <w:lang w:val="id-ID"/>
              </w:rPr>
              <w:t>2001</w:t>
            </w:r>
          </w:p>
        </w:tc>
      </w:tr>
      <w:tr w:rsidR="00004987" w:rsidRPr="003F0102" w:rsidTr="00004987">
        <w:trPr>
          <w:trHeight w:val="284"/>
        </w:trPr>
        <w:tc>
          <w:tcPr>
            <w:tcW w:w="543" w:type="dxa"/>
          </w:tcPr>
          <w:p w:rsidR="00004987" w:rsidRPr="003F0102" w:rsidRDefault="00004987" w:rsidP="00004987">
            <w:pPr>
              <w:tabs>
                <w:tab w:val="left" w:pos="561"/>
              </w:tabs>
              <w:spacing w:after="0" w:line="240" w:lineRule="auto"/>
              <w:jc w:val="center"/>
              <w:rPr>
                <w:rFonts w:ascii="Arial" w:hAnsi="Arial" w:cs="Arial"/>
                <w:lang w:val="id-ID"/>
              </w:rPr>
            </w:pPr>
            <w:r w:rsidRPr="003F0102">
              <w:rPr>
                <w:rFonts w:ascii="Arial" w:hAnsi="Arial" w:cs="Arial"/>
                <w:lang w:val="id-ID"/>
              </w:rPr>
              <w:t>5.</w:t>
            </w:r>
          </w:p>
        </w:tc>
        <w:tc>
          <w:tcPr>
            <w:tcW w:w="5552" w:type="dxa"/>
          </w:tcPr>
          <w:p w:rsidR="00004987" w:rsidRPr="00F321E0" w:rsidRDefault="00004987" w:rsidP="00050778">
            <w:pPr>
              <w:tabs>
                <w:tab w:val="left" w:pos="561"/>
              </w:tabs>
              <w:spacing w:after="0" w:line="240" w:lineRule="auto"/>
              <w:jc w:val="both"/>
              <w:rPr>
                <w:rFonts w:ascii="Arial" w:hAnsi="Arial" w:cs="Arial"/>
                <w:lang w:val="id-ID"/>
              </w:rPr>
            </w:pPr>
            <w:r>
              <w:rPr>
                <w:rFonts w:ascii="Arial" w:hAnsi="Arial" w:cs="Arial"/>
                <w:lang w:val="id-ID"/>
              </w:rPr>
              <w:t>Kabid Pengembangan Usaha Dinas Peternakan dan Perikanan Kab Semarang III/</w:t>
            </w:r>
            <w:r w:rsidR="00050778">
              <w:rPr>
                <w:rFonts w:ascii="Arial" w:hAnsi="Arial" w:cs="Arial"/>
                <w:lang w:val="id-ID"/>
              </w:rPr>
              <w:t>b</w:t>
            </w:r>
          </w:p>
        </w:tc>
        <w:tc>
          <w:tcPr>
            <w:tcW w:w="2268" w:type="dxa"/>
          </w:tcPr>
          <w:p w:rsidR="00004987" w:rsidRPr="00F321E0" w:rsidRDefault="00004987" w:rsidP="00004987">
            <w:pPr>
              <w:tabs>
                <w:tab w:val="left" w:pos="561"/>
              </w:tabs>
              <w:spacing w:after="0" w:line="240" w:lineRule="auto"/>
              <w:jc w:val="center"/>
              <w:rPr>
                <w:rFonts w:ascii="Arial" w:hAnsi="Arial" w:cs="Arial"/>
                <w:lang w:val="id-ID"/>
              </w:rPr>
            </w:pPr>
            <w:r>
              <w:rPr>
                <w:rFonts w:ascii="Arial" w:hAnsi="Arial" w:cs="Arial"/>
                <w:lang w:val="id-ID"/>
              </w:rPr>
              <w:t>2005</w:t>
            </w:r>
          </w:p>
        </w:tc>
      </w:tr>
      <w:tr w:rsidR="00050778" w:rsidRPr="003F0102" w:rsidTr="00004987">
        <w:trPr>
          <w:trHeight w:val="284"/>
        </w:trPr>
        <w:tc>
          <w:tcPr>
            <w:tcW w:w="543" w:type="dxa"/>
          </w:tcPr>
          <w:p w:rsidR="00050778" w:rsidRPr="003F0102" w:rsidRDefault="00050778" w:rsidP="00004987">
            <w:pPr>
              <w:tabs>
                <w:tab w:val="left" w:pos="561"/>
              </w:tabs>
              <w:spacing w:after="0" w:line="240" w:lineRule="auto"/>
              <w:jc w:val="center"/>
              <w:rPr>
                <w:rFonts w:ascii="Arial" w:hAnsi="Arial" w:cs="Arial"/>
                <w:lang w:val="id-ID"/>
              </w:rPr>
            </w:pPr>
            <w:r>
              <w:rPr>
                <w:rFonts w:ascii="Arial" w:hAnsi="Arial" w:cs="Arial"/>
                <w:lang w:val="id-ID"/>
              </w:rPr>
              <w:t>6.</w:t>
            </w:r>
          </w:p>
        </w:tc>
        <w:tc>
          <w:tcPr>
            <w:tcW w:w="5552" w:type="dxa"/>
          </w:tcPr>
          <w:p w:rsidR="00050778" w:rsidRDefault="00050778" w:rsidP="00004987">
            <w:pPr>
              <w:tabs>
                <w:tab w:val="left" w:pos="561"/>
              </w:tabs>
              <w:spacing w:after="0" w:line="240" w:lineRule="auto"/>
              <w:jc w:val="both"/>
              <w:rPr>
                <w:rFonts w:ascii="Arial" w:hAnsi="Arial" w:cs="Arial"/>
                <w:lang w:val="id-ID"/>
              </w:rPr>
            </w:pPr>
            <w:r>
              <w:rPr>
                <w:rFonts w:ascii="Arial" w:hAnsi="Arial" w:cs="Arial"/>
                <w:lang w:val="id-ID"/>
              </w:rPr>
              <w:t>Kabid Ekopraswil Barenlitbangda Kabupaten Semarang III.b</w:t>
            </w:r>
          </w:p>
        </w:tc>
        <w:tc>
          <w:tcPr>
            <w:tcW w:w="2268" w:type="dxa"/>
          </w:tcPr>
          <w:p w:rsidR="00050778" w:rsidRDefault="00050778" w:rsidP="00004987">
            <w:pPr>
              <w:tabs>
                <w:tab w:val="left" w:pos="561"/>
              </w:tabs>
              <w:spacing w:after="0" w:line="240" w:lineRule="auto"/>
              <w:jc w:val="center"/>
              <w:rPr>
                <w:rFonts w:ascii="Arial" w:hAnsi="Arial" w:cs="Arial"/>
                <w:lang w:val="id-ID"/>
              </w:rPr>
            </w:pPr>
            <w:r>
              <w:rPr>
                <w:rFonts w:ascii="Arial" w:hAnsi="Arial" w:cs="Arial"/>
                <w:lang w:val="id-ID"/>
              </w:rPr>
              <w:t>2018</w:t>
            </w:r>
          </w:p>
        </w:tc>
      </w:tr>
    </w:tbl>
    <w:p w:rsidR="0019158B" w:rsidRPr="003F0102" w:rsidRDefault="00004987" w:rsidP="00D97521">
      <w:pPr>
        <w:tabs>
          <w:tab w:val="left" w:pos="3544"/>
          <w:tab w:val="left" w:pos="3828"/>
        </w:tabs>
        <w:spacing w:after="0" w:line="360" w:lineRule="auto"/>
        <w:ind w:left="1418" w:hanging="425"/>
        <w:jc w:val="both"/>
        <w:rPr>
          <w:rFonts w:ascii="Arial" w:hAnsi="Arial" w:cs="Arial"/>
          <w:sz w:val="24"/>
          <w:szCs w:val="24"/>
          <w:lang w:val="id-ID"/>
        </w:rPr>
      </w:pPr>
      <w:r w:rsidRPr="003F0102">
        <w:rPr>
          <w:rFonts w:ascii="Arial" w:hAnsi="Arial" w:cs="Arial"/>
          <w:sz w:val="24"/>
          <w:szCs w:val="24"/>
        </w:rPr>
        <w:t xml:space="preserve"> </w:t>
      </w:r>
      <w:proofErr w:type="gramStart"/>
      <w:r w:rsidR="00E35954" w:rsidRPr="003F0102">
        <w:rPr>
          <w:rFonts w:ascii="Arial" w:hAnsi="Arial" w:cs="Arial"/>
          <w:sz w:val="24"/>
          <w:szCs w:val="24"/>
        </w:rPr>
        <w:t>h</w:t>
      </w:r>
      <w:proofErr w:type="gramEnd"/>
      <w:r w:rsidR="0019158B" w:rsidRPr="003F0102">
        <w:rPr>
          <w:rFonts w:ascii="Arial" w:hAnsi="Arial" w:cs="Arial"/>
          <w:sz w:val="24"/>
          <w:szCs w:val="24"/>
        </w:rPr>
        <w:t>.</w:t>
      </w:r>
      <w:r w:rsidR="00A7392E" w:rsidRPr="003F0102">
        <w:rPr>
          <w:rFonts w:ascii="Arial" w:hAnsi="Arial" w:cs="Arial"/>
          <w:sz w:val="24"/>
          <w:szCs w:val="24"/>
          <w:lang w:val="id-ID"/>
        </w:rPr>
        <w:tab/>
      </w:r>
      <w:r w:rsidR="00E93CF5" w:rsidRPr="003F0102">
        <w:rPr>
          <w:rFonts w:ascii="Arial" w:hAnsi="Arial" w:cs="Arial"/>
          <w:sz w:val="24"/>
          <w:szCs w:val="24"/>
        </w:rPr>
        <w:t xml:space="preserve">Riwayat Jabatan     </w:t>
      </w:r>
      <w:r w:rsidR="0019158B" w:rsidRPr="003F0102">
        <w:rPr>
          <w:rFonts w:ascii="Arial" w:hAnsi="Arial" w:cs="Arial"/>
          <w:sz w:val="24"/>
          <w:szCs w:val="24"/>
        </w:rPr>
        <w:t>:</w:t>
      </w:r>
    </w:p>
    <w:p w:rsidR="00FB7703" w:rsidRDefault="00FB7703" w:rsidP="002D78DA">
      <w:pPr>
        <w:tabs>
          <w:tab w:val="left" w:pos="561"/>
        </w:tabs>
        <w:spacing w:line="360" w:lineRule="auto"/>
        <w:jc w:val="both"/>
        <w:rPr>
          <w:rFonts w:ascii="Arial" w:hAnsi="Arial" w:cs="Arial"/>
          <w:sz w:val="24"/>
          <w:szCs w:val="24"/>
          <w:lang w:val="id-ID"/>
        </w:rPr>
      </w:pPr>
    </w:p>
    <w:p w:rsidR="00FB7703" w:rsidRPr="003F0102" w:rsidRDefault="00220A0A" w:rsidP="00DF60CA">
      <w:pPr>
        <w:pStyle w:val="ListParagraph"/>
        <w:tabs>
          <w:tab w:val="left" w:pos="990"/>
        </w:tabs>
        <w:spacing w:after="0" w:line="360" w:lineRule="auto"/>
        <w:ind w:left="630"/>
        <w:rPr>
          <w:rFonts w:ascii="Arial" w:hAnsi="Arial" w:cs="Arial"/>
          <w:b/>
          <w:sz w:val="24"/>
          <w:szCs w:val="24"/>
          <w:lang w:val="id-ID"/>
        </w:rPr>
      </w:pPr>
      <w:r>
        <w:rPr>
          <w:rFonts w:ascii="Arial" w:hAnsi="Arial" w:cs="Arial"/>
          <w:b/>
          <w:sz w:val="24"/>
          <w:szCs w:val="24"/>
          <w:lang w:val="id-ID"/>
        </w:rPr>
        <w:t xml:space="preserve">5. </w:t>
      </w:r>
      <w:r>
        <w:rPr>
          <w:rFonts w:ascii="Arial" w:hAnsi="Arial" w:cs="Arial"/>
          <w:b/>
          <w:sz w:val="24"/>
          <w:szCs w:val="24"/>
          <w:lang w:val="id-ID"/>
        </w:rPr>
        <w:tab/>
      </w:r>
      <w:r w:rsidR="009A056C">
        <w:rPr>
          <w:rFonts w:ascii="Arial" w:hAnsi="Arial" w:cs="Arial"/>
          <w:b/>
          <w:sz w:val="24"/>
          <w:szCs w:val="24"/>
          <w:lang w:val="id-ID"/>
        </w:rPr>
        <w:t xml:space="preserve">Kabid </w:t>
      </w:r>
      <w:r w:rsidR="003F0102">
        <w:rPr>
          <w:rFonts w:ascii="Arial" w:hAnsi="Arial" w:cs="Arial"/>
          <w:b/>
          <w:sz w:val="24"/>
          <w:szCs w:val="24"/>
          <w:lang w:val="id-ID"/>
        </w:rPr>
        <w:t>Perencanaan Pembangunan Daerah</w:t>
      </w:r>
    </w:p>
    <w:p w:rsidR="00FB7703" w:rsidRPr="00220A0A" w:rsidRDefault="00FB7703" w:rsidP="00DF60CA">
      <w:pPr>
        <w:pStyle w:val="ListParagraph"/>
        <w:numPr>
          <w:ilvl w:val="1"/>
          <w:numId w:val="2"/>
        </w:numPr>
        <w:tabs>
          <w:tab w:val="left" w:pos="3544"/>
          <w:tab w:val="left" w:pos="3828"/>
        </w:tabs>
        <w:spacing w:after="0" w:line="360" w:lineRule="auto"/>
        <w:ind w:left="1350"/>
        <w:jc w:val="both"/>
        <w:rPr>
          <w:rFonts w:ascii="Arial" w:hAnsi="Arial" w:cs="Arial"/>
          <w:sz w:val="24"/>
          <w:szCs w:val="24"/>
        </w:rPr>
      </w:pPr>
      <w:r w:rsidRPr="00CD21AD">
        <w:rPr>
          <w:rFonts w:ascii="Arial" w:hAnsi="Arial" w:cs="Arial"/>
          <w:sz w:val="24"/>
          <w:szCs w:val="24"/>
        </w:rPr>
        <w:t xml:space="preserve">Nama  </w:t>
      </w:r>
      <w:r w:rsidRPr="00CD21AD">
        <w:rPr>
          <w:rFonts w:ascii="Arial" w:hAnsi="Arial" w:cs="Arial"/>
          <w:sz w:val="24"/>
          <w:szCs w:val="24"/>
        </w:rPr>
        <w:tab/>
        <w:t xml:space="preserve">:  </w:t>
      </w:r>
      <w:r w:rsidR="00220A0A">
        <w:rPr>
          <w:rFonts w:ascii="Arial" w:hAnsi="Arial" w:cs="Arial"/>
          <w:sz w:val="24"/>
          <w:szCs w:val="24"/>
          <w:lang w:val="id-ID"/>
        </w:rPr>
        <w:tab/>
      </w:r>
      <w:r w:rsidR="0023180A">
        <w:rPr>
          <w:rFonts w:ascii="Arial" w:hAnsi="Arial" w:cs="Arial"/>
          <w:sz w:val="24"/>
          <w:szCs w:val="24"/>
          <w:lang w:val="id-ID"/>
        </w:rPr>
        <w:t>SIDIQ SUDIBYO, ST, MT.</w:t>
      </w:r>
      <w:r w:rsidR="0023180A">
        <w:rPr>
          <w:rFonts w:ascii="Arial" w:hAnsi="Arial" w:cs="Arial"/>
          <w:sz w:val="24"/>
          <w:szCs w:val="24"/>
          <w:lang w:val="id-ID"/>
        </w:rPr>
        <w:tab/>
      </w:r>
    </w:p>
    <w:p w:rsidR="00220A0A" w:rsidRPr="00CD21AD" w:rsidRDefault="00220A0A" w:rsidP="00DF60CA">
      <w:pPr>
        <w:pStyle w:val="ListParagraph"/>
        <w:tabs>
          <w:tab w:val="left" w:pos="3544"/>
          <w:tab w:val="left" w:pos="3828"/>
        </w:tabs>
        <w:spacing w:after="0" w:line="360" w:lineRule="auto"/>
        <w:ind w:left="1350" w:hanging="360"/>
        <w:jc w:val="both"/>
        <w:rPr>
          <w:rFonts w:ascii="Arial" w:hAnsi="Arial" w:cs="Arial"/>
          <w:sz w:val="24"/>
          <w:szCs w:val="24"/>
        </w:rPr>
      </w:pPr>
      <w:r>
        <w:rPr>
          <w:rFonts w:ascii="Arial" w:hAnsi="Arial" w:cs="Arial"/>
          <w:sz w:val="24"/>
          <w:szCs w:val="24"/>
          <w:lang w:val="id-ID"/>
        </w:rPr>
        <w:t>b.</w:t>
      </w:r>
      <w:r>
        <w:rPr>
          <w:rFonts w:ascii="Arial" w:hAnsi="Arial" w:cs="Arial"/>
          <w:sz w:val="24"/>
          <w:szCs w:val="24"/>
          <w:lang w:val="id-ID"/>
        </w:rPr>
        <w:tab/>
        <w:t>NIP</w:t>
      </w:r>
      <w:r>
        <w:rPr>
          <w:rFonts w:ascii="Arial" w:hAnsi="Arial" w:cs="Arial"/>
          <w:sz w:val="24"/>
          <w:szCs w:val="24"/>
          <w:lang w:val="id-ID"/>
        </w:rPr>
        <w:tab/>
        <w:t>:</w:t>
      </w:r>
      <w:r>
        <w:rPr>
          <w:rFonts w:ascii="Arial" w:hAnsi="Arial" w:cs="Arial"/>
          <w:sz w:val="24"/>
          <w:szCs w:val="24"/>
          <w:lang w:val="id-ID"/>
        </w:rPr>
        <w:tab/>
      </w:r>
      <w:r w:rsidR="0023180A">
        <w:rPr>
          <w:rFonts w:ascii="Arial" w:hAnsi="Arial" w:cs="Arial"/>
          <w:sz w:val="24"/>
          <w:szCs w:val="24"/>
          <w:lang w:val="id-ID"/>
        </w:rPr>
        <w:t>197112211998031008</w:t>
      </w:r>
    </w:p>
    <w:p w:rsidR="008272D5" w:rsidRPr="0023180A" w:rsidRDefault="00220A0A" w:rsidP="00DF60CA">
      <w:pPr>
        <w:pStyle w:val="ListParagraph"/>
        <w:tabs>
          <w:tab w:val="left" w:pos="3544"/>
          <w:tab w:val="left" w:pos="3828"/>
        </w:tabs>
        <w:spacing w:after="0" w:line="360" w:lineRule="auto"/>
        <w:ind w:left="1350" w:hanging="360"/>
        <w:jc w:val="both"/>
        <w:rPr>
          <w:rFonts w:ascii="Arial" w:hAnsi="Arial" w:cs="Arial"/>
          <w:color w:val="FF0000"/>
          <w:sz w:val="24"/>
          <w:szCs w:val="24"/>
          <w:lang w:val="id-ID"/>
        </w:rPr>
      </w:pPr>
      <w:r>
        <w:rPr>
          <w:rFonts w:ascii="Arial" w:hAnsi="Arial" w:cs="Arial"/>
          <w:sz w:val="24"/>
          <w:szCs w:val="24"/>
          <w:lang w:val="id-ID"/>
        </w:rPr>
        <w:t>c.</w:t>
      </w:r>
      <w:r>
        <w:rPr>
          <w:rFonts w:ascii="Arial" w:hAnsi="Arial" w:cs="Arial"/>
          <w:sz w:val="24"/>
          <w:szCs w:val="24"/>
          <w:lang w:val="id-ID"/>
        </w:rPr>
        <w:tab/>
      </w:r>
      <w:r w:rsidR="00FB7703" w:rsidRPr="00CD21AD">
        <w:rPr>
          <w:rFonts w:ascii="Arial" w:hAnsi="Arial" w:cs="Arial"/>
          <w:sz w:val="24"/>
          <w:szCs w:val="24"/>
        </w:rPr>
        <w:t>Te</w:t>
      </w:r>
      <w:r w:rsidR="00F9036D" w:rsidRPr="00CD21AD">
        <w:rPr>
          <w:rFonts w:ascii="Arial" w:hAnsi="Arial" w:cs="Arial"/>
          <w:sz w:val="24"/>
          <w:szCs w:val="24"/>
        </w:rPr>
        <w:t xml:space="preserve">mpat/Tgl Lahir    </w:t>
      </w:r>
      <w:r w:rsidR="00F9036D" w:rsidRPr="00CD21AD">
        <w:rPr>
          <w:rFonts w:ascii="Arial" w:hAnsi="Arial" w:cs="Arial"/>
          <w:sz w:val="24"/>
          <w:szCs w:val="24"/>
        </w:rPr>
        <w:tab/>
        <w:t xml:space="preserve">:  </w:t>
      </w:r>
      <w:r>
        <w:rPr>
          <w:rFonts w:ascii="Arial" w:hAnsi="Arial" w:cs="Arial"/>
          <w:sz w:val="24"/>
          <w:szCs w:val="24"/>
          <w:lang w:val="id-ID"/>
        </w:rPr>
        <w:tab/>
      </w:r>
      <w:r w:rsidR="0023180A">
        <w:rPr>
          <w:rFonts w:ascii="Arial" w:hAnsi="Arial" w:cs="Arial"/>
          <w:sz w:val="24"/>
          <w:szCs w:val="24"/>
          <w:lang w:val="id-ID"/>
        </w:rPr>
        <w:t>Ambarawa, 21 Desember 1971</w:t>
      </w:r>
    </w:p>
    <w:p w:rsidR="00FB7703" w:rsidRPr="00CD21AD" w:rsidRDefault="00220A0A" w:rsidP="00DF60CA">
      <w:pPr>
        <w:pStyle w:val="ListParagraph"/>
        <w:tabs>
          <w:tab w:val="left" w:pos="3544"/>
          <w:tab w:val="left" w:pos="3828"/>
        </w:tabs>
        <w:spacing w:after="0" w:line="360" w:lineRule="auto"/>
        <w:ind w:left="1350" w:hanging="360"/>
        <w:jc w:val="both"/>
        <w:rPr>
          <w:rFonts w:ascii="Arial" w:hAnsi="Arial" w:cs="Arial"/>
          <w:sz w:val="24"/>
          <w:szCs w:val="24"/>
        </w:rPr>
      </w:pPr>
      <w:r>
        <w:rPr>
          <w:rFonts w:ascii="Arial" w:hAnsi="Arial" w:cs="Arial"/>
          <w:sz w:val="24"/>
          <w:szCs w:val="24"/>
          <w:lang w:val="id-ID"/>
        </w:rPr>
        <w:t>d.</w:t>
      </w:r>
      <w:r>
        <w:rPr>
          <w:rFonts w:ascii="Arial" w:hAnsi="Arial" w:cs="Arial"/>
          <w:sz w:val="24"/>
          <w:szCs w:val="24"/>
          <w:lang w:val="id-ID"/>
        </w:rPr>
        <w:tab/>
      </w:r>
      <w:r w:rsidR="00FB7703" w:rsidRPr="00CD21AD">
        <w:rPr>
          <w:rFonts w:ascii="Arial" w:hAnsi="Arial" w:cs="Arial"/>
          <w:sz w:val="24"/>
          <w:szCs w:val="24"/>
        </w:rPr>
        <w:t>Jenis Kelamin</w:t>
      </w:r>
      <w:r w:rsidR="00FB7703" w:rsidRPr="00CD21AD">
        <w:rPr>
          <w:rFonts w:ascii="Arial" w:hAnsi="Arial" w:cs="Arial"/>
          <w:sz w:val="24"/>
          <w:szCs w:val="24"/>
        </w:rPr>
        <w:tab/>
        <w:t xml:space="preserve">:  </w:t>
      </w:r>
      <w:r>
        <w:rPr>
          <w:rFonts w:ascii="Arial" w:hAnsi="Arial" w:cs="Arial"/>
          <w:sz w:val="24"/>
          <w:szCs w:val="24"/>
          <w:lang w:val="id-ID"/>
        </w:rPr>
        <w:tab/>
      </w:r>
      <w:r w:rsidR="0023180A">
        <w:rPr>
          <w:rFonts w:ascii="Arial" w:hAnsi="Arial" w:cs="Arial"/>
          <w:sz w:val="24"/>
          <w:szCs w:val="24"/>
          <w:lang w:val="id-ID"/>
        </w:rPr>
        <w:t>Laki-laki</w:t>
      </w:r>
      <w:r w:rsidR="00FB7703" w:rsidRPr="00CD21AD">
        <w:rPr>
          <w:rFonts w:ascii="Arial" w:hAnsi="Arial" w:cs="Arial"/>
          <w:sz w:val="24"/>
          <w:szCs w:val="24"/>
        </w:rPr>
        <w:t xml:space="preserve">  </w:t>
      </w:r>
    </w:p>
    <w:p w:rsidR="00E47215" w:rsidRPr="00CD21AD" w:rsidRDefault="00220A0A" w:rsidP="00DF60CA">
      <w:pPr>
        <w:pStyle w:val="ListParagraph"/>
        <w:tabs>
          <w:tab w:val="left" w:pos="3544"/>
          <w:tab w:val="left" w:pos="3828"/>
        </w:tabs>
        <w:spacing w:after="0" w:line="360" w:lineRule="auto"/>
        <w:ind w:left="1350" w:hanging="360"/>
        <w:jc w:val="both"/>
        <w:rPr>
          <w:rFonts w:ascii="Arial" w:hAnsi="Arial" w:cs="Arial"/>
          <w:sz w:val="24"/>
          <w:szCs w:val="24"/>
        </w:rPr>
      </w:pPr>
      <w:r>
        <w:rPr>
          <w:rFonts w:ascii="Arial" w:hAnsi="Arial" w:cs="Arial"/>
          <w:sz w:val="24"/>
          <w:szCs w:val="24"/>
          <w:lang w:val="id-ID"/>
        </w:rPr>
        <w:t>e.</w:t>
      </w:r>
      <w:r>
        <w:rPr>
          <w:rFonts w:ascii="Arial" w:hAnsi="Arial" w:cs="Arial"/>
          <w:sz w:val="24"/>
          <w:szCs w:val="24"/>
          <w:lang w:val="id-ID"/>
        </w:rPr>
        <w:tab/>
      </w:r>
      <w:r w:rsidR="00274B6B" w:rsidRPr="00CD21AD">
        <w:rPr>
          <w:rFonts w:ascii="Arial" w:hAnsi="Arial" w:cs="Arial"/>
          <w:sz w:val="24"/>
          <w:szCs w:val="24"/>
        </w:rPr>
        <w:t>Pendidikan</w:t>
      </w:r>
      <w:r w:rsidR="00274B6B" w:rsidRPr="00CD21AD">
        <w:rPr>
          <w:rFonts w:ascii="Arial" w:hAnsi="Arial" w:cs="Arial"/>
          <w:sz w:val="24"/>
          <w:szCs w:val="24"/>
        </w:rPr>
        <w:tab/>
        <w:t xml:space="preserve">:  </w:t>
      </w:r>
      <w:r>
        <w:rPr>
          <w:rFonts w:ascii="Arial" w:hAnsi="Arial" w:cs="Arial"/>
          <w:sz w:val="24"/>
          <w:szCs w:val="24"/>
          <w:lang w:val="id-ID"/>
        </w:rPr>
        <w:tab/>
      </w:r>
      <w:r w:rsidR="002C09B4">
        <w:rPr>
          <w:rFonts w:ascii="Arial" w:hAnsi="Arial" w:cs="Arial"/>
          <w:sz w:val="24"/>
          <w:szCs w:val="24"/>
          <w:lang w:val="id-ID"/>
        </w:rPr>
        <w:t>S2</w:t>
      </w:r>
    </w:p>
    <w:p w:rsidR="0015017A" w:rsidRDefault="00220A0A" w:rsidP="0023180A">
      <w:pPr>
        <w:pStyle w:val="ListParagraph"/>
        <w:tabs>
          <w:tab w:val="left" w:pos="3544"/>
          <w:tab w:val="left" w:pos="3828"/>
        </w:tabs>
        <w:spacing w:after="0" w:line="360" w:lineRule="auto"/>
        <w:ind w:left="1350" w:hanging="360"/>
        <w:jc w:val="both"/>
        <w:rPr>
          <w:rFonts w:ascii="Arial" w:hAnsi="Arial" w:cs="Arial"/>
          <w:sz w:val="24"/>
          <w:szCs w:val="24"/>
          <w:lang w:val="id-ID"/>
        </w:rPr>
      </w:pPr>
      <w:r>
        <w:rPr>
          <w:rFonts w:ascii="Arial" w:hAnsi="Arial" w:cs="Arial"/>
          <w:sz w:val="24"/>
          <w:szCs w:val="24"/>
          <w:lang w:val="id-ID"/>
        </w:rPr>
        <w:t>g.</w:t>
      </w:r>
      <w:r>
        <w:rPr>
          <w:rFonts w:ascii="Arial" w:hAnsi="Arial" w:cs="Arial"/>
          <w:sz w:val="24"/>
          <w:szCs w:val="24"/>
          <w:lang w:val="id-ID"/>
        </w:rPr>
        <w:tab/>
      </w:r>
      <w:r w:rsidR="00FB7703" w:rsidRPr="00220A0A">
        <w:rPr>
          <w:rFonts w:ascii="Arial" w:hAnsi="Arial" w:cs="Arial"/>
          <w:sz w:val="24"/>
          <w:szCs w:val="24"/>
        </w:rPr>
        <w:t>Alamat</w:t>
      </w:r>
      <w:r w:rsidR="00FB7703" w:rsidRPr="00220A0A">
        <w:rPr>
          <w:rFonts w:ascii="Arial" w:hAnsi="Arial" w:cs="Arial"/>
          <w:sz w:val="24"/>
          <w:szCs w:val="24"/>
        </w:rPr>
        <w:tab/>
        <w:t xml:space="preserve">: </w:t>
      </w:r>
      <w:r>
        <w:rPr>
          <w:rFonts w:ascii="Arial" w:hAnsi="Arial" w:cs="Arial"/>
          <w:sz w:val="24"/>
          <w:szCs w:val="24"/>
          <w:lang w:val="id-ID"/>
        </w:rPr>
        <w:tab/>
      </w:r>
      <w:r w:rsidR="0023180A">
        <w:rPr>
          <w:rFonts w:ascii="Arial" w:hAnsi="Arial" w:cs="Arial"/>
          <w:sz w:val="24"/>
          <w:szCs w:val="24"/>
          <w:lang w:val="id-ID"/>
        </w:rPr>
        <w:t xml:space="preserve">Lingkungan Talun </w:t>
      </w:r>
      <w:r w:rsidR="00F96324">
        <w:rPr>
          <w:rFonts w:ascii="Arial" w:hAnsi="Arial" w:cs="Arial"/>
          <w:sz w:val="24"/>
          <w:szCs w:val="24"/>
          <w:lang w:val="id-ID"/>
        </w:rPr>
        <w:t>RT.</w:t>
      </w:r>
      <w:r w:rsidR="0023180A">
        <w:rPr>
          <w:rFonts w:ascii="Arial" w:hAnsi="Arial" w:cs="Arial"/>
          <w:sz w:val="24"/>
          <w:szCs w:val="24"/>
          <w:lang w:val="id-ID"/>
        </w:rPr>
        <w:t>07/07 Bergas</w:t>
      </w:r>
      <w:r w:rsidR="00F96324">
        <w:rPr>
          <w:rFonts w:ascii="Arial" w:hAnsi="Arial" w:cs="Arial"/>
          <w:sz w:val="24"/>
          <w:szCs w:val="24"/>
          <w:lang w:val="id-ID"/>
        </w:rPr>
        <w:t xml:space="preserve"> Lor</w:t>
      </w:r>
    </w:p>
    <w:p w:rsidR="00077B2A" w:rsidRPr="00CD21AD" w:rsidRDefault="00077B2A" w:rsidP="00077B2A">
      <w:pPr>
        <w:tabs>
          <w:tab w:val="left" w:pos="3544"/>
          <w:tab w:val="left" w:pos="3828"/>
        </w:tabs>
        <w:spacing w:after="0" w:line="360" w:lineRule="auto"/>
        <w:ind w:left="1350" w:hanging="360"/>
        <w:jc w:val="both"/>
        <w:rPr>
          <w:rFonts w:ascii="Arial" w:hAnsi="Arial" w:cs="Arial"/>
          <w:sz w:val="24"/>
          <w:szCs w:val="24"/>
        </w:rPr>
      </w:pPr>
      <w:r>
        <w:rPr>
          <w:rFonts w:ascii="Arial" w:hAnsi="Arial" w:cs="Arial"/>
          <w:sz w:val="24"/>
          <w:szCs w:val="24"/>
          <w:lang w:val="id-ID"/>
        </w:rPr>
        <w:t>h.</w:t>
      </w:r>
      <w:r>
        <w:rPr>
          <w:rFonts w:ascii="Arial" w:hAnsi="Arial" w:cs="Arial"/>
          <w:sz w:val="24"/>
          <w:szCs w:val="24"/>
          <w:lang w:val="id-ID"/>
        </w:rPr>
        <w:tab/>
      </w:r>
      <w:r w:rsidRPr="00CD21AD">
        <w:rPr>
          <w:rFonts w:ascii="Arial" w:hAnsi="Arial" w:cs="Arial"/>
          <w:sz w:val="24"/>
          <w:szCs w:val="24"/>
        </w:rPr>
        <w:t>Riwayat Jabatan</w:t>
      </w:r>
      <w:r w:rsidRPr="00CD21AD">
        <w:rPr>
          <w:rFonts w:ascii="Arial" w:hAnsi="Arial" w:cs="Arial"/>
          <w:sz w:val="24"/>
          <w:szCs w:val="24"/>
        </w:rPr>
        <w:tab/>
        <w:t>:</w:t>
      </w:r>
    </w:p>
    <w:p w:rsidR="00077B2A" w:rsidRDefault="00077B2A" w:rsidP="0023180A">
      <w:pPr>
        <w:pStyle w:val="ListParagraph"/>
        <w:tabs>
          <w:tab w:val="left" w:pos="3544"/>
          <w:tab w:val="left" w:pos="3828"/>
        </w:tabs>
        <w:spacing w:after="0" w:line="360" w:lineRule="auto"/>
        <w:ind w:left="1350" w:hanging="360"/>
        <w:jc w:val="both"/>
        <w:rPr>
          <w:rFonts w:ascii="Arial" w:hAnsi="Arial" w:cs="Arial"/>
          <w:sz w:val="24"/>
          <w:szCs w:val="24"/>
        </w:rPr>
      </w:pPr>
    </w:p>
    <w:p w:rsidR="00103222" w:rsidRDefault="00103222" w:rsidP="0023180A">
      <w:pPr>
        <w:pStyle w:val="ListParagraph"/>
        <w:tabs>
          <w:tab w:val="left" w:pos="3544"/>
          <w:tab w:val="left" w:pos="3828"/>
        </w:tabs>
        <w:spacing w:after="0" w:line="360" w:lineRule="auto"/>
        <w:ind w:left="1350" w:hanging="360"/>
        <w:jc w:val="both"/>
        <w:rPr>
          <w:rFonts w:ascii="Arial" w:hAnsi="Arial" w:cs="Arial"/>
          <w:sz w:val="24"/>
          <w:szCs w:val="24"/>
        </w:rPr>
      </w:pPr>
    </w:p>
    <w:p w:rsidR="00103222" w:rsidRDefault="00103222" w:rsidP="0023180A">
      <w:pPr>
        <w:pStyle w:val="ListParagraph"/>
        <w:tabs>
          <w:tab w:val="left" w:pos="3544"/>
          <w:tab w:val="left" w:pos="3828"/>
        </w:tabs>
        <w:spacing w:after="0" w:line="360" w:lineRule="auto"/>
        <w:ind w:left="1350" w:hanging="360"/>
        <w:jc w:val="both"/>
        <w:rPr>
          <w:rFonts w:ascii="Arial" w:hAnsi="Arial" w:cs="Arial"/>
          <w:sz w:val="24"/>
          <w:szCs w:val="24"/>
        </w:rPr>
      </w:pPr>
    </w:p>
    <w:p w:rsidR="00D97521" w:rsidRDefault="00D97521" w:rsidP="0023180A">
      <w:pPr>
        <w:pStyle w:val="ListParagraph"/>
        <w:tabs>
          <w:tab w:val="left" w:pos="3544"/>
          <w:tab w:val="left" w:pos="3828"/>
        </w:tabs>
        <w:spacing w:after="0" w:line="360" w:lineRule="auto"/>
        <w:ind w:left="1350" w:hanging="360"/>
        <w:jc w:val="both"/>
        <w:rPr>
          <w:rFonts w:ascii="Arial" w:hAnsi="Arial" w:cs="Arial"/>
          <w:sz w:val="24"/>
          <w:szCs w:val="24"/>
        </w:rPr>
      </w:pPr>
    </w:p>
    <w:p w:rsidR="00D97521" w:rsidRDefault="00D97521" w:rsidP="0023180A">
      <w:pPr>
        <w:pStyle w:val="ListParagraph"/>
        <w:tabs>
          <w:tab w:val="left" w:pos="3544"/>
          <w:tab w:val="left" w:pos="3828"/>
        </w:tabs>
        <w:spacing w:after="0" w:line="360" w:lineRule="auto"/>
        <w:ind w:left="1350" w:hanging="360"/>
        <w:jc w:val="both"/>
        <w:rPr>
          <w:rFonts w:ascii="Arial" w:hAnsi="Arial" w:cs="Arial"/>
          <w:sz w:val="24"/>
          <w:szCs w:val="24"/>
        </w:rPr>
      </w:pPr>
    </w:p>
    <w:p w:rsidR="00D97521" w:rsidRPr="00D97521" w:rsidRDefault="00D97521" w:rsidP="0023180A">
      <w:pPr>
        <w:pStyle w:val="ListParagraph"/>
        <w:tabs>
          <w:tab w:val="left" w:pos="3544"/>
          <w:tab w:val="left" w:pos="3828"/>
        </w:tabs>
        <w:spacing w:after="0" w:line="360" w:lineRule="auto"/>
        <w:ind w:left="1350" w:hanging="360"/>
        <w:jc w:val="both"/>
        <w:rPr>
          <w:rFonts w:ascii="Arial" w:hAnsi="Arial" w:cs="Arial"/>
          <w:sz w:val="24"/>
          <w:szCs w:val="24"/>
        </w:rPr>
      </w:pPr>
    </w:p>
    <w:tbl>
      <w:tblPr>
        <w:tblpPr w:leftFromText="180" w:rightFromText="180" w:vertAnchor="text" w:horzAnchor="margin" w:tblpY="329"/>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3"/>
        <w:gridCol w:w="5572"/>
        <w:gridCol w:w="2268"/>
      </w:tblGrid>
      <w:tr w:rsidR="00077B2A" w:rsidRPr="00220A0A" w:rsidTr="00077B2A">
        <w:trPr>
          <w:trHeight w:val="475"/>
        </w:trPr>
        <w:tc>
          <w:tcPr>
            <w:tcW w:w="523" w:type="dxa"/>
            <w:vAlign w:val="center"/>
          </w:tcPr>
          <w:p w:rsidR="00077B2A" w:rsidRPr="00220A0A" w:rsidRDefault="00077B2A" w:rsidP="00077B2A">
            <w:pPr>
              <w:tabs>
                <w:tab w:val="left" w:pos="561"/>
              </w:tabs>
              <w:spacing w:after="0" w:line="240" w:lineRule="auto"/>
              <w:jc w:val="center"/>
              <w:rPr>
                <w:rFonts w:ascii="Arial" w:hAnsi="Arial" w:cs="Arial"/>
                <w:b/>
              </w:rPr>
            </w:pPr>
            <w:r w:rsidRPr="00220A0A">
              <w:rPr>
                <w:rFonts w:ascii="Arial" w:hAnsi="Arial" w:cs="Arial"/>
                <w:b/>
              </w:rPr>
              <w:lastRenderedPageBreak/>
              <w:t>No</w:t>
            </w:r>
          </w:p>
        </w:tc>
        <w:tc>
          <w:tcPr>
            <w:tcW w:w="5572" w:type="dxa"/>
            <w:vAlign w:val="center"/>
          </w:tcPr>
          <w:p w:rsidR="00077B2A" w:rsidRPr="00220A0A" w:rsidRDefault="00077B2A" w:rsidP="00077B2A">
            <w:pPr>
              <w:tabs>
                <w:tab w:val="left" w:pos="561"/>
              </w:tabs>
              <w:spacing w:after="0" w:line="240" w:lineRule="auto"/>
              <w:jc w:val="center"/>
              <w:rPr>
                <w:rFonts w:ascii="Arial" w:hAnsi="Arial" w:cs="Arial"/>
                <w:b/>
              </w:rPr>
            </w:pPr>
            <w:r w:rsidRPr="00220A0A">
              <w:rPr>
                <w:rFonts w:ascii="Arial" w:hAnsi="Arial" w:cs="Arial"/>
                <w:b/>
              </w:rPr>
              <w:t>Jabatan</w:t>
            </w:r>
          </w:p>
        </w:tc>
        <w:tc>
          <w:tcPr>
            <w:tcW w:w="2268" w:type="dxa"/>
            <w:vAlign w:val="center"/>
          </w:tcPr>
          <w:p w:rsidR="00077B2A" w:rsidRPr="00220A0A" w:rsidRDefault="00077B2A" w:rsidP="00077B2A">
            <w:pPr>
              <w:tabs>
                <w:tab w:val="left" w:pos="561"/>
              </w:tabs>
              <w:spacing w:after="0" w:line="240" w:lineRule="auto"/>
              <w:jc w:val="center"/>
              <w:rPr>
                <w:rFonts w:ascii="Arial" w:hAnsi="Arial" w:cs="Arial"/>
                <w:b/>
              </w:rPr>
            </w:pPr>
            <w:r w:rsidRPr="00220A0A">
              <w:rPr>
                <w:rFonts w:ascii="Arial" w:hAnsi="Arial" w:cs="Arial"/>
                <w:b/>
              </w:rPr>
              <w:t>Tahun</w:t>
            </w:r>
          </w:p>
        </w:tc>
      </w:tr>
      <w:tr w:rsidR="00077B2A" w:rsidRPr="00220A0A" w:rsidTr="00077B2A">
        <w:tc>
          <w:tcPr>
            <w:tcW w:w="523" w:type="dxa"/>
          </w:tcPr>
          <w:p w:rsidR="00077B2A" w:rsidRPr="004B161D" w:rsidRDefault="00077B2A" w:rsidP="00077B2A">
            <w:pPr>
              <w:tabs>
                <w:tab w:val="left" w:pos="561"/>
              </w:tabs>
              <w:spacing w:after="0" w:line="240" w:lineRule="auto"/>
              <w:jc w:val="center"/>
              <w:rPr>
                <w:rFonts w:ascii="Arial" w:hAnsi="Arial" w:cs="Arial"/>
                <w:lang w:val="id-ID"/>
              </w:rPr>
            </w:pPr>
            <w:r>
              <w:rPr>
                <w:rFonts w:ascii="Arial" w:hAnsi="Arial" w:cs="Arial"/>
                <w:lang w:val="id-ID"/>
              </w:rPr>
              <w:t>1</w:t>
            </w:r>
          </w:p>
        </w:tc>
        <w:tc>
          <w:tcPr>
            <w:tcW w:w="5572" w:type="dxa"/>
          </w:tcPr>
          <w:p w:rsidR="00077B2A" w:rsidRPr="000320EB" w:rsidRDefault="00077B2A" w:rsidP="00B07B6A">
            <w:pPr>
              <w:tabs>
                <w:tab w:val="left" w:pos="561"/>
              </w:tabs>
              <w:spacing w:after="0" w:line="240" w:lineRule="auto"/>
              <w:jc w:val="both"/>
              <w:rPr>
                <w:rFonts w:ascii="Arial" w:hAnsi="Arial" w:cs="Arial"/>
                <w:lang w:val="id-ID"/>
              </w:rPr>
            </w:pPr>
            <w:r>
              <w:rPr>
                <w:rFonts w:ascii="Arial" w:hAnsi="Arial" w:cs="Arial"/>
                <w:lang w:val="id-ID"/>
              </w:rPr>
              <w:t>Kasi Pengendalian dan Evaluasi Bappeda Kab Semarang /I</w:t>
            </w:r>
            <w:r w:rsidR="0061451C">
              <w:rPr>
                <w:rFonts w:ascii="Arial" w:hAnsi="Arial" w:cs="Arial"/>
                <w:lang w:val="id-ID"/>
              </w:rPr>
              <w:t>v</w:t>
            </w:r>
            <w:r>
              <w:rPr>
                <w:rFonts w:ascii="Arial" w:hAnsi="Arial" w:cs="Arial"/>
                <w:lang w:val="id-ID"/>
              </w:rPr>
              <w:t>a</w:t>
            </w:r>
          </w:p>
        </w:tc>
        <w:tc>
          <w:tcPr>
            <w:tcW w:w="2268" w:type="dxa"/>
          </w:tcPr>
          <w:p w:rsidR="00077B2A" w:rsidRPr="000320EB" w:rsidRDefault="00077B2A" w:rsidP="00E667CC">
            <w:pPr>
              <w:tabs>
                <w:tab w:val="left" w:pos="561"/>
              </w:tabs>
              <w:spacing w:after="0" w:line="240" w:lineRule="auto"/>
              <w:jc w:val="center"/>
              <w:rPr>
                <w:rFonts w:ascii="Arial" w:hAnsi="Arial" w:cs="Arial"/>
                <w:lang w:val="id-ID"/>
              </w:rPr>
            </w:pPr>
            <w:r>
              <w:rPr>
                <w:rFonts w:ascii="Arial" w:hAnsi="Arial" w:cs="Arial"/>
                <w:lang w:val="id-ID"/>
              </w:rPr>
              <w:t>2008</w:t>
            </w:r>
          </w:p>
        </w:tc>
      </w:tr>
      <w:tr w:rsidR="00077B2A" w:rsidRPr="00220A0A" w:rsidTr="00077B2A">
        <w:tc>
          <w:tcPr>
            <w:tcW w:w="523" w:type="dxa"/>
          </w:tcPr>
          <w:p w:rsidR="00077B2A" w:rsidRPr="004B161D" w:rsidRDefault="00077B2A" w:rsidP="00077B2A">
            <w:pPr>
              <w:tabs>
                <w:tab w:val="left" w:pos="561"/>
              </w:tabs>
              <w:spacing w:after="0" w:line="240" w:lineRule="auto"/>
              <w:jc w:val="center"/>
              <w:rPr>
                <w:rFonts w:ascii="Arial" w:hAnsi="Arial" w:cs="Arial"/>
                <w:lang w:val="id-ID"/>
              </w:rPr>
            </w:pPr>
            <w:r>
              <w:rPr>
                <w:rFonts w:ascii="Arial" w:hAnsi="Arial" w:cs="Arial"/>
                <w:lang w:val="id-ID"/>
              </w:rPr>
              <w:t>2</w:t>
            </w:r>
          </w:p>
        </w:tc>
        <w:tc>
          <w:tcPr>
            <w:tcW w:w="5572" w:type="dxa"/>
          </w:tcPr>
          <w:p w:rsidR="00077B2A" w:rsidRPr="000320EB" w:rsidRDefault="00077B2A" w:rsidP="00B07B6A">
            <w:pPr>
              <w:tabs>
                <w:tab w:val="left" w:pos="561"/>
              </w:tabs>
              <w:spacing w:after="0" w:line="240" w:lineRule="auto"/>
              <w:jc w:val="both"/>
              <w:rPr>
                <w:rFonts w:ascii="Arial" w:hAnsi="Arial" w:cs="Arial"/>
                <w:lang w:val="id-ID"/>
              </w:rPr>
            </w:pPr>
            <w:r>
              <w:rPr>
                <w:rFonts w:ascii="Arial" w:hAnsi="Arial" w:cs="Arial"/>
                <w:lang w:val="id-ID"/>
              </w:rPr>
              <w:t>Kasubag Pengendalian Pembangunan  Setda Kab Semarang/I</w:t>
            </w:r>
            <w:r w:rsidR="00EC3E72">
              <w:rPr>
                <w:rFonts w:ascii="Arial" w:hAnsi="Arial" w:cs="Arial"/>
                <w:lang w:val="id-ID"/>
              </w:rPr>
              <w:t>v</w:t>
            </w:r>
            <w:r>
              <w:rPr>
                <w:rFonts w:ascii="Arial" w:hAnsi="Arial" w:cs="Arial"/>
                <w:lang w:val="id-ID"/>
              </w:rPr>
              <w:t>a</w:t>
            </w:r>
          </w:p>
        </w:tc>
        <w:tc>
          <w:tcPr>
            <w:tcW w:w="2268" w:type="dxa"/>
          </w:tcPr>
          <w:p w:rsidR="00077B2A" w:rsidRPr="00F96324" w:rsidRDefault="00077B2A" w:rsidP="00E667CC">
            <w:pPr>
              <w:tabs>
                <w:tab w:val="left" w:pos="561"/>
              </w:tabs>
              <w:spacing w:after="0" w:line="240" w:lineRule="auto"/>
              <w:jc w:val="center"/>
              <w:rPr>
                <w:rFonts w:ascii="Arial" w:hAnsi="Arial" w:cs="Arial"/>
                <w:lang w:val="id-ID"/>
              </w:rPr>
            </w:pPr>
            <w:r>
              <w:rPr>
                <w:rFonts w:ascii="Arial" w:hAnsi="Arial" w:cs="Arial"/>
                <w:lang w:val="id-ID"/>
              </w:rPr>
              <w:t>2013</w:t>
            </w:r>
          </w:p>
        </w:tc>
      </w:tr>
      <w:tr w:rsidR="00077B2A" w:rsidRPr="00220A0A" w:rsidTr="00077B2A">
        <w:tc>
          <w:tcPr>
            <w:tcW w:w="523" w:type="dxa"/>
          </w:tcPr>
          <w:p w:rsidR="00077B2A" w:rsidRPr="004B161D" w:rsidRDefault="00077B2A" w:rsidP="00077B2A">
            <w:pPr>
              <w:tabs>
                <w:tab w:val="left" w:pos="561"/>
              </w:tabs>
              <w:spacing w:after="0" w:line="240" w:lineRule="auto"/>
              <w:jc w:val="center"/>
              <w:rPr>
                <w:rFonts w:ascii="Arial" w:hAnsi="Arial" w:cs="Arial"/>
                <w:lang w:val="id-ID"/>
              </w:rPr>
            </w:pPr>
            <w:r>
              <w:rPr>
                <w:rFonts w:ascii="Arial" w:hAnsi="Arial" w:cs="Arial"/>
                <w:lang w:val="id-ID"/>
              </w:rPr>
              <w:t>3</w:t>
            </w:r>
          </w:p>
        </w:tc>
        <w:tc>
          <w:tcPr>
            <w:tcW w:w="5572" w:type="dxa"/>
          </w:tcPr>
          <w:p w:rsidR="00077B2A" w:rsidRPr="00F96324" w:rsidRDefault="00077B2A" w:rsidP="00077B2A">
            <w:pPr>
              <w:tabs>
                <w:tab w:val="left" w:pos="561"/>
              </w:tabs>
              <w:spacing w:after="0" w:line="240" w:lineRule="auto"/>
              <w:jc w:val="both"/>
              <w:rPr>
                <w:rFonts w:ascii="Arial" w:hAnsi="Arial" w:cs="Arial"/>
                <w:lang w:val="id-ID"/>
              </w:rPr>
            </w:pPr>
            <w:r>
              <w:rPr>
                <w:rFonts w:ascii="Arial" w:hAnsi="Arial" w:cs="Arial"/>
                <w:lang w:val="id-ID"/>
              </w:rPr>
              <w:t>Kabid Sumberdaya Air DPU Kabupaten Semarang</w:t>
            </w:r>
          </w:p>
        </w:tc>
        <w:tc>
          <w:tcPr>
            <w:tcW w:w="2268" w:type="dxa"/>
          </w:tcPr>
          <w:p w:rsidR="00077B2A" w:rsidRPr="00F96324" w:rsidRDefault="00077B2A" w:rsidP="00E667CC">
            <w:pPr>
              <w:tabs>
                <w:tab w:val="left" w:pos="561"/>
              </w:tabs>
              <w:spacing w:after="0" w:line="240" w:lineRule="auto"/>
              <w:jc w:val="center"/>
              <w:rPr>
                <w:rFonts w:ascii="Arial" w:hAnsi="Arial" w:cs="Arial"/>
                <w:lang w:val="id-ID"/>
              </w:rPr>
            </w:pPr>
            <w:r>
              <w:rPr>
                <w:rFonts w:ascii="Arial" w:hAnsi="Arial" w:cs="Arial"/>
                <w:lang w:val="id-ID"/>
              </w:rPr>
              <w:t>2017</w:t>
            </w:r>
          </w:p>
        </w:tc>
      </w:tr>
      <w:tr w:rsidR="00077B2A" w:rsidRPr="00220A0A" w:rsidTr="00077B2A">
        <w:tc>
          <w:tcPr>
            <w:tcW w:w="523" w:type="dxa"/>
          </w:tcPr>
          <w:p w:rsidR="00077B2A" w:rsidRPr="004B161D" w:rsidRDefault="00077B2A" w:rsidP="00077B2A">
            <w:pPr>
              <w:tabs>
                <w:tab w:val="left" w:pos="561"/>
              </w:tabs>
              <w:spacing w:after="0" w:line="240" w:lineRule="auto"/>
              <w:jc w:val="center"/>
              <w:rPr>
                <w:rFonts w:ascii="Arial" w:hAnsi="Arial" w:cs="Arial"/>
                <w:lang w:val="id-ID"/>
              </w:rPr>
            </w:pPr>
            <w:r>
              <w:rPr>
                <w:rFonts w:ascii="Arial" w:hAnsi="Arial" w:cs="Arial"/>
                <w:lang w:val="id-ID"/>
              </w:rPr>
              <w:t>4</w:t>
            </w:r>
          </w:p>
        </w:tc>
        <w:tc>
          <w:tcPr>
            <w:tcW w:w="5572" w:type="dxa"/>
          </w:tcPr>
          <w:p w:rsidR="00077B2A" w:rsidRPr="00F96324" w:rsidRDefault="00077B2A" w:rsidP="00050778">
            <w:pPr>
              <w:tabs>
                <w:tab w:val="left" w:pos="561"/>
              </w:tabs>
              <w:spacing w:after="0" w:line="240" w:lineRule="auto"/>
              <w:jc w:val="both"/>
              <w:rPr>
                <w:rFonts w:ascii="Arial" w:hAnsi="Arial" w:cs="Arial"/>
                <w:lang w:val="id-ID"/>
              </w:rPr>
            </w:pPr>
            <w:r>
              <w:rPr>
                <w:rFonts w:ascii="Arial" w:hAnsi="Arial" w:cs="Arial"/>
                <w:lang w:val="id-ID"/>
              </w:rPr>
              <w:t>Kabid Perencanaan Ekonomi dan Praswil Barenlitbangda Kab Semarang/III</w:t>
            </w:r>
            <w:r w:rsidR="00050778">
              <w:rPr>
                <w:rFonts w:ascii="Arial" w:hAnsi="Arial" w:cs="Arial"/>
                <w:lang w:val="id-ID"/>
              </w:rPr>
              <w:t>.b</w:t>
            </w:r>
          </w:p>
        </w:tc>
        <w:tc>
          <w:tcPr>
            <w:tcW w:w="2268" w:type="dxa"/>
          </w:tcPr>
          <w:p w:rsidR="00077B2A" w:rsidRPr="00F96324" w:rsidRDefault="00077B2A" w:rsidP="00E667CC">
            <w:pPr>
              <w:tabs>
                <w:tab w:val="left" w:pos="561"/>
              </w:tabs>
              <w:spacing w:after="0" w:line="240" w:lineRule="auto"/>
              <w:jc w:val="center"/>
              <w:rPr>
                <w:rFonts w:ascii="Arial" w:hAnsi="Arial" w:cs="Arial"/>
                <w:lang w:val="id-ID"/>
              </w:rPr>
            </w:pPr>
            <w:r>
              <w:rPr>
                <w:rFonts w:ascii="Arial" w:hAnsi="Arial" w:cs="Arial"/>
                <w:lang w:val="id-ID"/>
              </w:rPr>
              <w:t>2017</w:t>
            </w:r>
          </w:p>
        </w:tc>
      </w:tr>
      <w:tr w:rsidR="00077B2A" w:rsidRPr="00220A0A" w:rsidTr="00077B2A">
        <w:tc>
          <w:tcPr>
            <w:tcW w:w="523" w:type="dxa"/>
          </w:tcPr>
          <w:p w:rsidR="00077B2A" w:rsidRPr="004B161D" w:rsidRDefault="00077B2A" w:rsidP="00077B2A">
            <w:pPr>
              <w:tabs>
                <w:tab w:val="left" w:pos="561"/>
              </w:tabs>
              <w:spacing w:after="0" w:line="240" w:lineRule="auto"/>
              <w:jc w:val="center"/>
              <w:rPr>
                <w:rFonts w:ascii="Arial" w:hAnsi="Arial" w:cs="Arial"/>
                <w:lang w:val="id-ID"/>
              </w:rPr>
            </w:pPr>
            <w:r>
              <w:rPr>
                <w:rFonts w:ascii="Arial" w:hAnsi="Arial" w:cs="Arial"/>
                <w:lang w:val="id-ID"/>
              </w:rPr>
              <w:t>5</w:t>
            </w:r>
          </w:p>
        </w:tc>
        <w:tc>
          <w:tcPr>
            <w:tcW w:w="5572" w:type="dxa"/>
          </w:tcPr>
          <w:p w:rsidR="00077B2A" w:rsidRPr="00F96324" w:rsidRDefault="00077B2A" w:rsidP="00050778">
            <w:pPr>
              <w:tabs>
                <w:tab w:val="left" w:pos="561"/>
              </w:tabs>
              <w:spacing w:after="0" w:line="240" w:lineRule="auto"/>
              <w:jc w:val="both"/>
              <w:rPr>
                <w:rFonts w:ascii="Arial" w:hAnsi="Arial" w:cs="Arial"/>
                <w:lang w:val="id-ID"/>
              </w:rPr>
            </w:pPr>
            <w:r>
              <w:rPr>
                <w:rFonts w:ascii="Arial" w:hAnsi="Arial" w:cs="Arial"/>
                <w:lang w:val="id-ID"/>
              </w:rPr>
              <w:t>Kabid Perencanaan Pembangunan Daerah Barenlitbangda Kab Semarang/III</w:t>
            </w:r>
            <w:r w:rsidR="00050778">
              <w:rPr>
                <w:rFonts w:ascii="Arial" w:hAnsi="Arial" w:cs="Arial"/>
                <w:lang w:val="id-ID"/>
              </w:rPr>
              <w:t>.b</w:t>
            </w:r>
          </w:p>
        </w:tc>
        <w:tc>
          <w:tcPr>
            <w:tcW w:w="2268" w:type="dxa"/>
          </w:tcPr>
          <w:p w:rsidR="00077B2A" w:rsidRPr="00F96324" w:rsidRDefault="00077B2A" w:rsidP="00E667CC">
            <w:pPr>
              <w:tabs>
                <w:tab w:val="left" w:pos="561"/>
              </w:tabs>
              <w:spacing w:after="0" w:line="240" w:lineRule="auto"/>
              <w:jc w:val="center"/>
              <w:rPr>
                <w:rFonts w:ascii="Arial" w:hAnsi="Arial" w:cs="Arial"/>
                <w:lang w:val="id-ID"/>
              </w:rPr>
            </w:pPr>
            <w:r>
              <w:rPr>
                <w:rFonts w:ascii="Arial" w:hAnsi="Arial" w:cs="Arial"/>
                <w:lang w:val="id-ID"/>
              </w:rPr>
              <w:t>2018</w:t>
            </w:r>
          </w:p>
        </w:tc>
      </w:tr>
    </w:tbl>
    <w:p w:rsidR="00240183" w:rsidRPr="00350DF8" w:rsidRDefault="00240183" w:rsidP="002D78DA">
      <w:pPr>
        <w:tabs>
          <w:tab w:val="left" w:pos="561"/>
        </w:tabs>
        <w:spacing w:line="360" w:lineRule="auto"/>
        <w:rPr>
          <w:rFonts w:ascii="Arial" w:hAnsi="Arial" w:cs="Arial"/>
          <w:color w:val="000000" w:themeColor="text1"/>
          <w:sz w:val="24"/>
          <w:szCs w:val="24"/>
          <w:lang w:val="id-ID"/>
        </w:rPr>
      </w:pPr>
    </w:p>
    <w:p w:rsidR="003F0102" w:rsidRPr="00601808" w:rsidRDefault="003F0102" w:rsidP="003F0102">
      <w:pPr>
        <w:tabs>
          <w:tab w:val="left" w:pos="1080"/>
        </w:tabs>
        <w:spacing w:after="0" w:line="360" w:lineRule="auto"/>
        <w:ind w:left="630"/>
        <w:jc w:val="both"/>
        <w:rPr>
          <w:rFonts w:ascii="Arial" w:hAnsi="Arial" w:cs="Arial"/>
          <w:b/>
          <w:color w:val="000000" w:themeColor="text1"/>
          <w:sz w:val="24"/>
          <w:szCs w:val="24"/>
        </w:rPr>
      </w:pPr>
      <w:r w:rsidRPr="00601808">
        <w:rPr>
          <w:rFonts w:ascii="Arial" w:hAnsi="Arial" w:cs="Arial"/>
          <w:b/>
          <w:color w:val="000000" w:themeColor="text1"/>
          <w:sz w:val="24"/>
          <w:szCs w:val="24"/>
          <w:lang w:val="id-ID"/>
        </w:rPr>
        <w:t>4.</w:t>
      </w:r>
      <w:r w:rsidRPr="00601808">
        <w:rPr>
          <w:rFonts w:ascii="Arial" w:hAnsi="Arial" w:cs="Arial"/>
          <w:b/>
          <w:color w:val="000000" w:themeColor="text1"/>
          <w:sz w:val="24"/>
          <w:szCs w:val="24"/>
          <w:lang w:val="id-ID"/>
        </w:rPr>
        <w:tab/>
        <w:t>Kabid</w:t>
      </w:r>
      <w:r w:rsidR="00350DF8">
        <w:rPr>
          <w:rFonts w:ascii="Arial" w:hAnsi="Arial" w:cs="Arial"/>
          <w:b/>
          <w:color w:val="000000" w:themeColor="text1"/>
          <w:sz w:val="24"/>
          <w:szCs w:val="24"/>
          <w:lang w:val="id-ID"/>
        </w:rPr>
        <w:t xml:space="preserve"> </w:t>
      </w:r>
      <w:r w:rsidRPr="00601808">
        <w:rPr>
          <w:rFonts w:ascii="Arial" w:hAnsi="Arial" w:cs="Arial"/>
          <w:b/>
          <w:color w:val="000000" w:themeColor="text1"/>
          <w:sz w:val="24"/>
          <w:szCs w:val="24"/>
          <w:lang w:val="id-ID"/>
        </w:rPr>
        <w:t xml:space="preserve">Penelitian dan Pengembangan </w:t>
      </w:r>
      <w:r w:rsidRPr="00601808">
        <w:rPr>
          <w:rFonts w:ascii="Arial" w:hAnsi="Arial" w:cs="Arial"/>
          <w:b/>
          <w:color w:val="000000" w:themeColor="text1"/>
          <w:sz w:val="24"/>
          <w:szCs w:val="24"/>
        </w:rPr>
        <w:t>:</w:t>
      </w:r>
    </w:p>
    <w:p w:rsidR="003F0102" w:rsidRPr="00601808" w:rsidRDefault="003F0102" w:rsidP="003F0102">
      <w:pPr>
        <w:pStyle w:val="ListParagraph"/>
        <w:tabs>
          <w:tab w:val="left" w:pos="3544"/>
          <w:tab w:val="left" w:pos="3828"/>
        </w:tabs>
        <w:spacing w:line="360" w:lineRule="auto"/>
        <w:ind w:left="1440" w:hanging="360"/>
        <w:jc w:val="both"/>
        <w:rPr>
          <w:rFonts w:ascii="Arial" w:hAnsi="Arial" w:cs="Arial"/>
          <w:color w:val="000000" w:themeColor="text1"/>
          <w:sz w:val="24"/>
          <w:szCs w:val="24"/>
          <w:lang w:val="id-ID"/>
        </w:rPr>
      </w:pPr>
      <w:r w:rsidRPr="00601808">
        <w:rPr>
          <w:rFonts w:ascii="Arial" w:hAnsi="Arial" w:cs="Arial"/>
          <w:color w:val="000000" w:themeColor="text1"/>
          <w:sz w:val="24"/>
          <w:szCs w:val="24"/>
          <w:lang w:val="id-ID"/>
        </w:rPr>
        <w:t>a.</w:t>
      </w:r>
      <w:r w:rsidRPr="00601808">
        <w:rPr>
          <w:rFonts w:ascii="Arial" w:hAnsi="Arial" w:cs="Arial"/>
          <w:color w:val="000000" w:themeColor="text1"/>
          <w:sz w:val="24"/>
          <w:szCs w:val="24"/>
          <w:lang w:val="id-ID"/>
        </w:rPr>
        <w:tab/>
      </w:r>
      <w:r w:rsidRPr="00601808">
        <w:rPr>
          <w:rFonts w:ascii="Arial" w:hAnsi="Arial" w:cs="Arial"/>
          <w:color w:val="000000" w:themeColor="text1"/>
          <w:sz w:val="24"/>
          <w:szCs w:val="24"/>
        </w:rPr>
        <w:t xml:space="preserve">Nama  </w:t>
      </w:r>
      <w:r w:rsidRPr="00601808">
        <w:rPr>
          <w:rFonts w:ascii="Arial" w:hAnsi="Arial" w:cs="Arial"/>
          <w:color w:val="000000" w:themeColor="text1"/>
          <w:sz w:val="24"/>
          <w:szCs w:val="24"/>
        </w:rPr>
        <w:tab/>
        <w:t xml:space="preserve">:  </w:t>
      </w:r>
      <w:r w:rsidRPr="00601808">
        <w:rPr>
          <w:rFonts w:ascii="Arial" w:hAnsi="Arial" w:cs="Arial"/>
          <w:color w:val="000000" w:themeColor="text1"/>
          <w:sz w:val="24"/>
          <w:szCs w:val="24"/>
          <w:lang w:val="id-ID"/>
        </w:rPr>
        <w:tab/>
        <w:t>Ir. SUKAMTO</w:t>
      </w:r>
    </w:p>
    <w:p w:rsidR="003F0102" w:rsidRPr="00601808" w:rsidRDefault="003F0102" w:rsidP="003F0102">
      <w:pPr>
        <w:pStyle w:val="ListParagraph"/>
        <w:tabs>
          <w:tab w:val="left" w:pos="3544"/>
          <w:tab w:val="left" w:pos="3828"/>
        </w:tabs>
        <w:spacing w:line="360" w:lineRule="auto"/>
        <w:ind w:left="1440" w:hanging="360"/>
        <w:jc w:val="both"/>
        <w:rPr>
          <w:rFonts w:ascii="Arial" w:hAnsi="Arial" w:cs="Arial"/>
          <w:color w:val="000000" w:themeColor="text1"/>
          <w:sz w:val="24"/>
          <w:szCs w:val="24"/>
          <w:lang w:val="id-ID"/>
        </w:rPr>
      </w:pPr>
      <w:r w:rsidRPr="00601808">
        <w:rPr>
          <w:rFonts w:ascii="Arial" w:hAnsi="Arial" w:cs="Arial"/>
          <w:color w:val="000000" w:themeColor="text1"/>
          <w:sz w:val="24"/>
          <w:szCs w:val="24"/>
        </w:rPr>
        <w:t>b.</w:t>
      </w:r>
      <w:r w:rsidRPr="00601808">
        <w:rPr>
          <w:rFonts w:ascii="Arial" w:hAnsi="Arial" w:cs="Arial"/>
          <w:color w:val="000000" w:themeColor="text1"/>
          <w:sz w:val="24"/>
          <w:szCs w:val="24"/>
        </w:rPr>
        <w:tab/>
        <w:t>NIP</w:t>
      </w:r>
      <w:r w:rsidRPr="00601808">
        <w:rPr>
          <w:rFonts w:ascii="Arial" w:hAnsi="Arial" w:cs="Arial"/>
          <w:color w:val="000000" w:themeColor="text1"/>
          <w:sz w:val="24"/>
          <w:szCs w:val="24"/>
          <w:lang w:val="id-ID"/>
        </w:rPr>
        <w:tab/>
        <w:t>:</w:t>
      </w:r>
      <w:r w:rsidRPr="00601808">
        <w:rPr>
          <w:rFonts w:ascii="Arial" w:hAnsi="Arial" w:cs="Arial"/>
          <w:color w:val="000000" w:themeColor="text1"/>
          <w:sz w:val="24"/>
          <w:szCs w:val="24"/>
          <w:lang w:val="id-ID"/>
        </w:rPr>
        <w:tab/>
      </w:r>
      <w:r w:rsidRPr="00601808">
        <w:rPr>
          <w:rFonts w:ascii="Arial" w:hAnsi="Arial" w:cs="Arial"/>
          <w:color w:val="000000" w:themeColor="text1"/>
          <w:sz w:val="24"/>
          <w:szCs w:val="24"/>
        </w:rPr>
        <w:t>1</w:t>
      </w:r>
      <w:r w:rsidRPr="00601808">
        <w:rPr>
          <w:rFonts w:ascii="Arial" w:hAnsi="Arial" w:cs="Arial"/>
          <w:color w:val="000000" w:themeColor="text1"/>
          <w:sz w:val="24"/>
          <w:szCs w:val="24"/>
          <w:lang w:val="id-ID"/>
        </w:rPr>
        <w:t>96404 19199103 1 001</w:t>
      </w:r>
    </w:p>
    <w:p w:rsidR="00F11C0E" w:rsidRPr="00601808" w:rsidRDefault="003F0102" w:rsidP="003F0102">
      <w:pPr>
        <w:pStyle w:val="ListParagraph"/>
        <w:tabs>
          <w:tab w:val="left" w:pos="3544"/>
          <w:tab w:val="left" w:pos="3828"/>
        </w:tabs>
        <w:spacing w:line="360" w:lineRule="auto"/>
        <w:ind w:left="1440" w:hanging="360"/>
        <w:jc w:val="both"/>
        <w:rPr>
          <w:rFonts w:ascii="Arial" w:hAnsi="Arial" w:cs="Arial"/>
          <w:color w:val="000000" w:themeColor="text1"/>
          <w:sz w:val="24"/>
          <w:szCs w:val="24"/>
          <w:lang w:val="id-ID"/>
        </w:rPr>
      </w:pPr>
      <w:r w:rsidRPr="00601808">
        <w:rPr>
          <w:rFonts w:ascii="Arial" w:hAnsi="Arial" w:cs="Arial"/>
          <w:color w:val="000000" w:themeColor="text1"/>
          <w:sz w:val="24"/>
          <w:szCs w:val="24"/>
          <w:lang w:val="id-ID"/>
        </w:rPr>
        <w:t>c</w:t>
      </w:r>
      <w:r w:rsidRPr="00601808">
        <w:rPr>
          <w:rFonts w:ascii="Arial" w:hAnsi="Arial" w:cs="Arial"/>
          <w:color w:val="000000" w:themeColor="text1"/>
          <w:sz w:val="24"/>
          <w:szCs w:val="24"/>
        </w:rPr>
        <w:t xml:space="preserve">. </w:t>
      </w:r>
      <w:r w:rsidRPr="00601808">
        <w:rPr>
          <w:rFonts w:ascii="Arial" w:hAnsi="Arial" w:cs="Arial"/>
          <w:color w:val="000000" w:themeColor="text1"/>
          <w:sz w:val="24"/>
          <w:szCs w:val="24"/>
          <w:lang w:val="id-ID"/>
        </w:rPr>
        <w:tab/>
      </w:r>
      <w:r w:rsidRPr="00601808">
        <w:rPr>
          <w:rFonts w:ascii="Arial" w:hAnsi="Arial" w:cs="Arial"/>
          <w:color w:val="000000" w:themeColor="text1"/>
          <w:sz w:val="24"/>
          <w:szCs w:val="24"/>
        </w:rPr>
        <w:t xml:space="preserve">Tempat/Tgl Lahir  </w:t>
      </w:r>
      <w:r w:rsidRPr="00601808">
        <w:rPr>
          <w:rFonts w:ascii="Arial" w:hAnsi="Arial" w:cs="Arial"/>
          <w:color w:val="000000" w:themeColor="text1"/>
          <w:sz w:val="24"/>
          <w:szCs w:val="24"/>
        </w:rPr>
        <w:tab/>
        <w:t xml:space="preserve">:  </w:t>
      </w:r>
      <w:r w:rsidRPr="00601808">
        <w:rPr>
          <w:rFonts w:ascii="Arial" w:hAnsi="Arial" w:cs="Arial"/>
          <w:color w:val="000000" w:themeColor="text1"/>
          <w:sz w:val="24"/>
          <w:szCs w:val="24"/>
          <w:lang w:val="id-ID"/>
        </w:rPr>
        <w:tab/>
      </w:r>
      <w:r w:rsidR="00601808" w:rsidRPr="00601808">
        <w:rPr>
          <w:rFonts w:ascii="Arial" w:hAnsi="Arial" w:cs="Arial"/>
          <w:color w:val="000000" w:themeColor="text1"/>
          <w:sz w:val="24"/>
          <w:szCs w:val="24"/>
          <w:lang w:val="id-ID"/>
        </w:rPr>
        <w:t>Boyolali/ 19 April 1964</w:t>
      </w:r>
    </w:p>
    <w:p w:rsidR="0015017A" w:rsidRPr="00350DF8" w:rsidRDefault="00F11C0E" w:rsidP="00350DF8">
      <w:pPr>
        <w:pStyle w:val="ListParagraph"/>
        <w:tabs>
          <w:tab w:val="left" w:pos="3544"/>
          <w:tab w:val="left" w:pos="3828"/>
        </w:tabs>
        <w:spacing w:line="360" w:lineRule="auto"/>
        <w:ind w:left="1440" w:hanging="360"/>
        <w:jc w:val="both"/>
        <w:rPr>
          <w:rFonts w:ascii="Arial" w:hAnsi="Arial" w:cs="Arial"/>
          <w:color w:val="000000" w:themeColor="text1"/>
          <w:sz w:val="24"/>
          <w:szCs w:val="24"/>
          <w:lang w:val="id-ID"/>
        </w:rPr>
      </w:pPr>
      <w:r w:rsidRPr="00601808">
        <w:rPr>
          <w:rFonts w:ascii="Arial" w:hAnsi="Arial" w:cs="Arial"/>
          <w:color w:val="000000" w:themeColor="text1"/>
          <w:sz w:val="24"/>
          <w:szCs w:val="24"/>
          <w:lang w:val="id-ID"/>
        </w:rPr>
        <w:t>d</w:t>
      </w:r>
      <w:r w:rsidR="003F0102" w:rsidRPr="00601808">
        <w:rPr>
          <w:rFonts w:ascii="Arial" w:hAnsi="Arial" w:cs="Arial"/>
          <w:color w:val="000000" w:themeColor="text1"/>
          <w:sz w:val="24"/>
          <w:szCs w:val="24"/>
        </w:rPr>
        <w:t xml:space="preserve">. </w:t>
      </w:r>
      <w:r w:rsidR="003F0102" w:rsidRPr="00601808">
        <w:rPr>
          <w:rFonts w:ascii="Arial" w:hAnsi="Arial" w:cs="Arial"/>
          <w:color w:val="000000" w:themeColor="text1"/>
          <w:sz w:val="24"/>
          <w:szCs w:val="24"/>
          <w:lang w:val="id-ID"/>
        </w:rPr>
        <w:tab/>
      </w:r>
      <w:r w:rsidR="003F0102" w:rsidRPr="00601808">
        <w:rPr>
          <w:rFonts w:ascii="Arial" w:hAnsi="Arial" w:cs="Arial"/>
          <w:color w:val="000000" w:themeColor="text1"/>
          <w:sz w:val="24"/>
          <w:szCs w:val="24"/>
        </w:rPr>
        <w:t>Jenis Kelamin</w:t>
      </w:r>
      <w:r w:rsidR="003F0102" w:rsidRPr="00601808">
        <w:rPr>
          <w:rFonts w:ascii="Arial" w:hAnsi="Arial" w:cs="Arial"/>
          <w:color w:val="000000" w:themeColor="text1"/>
          <w:sz w:val="24"/>
          <w:szCs w:val="24"/>
        </w:rPr>
        <w:tab/>
        <w:t xml:space="preserve">:  </w:t>
      </w:r>
      <w:r w:rsidR="003F0102" w:rsidRPr="00601808">
        <w:rPr>
          <w:rFonts w:ascii="Arial" w:hAnsi="Arial" w:cs="Arial"/>
          <w:color w:val="000000" w:themeColor="text1"/>
          <w:sz w:val="24"/>
          <w:szCs w:val="24"/>
          <w:lang w:val="id-ID"/>
        </w:rPr>
        <w:tab/>
      </w:r>
      <w:r w:rsidR="00350DF8">
        <w:rPr>
          <w:rFonts w:ascii="Arial" w:hAnsi="Arial" w:cs="Arial"/>
          <w:color w:val="000000" w:themeColor="text1"/>
          <w:sz w:val="24"/>
          <w:szCs w:val="24"/>
          <w:lang w:val="id-ID"/>
        </w:rPr>
        <w:t>Laki-laki</w:t>
      </w:r>
    </w:p>
    <w:p w:rsidR="003F0102" w:rsidRPr="00601808" w:rsidRDefault="003F0102" w:rsidP="003F0102">
      <w:pPr>
        <w:pStyle w:val="ListParagraph"/>
        <w:tabs>
          <w:tab w:val="left" w:pos="3544"/>
          <w:tab w:val="left" w:pos="3828"/>
        </w:tabs>
        <w:spacing w:after="0" w:line="360" w:lineRule="auto"/>
        <w:ind w:left="1440" w:hanging="360"/>
        <w:jc w:val="both"/>
        <w:rPr>
          <w:rFonts w:ascii="Arial" w:hAnsi="Arial" w:cs="Arial"/>
          <w:color w:val="000000" w:themeColor="text1"/>
          <w:sz w:val="24"/>
          <w:szCs w:val="24"/>
          <w:lang w:val="id-ID"/>
        </w:rPr>
      </w:pPr>
      <w:r w:rsidRPr="00601808">
        <w:rPr>
          <w:rFonts w:ascii="Arial" w:hAnsi="Arial" w:cs="Arial"/>
          <w:color w:val="000000" w:themeColor="text1"/>
          <w:sz w:val="24"/>
          <w:szCs w:val="24"/>
          <w:lang w:val="id-ID"/>
        </w:rPr>
        <w:t>f.</w:t>
      </w:r>
      <w:r w:rsidRPr="00601808">
        <w:rPr>
          <w:rFonts w:ascii="Arial" w:hAnsi="Arial" w:cs="Arial"/>
          <w:color w:val="000000" w:themeColor="text1"/>
          <w:sz w:val="24"/>
          <w:szCs w:val="24"/>
          <w:lang w:val="id-ID"/>
        </w:rPr>
        <w:tab/>
      </w:r>
      <w:r w:rsidRPr="00601808">
        <w:rPr>
          <w:rFonts w:ascii="Arial" w:hAnsi="Arial" w:cs="Arial"/>
          <w:color w:val="000000" w:themeColor="text1"/>
          <w:sz w:val="24"/>
          <w:szCs w:val="24"/>
        </w:rPr>
        <w:t>Pendidikan</w:t>
      </w:r>
      <w:r w:rsidRPr="00601808">
        <w:rPr>
          <w:rFonts w:ascii="Arial" w:hAnsi="Arial" w:cs="Arial"/>
          <w:color w:val="000000" w:themeColor="text1"/>
          <w:sz w:val="24"/>
          <w:szCs w:val="24"/>
        </w:rPr>
        <w:tab/>
        <w:t xml:space="preserve">:  </w:t>
      </w:r>
      <w:r w:rsidRPr="00601808">
        <w:rPr>
          <w:rFonts w:ascii="Arial" w:hAnsi="Arial" w:cs="Arial"/>
          <w:color w:val="000000" w:themeColor="text1"/>
          <w:sz w:val="24"/>
          <w:szCs w:val="24"/>
          <w:lang w:val="id-ID"/>
        </w:rPr>
        <w:tab/>
      </w:r>
      <w:r w:rsidR="00601808" w:rsidRPr="00601808">
        <w:rPr>
          <w:rFonts w:ascii="Arial" w:hAnsi="Arial" w:cs="Arial"/>
          <w:color w:val="000000" w:themeColor="text1"/>
          <w:sz w:val="24"/>
          <w:szCs w:val="24"/>
          <w:lang w:val="id-ID"/>
        </w:rPr>
        <w:t>S1</w:t>
      </w:r>
    </w:p>
    <w:p w:rsidR="003F0102" w:rsidRPr="00601808" w:rsidRDefault="000415F4" w:rsidP="00601808">
      <w:pPr>
        <w:pStyle w:val="ListParagraph"/>
        <w:tabs>
          <w:tab w:val="left" w:pos="3544"/>
          <w:tab w:val="left" w:pos="3828"/>
        </w:tabs>
        <w:spacing w:line="360" w:lineRule="auto"/>
        <w:ind w:left="3828" w:hanging="2748"/>
        <w:jc w:val="both"/>
        <w:rPr>
          <w:rFonts w:ascii="Arial" w:hAnsi="Arial" w:cs="Arial"/>
          <w:color w:val="000000" w:themeColor="text1"/>
          <w:sz w:val="24"/>
          <w:lang w:val="id-ID"/>
        </w:rPr>
      </w:pPr>
      <w:r>
        <w:rPr>
          <w:rFonts w:ascii="Arial" w:hAnsi="Arial" w:cs="Arial"/>
          <w:color w:val="000000" w:themeColor="text1"/>
          <w:sz w:val="24"/>
          <w:szCs w:val="24"/>
          <w:lang w:val="id-ID"/>
        </w:rPr>
        <w:t xml:space="preserve">g.   </w:t>
      </w:r>
      <w:r w:rsidR="003F0102" w:rsidRPr="00601808">
        <w:rPr>
          <w:rFonts w:ascii="Arial" w:hAnsi="Arial" w:cs="Arial"/>
          <w:color w:val="000000" w:themeColor="text1"/>
          <w:sz w:val="24"/>
          <w:szCs w:val="24"/>
        </w:rPr>
        <w:t>Alamat</w:t>
      </w:r>
      <w:r w:rsidR="003F0102" w:rsidRPr="00601808">
        <w:rPr>
          <w:rFonts w:ascii="Arial" w:hAnsi="Arial" w:cs="Arial"/>
          <w:color w:val="000000" w:themeColor="text1"/>
          <w:sz w:val="24"/>
          <w:szCs w:val="24"/>
        </w:rPr>
        <w:tab/>
        <w:t xml:space="preserve">:  </w:t>
      </w:r>
      <w:r w:rsidR="003F0102" w:rsidRPr="00601808">
        <w:rPr>
          <w:rFonts w:ascii="Arial" w:hAnsi="Arial" w:cs="Arial"/>
          <w:color w:val="000000" w:themeColor="text1"/>
          <w:sz w:val="24"/>
          <w:szCs w:val="24"/>
          <w:lang w:val="id-ID"/>
        </w:rPr>
        <w:tab/>
      </w:r>
      <w:r w:rsidR="00601808" w:rsidRPr="00601808">
        <w:rPr>
          <w:rFonts w:ascii="Arial" w:hAnsi="Arial" w:cs="Arial"/>
          <w:color w:val="000000" w:themeColor="text1"/>
          <w:sz w:val="24"/>
          <w:szCs w:val="24"/>
          <w:lang w:val="id-ID"/>
        </w:rPr>
        <w:t>Jl. Panasan V No.35 Kelurahan Beji – Ungaran - Timur</w:t>
      </w:r>
    </w:p>
    <w:p w:rsidR="003F0102" w:rsidRPr="00601808" w:rsidRDefault="003F0102" w:rsidP="003F0102">
      <w:pPr>
        <w:pStyle w:val="ListParagraph"/>
        <w:tabs>
          <w:tab w:val="left" w:pos="3544"/>
          <w:tab w:val="left" w:pos="3828"/>
        </w:tabs>
        <w:spacing w:after="0" w:line="360" w:lineRule="auto"/>
        <w:ind w:left="1440" w:hanging="360"/>
        <w:jc w:val="both"/>
        <w:rPr>
          <w:rFonts w:ascii="Arial" w:hAnsi="Arial" w:cs="Arial"/>
          <w:color w:val="000000" w:themeColor="text1"/>
          <w:sz w:val="24"/>
          <w:szCs w:val="24"/>
        </w:rPr>
      </w:pPr>
      <w:r w:rsidRPr="00601808">
        <w:rPr>
          <w:rFonts w:ascii="Arial" w:hAnsi="Arial" w:cs="Arial"/>
          <w:color w:val="000000" w:themeColor="text1"/>
          <w:sz w:val="24"/>
          <w:szCs w:val="24"/>
          <w:lang w:val="id-ID"/>
        </w:rPr>
        <w:t>h.</w:t>
      </w:r>
      <w:r w:rsidRPr="00601808">
        <w:rPr>
          <w:rFonts w:ascii="Arial" w:hAnsi="Arial" w:cs="Arial"/>
          <w:color w:val="000000" w:themeColor="text1"/>
          <w:sz w:val="24"/>
          <w:szCs w:val="24"/>
          <w:lang w:val="id-ID"/>
        </w:rPr>
        <w:tab/>
      </w:r>
      <w:r w:rsidRPr="00601808">
        <w:rPr>
          <w:rFonts w:ascii="Arial" w:hAnsi="Arial" w:cs="Arial"/>
          <w:color w:val="000000" w:themeColor="text1"/>
          <w:sz w:val="24"/>
          <w:szCs w:val="24"/>
        </w:rPr>
        <w:t>Riwayat Jabatan</w:t>
      </w:r>
      <w:r w:rsidRPr="00601808">
        <w:rPr>
          <w:rFonts w:ascii="Arial" w:hAnsi="Arial" w:cs="Arial"/>
          <w:color w:val="000000" w:themeColor="text1"/>
          <w:sz w:val="24"/>
          <w:szCs w:val="24"/>
        </w:rPr>
        <w:tab/>
        <w:t>:</w:t>
      </w:r>
    </w:p>
    <w:tbl>
      <w:tblPr>
        <w:tblW w:w="8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3"/>
        <w:gridCol w:w="5552"/>
        <w:gridCol w:w="2268"/>
      </w:tblGrid>
      <w:tr w:rsidR="003F0102" w:rsidRPr="003F0102" w:rsidTr="00240183">
        <w:trPr>
          <w:trHeight w:val="525"/>
        </w:trPr>
        <w:tc>
          <w:tcPr>
            <w:tcW w:w="543" w:type="dxa"/>
            <w:vAlign w:val="center"/>
          </w:tcPr>
          <w:p w:rsidR="003F0102" w:rsidRPr="00601808" w:rsidRDefault="003F0102" w:rsidP="00226496">
            <w:pPr>
              <w:tabs>
                <w:tab w:val="left" w:pos="561"/>
              </w:tabs>
              <w:spacing w:after="0" w:line="240" w:lineRule="auto"/>
              <w:jc w:val="center"/>
              <w:rPr>
                <w:rFonts w:ascii="Arial" w:hAnsi="Arial" w:cs="Arial"/>
                <w:b/>
                <w:color w:val="000000" w:themeColor="text1"/>
              </w:rPr>
            </w:pPr>
            <w:r w:rsidRPr="00601808">
              <w:rPr>
                <w:rFonts w:ascii="Arial" w:hAnsi="Arial" w:cs="Arial"/>
                <w:b/>
                <w:color w:val="000000" w:themeColor="text1"/>
              </w:rPr>
              <w:t>No</w:t>
            </w:r>
          </w:p>
        </w:tc>
        <w:tc>
          <w:tcPr>
            <w:tcW w:w="5552" w:type="dxa"/>
            <w:vAlign w:val="center"/>
          </w:tcPr>
          <w:p w:rsidR="003F0102" w:rsidRPr="00601808" w:rsidRDefault="003F0102" w:rsidP="00226496">
            <w:pPr>
              <w:tabs>
                <w:tab w:val="left" w:pos="561"/>
              </w:tabs>
              <w:spacing w:after="0" w:line="240" w:lineRule="auto"/>
              <w:jc w:val="center"/>
              <w:rPr>
                <w:rFonts w:ascii="Arial" w:hAnsi="Arial" w:cs="Arial"/>
                <w:b/>
                <w:color w:val="000000" w:themeColor="text1"/>
              </w:rPr>
            </w:pPr>
            <w:r w:rsidRPr="00601808">
              <w:rPr>
                <w:rFonts w:ascii="Arial" w:hAnsi="Arial" w:cs="Arial"/>
                <w:b/>
                <w:color w:val="000000" w:themeColor="text1"/>
              </w:rPr>
              <w:t>Jabatan</w:t>
            </w:r>
          </w:p>
        </w:tc>
        <w:tc>
          <w:tcPr>
            <w:tcW w:w="2268" w:type="dxa"/>
            <w:vAlign w:val="center"/>
          </w:tcPr>
          <w:p w:rsidR="003F0102" w:rsidRPr="00601808" w:rsidRDefault="003F0102" w:rsidP="00226496">
            <w:pPr>
              <w:tabs>
                <w:tab w:val="left" w:pos="561"/>
              </w:tabs>
              <w:spacing w:after="0" w:line="240" w:lineRule="auto"/>
              <w:jc w:val="center"/>
              <w:rPr>
                <w:rFonts w:ascii="Arial" w:hAnsi="Arial" w:cs="Arial"/>
                <w:b/>
                <w:color w:val="000000" w:themeColor="text1"/>
              </w:rPr>
            </w:pPr>
            <w:r w:rsidRPr="00601808">
              <w:rPr>
                <w:rFonts w:ascii="Arial" w:hAnsi="Arial" w:cs="Arial"/>
                <w:b/>
                <w:color w:val="000000" w:themeColor="text1"/>
              </w:rPr>
              <w:t>Tahun</w:t>
            </w:r>
          </w:p>
        </w:tc>
      </w:tr>
      <w:tr w:rsidR="003F0102" w:rsidRPr="003F0102" w:rsidTr="00240183">
        <w:trPr>
          <w:trHeight w:val="284"/>
        </w:trPr>
        <w:tc>
          <w:tcPr>
            <w:tcW w:w="543" w:type="dxa"/>
          </w:tcPr>
          <w:p w:rsidR="003F0102" w:rsidRPr="00601808" w:rsidRDefault="003F0102" w:rsidP="00226496">
            <w:pPr>
              <w:tabs>
                <w:tab w:val="left" w:pos="561"/>
              </w:tabs>
              <w:spacing w:after="0" w:line="240" w:lineRule="auto"/>
              <w:jc w:val="center"/>
              <w:rPr>
                <w:rFonts w:ascii="Arial" w:hAnsi="Arial" w:cs="Arial"/>
                <w:color w:val="000000" w:themeColor="text1"/>
                <w:lang w:val="id-ID"/>
              </w:rPr>
            </w:pPr>
            <w:r w:rsidRPr="00601808">
              <w:rPr>
                <w:rFonts w:ascii="Arial" w:hAnsi="Arial" w:cs="Arial"/>
                <w:color w:val="000000" w:themeColor="text1"/>
              </w:rPr>
              <w:t>1</w:t>
            </w:r>
            <w:r w:rsidRPr="00601808">
              <w:rPr>
                <w:rFonts w:ascii="Arial" w:hAnsi="Arial" w:cs="Arial"/>
                <w:color w:val="000000" w:themeColor="text1"/>
                <w:lang w:val="id-ID"/>
              </w:rPr>
              <w:t>.</w:t>
            </w:r>
          </w:p>
        </w:tc>
        <w:tc>
          <w:tcPr>
            <w:tcW w:w="5552" w:type="dxa"/>
          </w:tcPr>
          <w:p w:rsidR="003F0102" w:rsidRPr="00601808" w:rsidRDefault="00601808" w:rsidP="00050778">
            <w:pPr>
              <w:tabs>
                <w:tab w:val="left" w:pos="561"/>
              </w:tabs>
              <w:spacing w:after="0" w:line="240" w:lineRule="auto"/>
              <w:jc w:val="both"/>
              <w:rPr>
                <w:rFonts w:ascii="Arial" w:hAnsi="Arial" w:cs="Arial"/>
                <w:color w:val="000000" w:themeColor="text1"/>
                <w:lang w:val="id-ID"/>
              </w:rPr>
            </w:pPr>
            <w:r w:rsidRPr="00601808">
              <w:rPr>
                <w:rFonts w:ascii="Arial" w:hAnsi="Arial" w:cs="Arial"/>
                <w:color w:val="000000" w:themeColor="text1"/>
                <w:lang w:val="id-ID"/>
              </w:rPr>
              <w:t>Kasubag Amdal Bagian LH Setda Kabupaten Semarang</w:t>
            </w:r>
            <w:r w:rsidR="0061451C">
              <w:rPr>
                <w:rFonts w:ascii="Arial" w:hAnsi="Arial" w:cs="Arial"/>
                <w:color w:val="000000" w:themeColor="text1"/>
                <w:lang w:val="id-ID"/>
              </w:rPr>
              <w:t>/I</w:t>
            </w:r>
            <w:r w:rsidR="008E79D9">
              <w:rPr>
                <w:rFonts w:ascii="Arial" w:hAnsi="Arial" w:cs="Arial"/>
                <w:color w:val="000000" w:themeColor="text1"/>
                <w:lang w:val="id-ID"/>
              </w:rPr>
              <w:t>v</w:t>
            </w:r>
            <w:r w:rsidR="0061451C">
              <w:rPr>
                <w:rFonts w:ascii="Arial" w:hAnsi="Arial" w:cs="Arial"/>
                <w:color w:val="000000" w:themeColor="text1"/>
                <w:lang w:val="id-ID"/>
              </w:rPr>
              <w:t>a</w:t>
            </w:r>
          </w:p>
        </w:tc>
        <w:tc>
          <w:tcPr>
            <w:tcW w:w="2268" w:type="dxa"/>
          </w:tcPr>
          <w:p w:rsidR="003F0102" w:rsidRPr="00601808" w:rsidRDefault="00601808" w:rsidP="00226496">
            <w:pPr>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1995</w:t>
            </w:r>
          </w:p>
        </w:tc>
      </w:tr>
      <w:tr w:rsidR="003F0102" w:rsidRPr="003F0102" w:rsidTr="00240183">
        <w:trPr>
          <w:trHeight w:val="284"/>
        </w:trPr>
        <w:tc>
          <w:tcPr>
            <w:tcW w:w="543" w:type="dxa"/>
          </w:tcPr>
          <w:p w:rsidR="003F0102" w:rsidRPr="00601808" w:rsidRDefault="003F0102" w:rsidP="00226496">
            <w:pPr>
              <w:tabs>
                <w:tab w:val="left" w:pos="561"/>
              </w:tabs>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2.</w:t>
            </w:r>
          </w:p>
        </w:tc>
        <w:tc>
          <w:tcPr>
            <w:tcW w:w="5552" w:type="dxa"/>
          </w:tcPr>
          <w:p w:rsidR="003F0102" w:rsidRPr="00601808" w:rsidRDefault="00601808" w:rsidP="0061451C">
            <w:pPr>
              <w:tabs>
                <w:tab w:val="left" w:pos="561"/>
              </w:tabs>
              <w:spacing w:after="0" w:line="240" w:lineRule="auto"/>
              <w:jc w:val="both"/>
              <w:rPr>
                <w:rFonts w:ascii="Arial" w:hAnsi="Arial" w:cs="Arial"/>
                <w:color w:val="000000" w:themeColor="text1"/>
                <w:lang w:val="id-ID"/>
              </w:rPr>
            </w:pPr>
            <w:r w:rsidRPr="00601808">
              <w:rPr>
                <w:rFonts w:ascii="Arial" w:hAnsi="Arial" w:cs="Arial"/>
                <w:color w:val="000000" w:themeColor="text1"/>
                <w:lang w:val="id-ID"/>
              </w:rPr>
              <w:t>Kasi Anpedal Kapedaldal Kabupaten Semarang</w:t>
            </w:r>
            <w:r w:rsidR="0061451C">
              <w:rPr>
                <w:rFonts w:ascii="Arial" w:hAnsi="Arial" w:cs="Arial"/>
                <w:color w:val="000000" w:themeColor="text1"/>
                <w:lang w:val="id-ID"/>
              </w:rPr>
              <w:t>/IIIa</w:t>
            </w:r>
          </w:p>
        </w:tc>
        <w:tc>
          <w:tcPr>
            <w:tcW w:w="2268" w:type="dxa"/>
          </w:tcPr>
          <w:p w:rsidR="003F0102" w:rsidRPr="00601808" w:rsidRDefault="00601808" w:rsidP="00226496">
            <w:pPr>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2000</w:t>
            </w:r>
          </w:p>
        </w:tc>
      </w:tr>
      <w:tr w:rsidR="003F0102" w:rsidRPr="003F0102" w:rsidTr="00240183">
        <w:trPr>
          <w:trHeight w:val="284"/>
        </w:trPr>
        <w:tc>
          <w:tcPr>
            <w:tcW w:w="543" w:type="dxa"/>
          </w:tcPr>
          <w:p w:rsidR="003F0102" w:rsidRPr="00601808" w:rsidRDefault="003F0102" w:rsidP="00226496">
            <w:pPr>
              <w:tabs>
                <w:tab w:val="left" w:pos="561"/>
              </w:tabs>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3.</w:t>
            </w:r>
          </w:p>
        </w:tc>
        <w:tc>
          <w:tcPr>
            <w:tcW w:w="5552" w:type="dxa"/>
          </w:tcPr>
          <w:p w:rsidR="003F0102" w:rsidRPr="00601808" w:rsidRDefault="00601808" w:rsidP="0061451C">
            <w:pPr>
              <w:tabs>
                <w:tab w:val="left" w:pos="561"/>
              </w:tabs>
              <w:spacing w:after="0" w:line="240" w:lineRule="auto"/>
              <w:jc w:val="both"/>
              <w:rPr>
                <w:rFonts w:ascii="Arial" w:hAnsi="Arial" w:cs="Arial"/>
                <w:color w:val="000000" w:themeColor="text1"/>
                <w:lang w:val="id-ID"/>
              </w:rPr>
            </w:pPr>
            <w:r w:rsidRPr="00601808">
              <w:rPr>
                <w:rFonts w:ascii="Arial" w:hAnsi="Arial" w:cs="Arial"/>
                <w:color w:val="000000" w:themeColor="text1"/>
                <w:lang w:val="id-ID"/>
              </w:rPr>
              <w:t>Kabid Pengawasan BLH Kabupaten Semarang</w:t>
            </w:r>
            <w:r w:rsidR="0061451C">
              <w:rPr>
                <w:rFonts w:ascii="Arial" w:hAnsi="Arial" w:cs="Arial"/>
                <w:color w:val="000000" w:themeColor="text1"/>
                <w:lang w:val="id-ID"/>
              </w:rPr>
              <w:t>/IIIa</w:t>
            </w:r>
          </w:p>
        </w:tc>
        <w:tc>
          <w:tcPr>
            <w:tcW w:w="2268" w:type="dxa"/>
          </w:tcPr>
          <w:p w:rsidR="003F0102" w:rsidRPr="00601808" w:rsidRDefault="00601808" w:rsidP="00226496">
            <w:pPr>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2005</w:t>
            </w:r>
          </w:p>
        </w:tc>
      </w:tr>
      <w:tr w:rsidR="003F0102" w:rsidRPr="003F0102" w:rsidTr="00240183">
        <w:trPr>
          <w:trHeight w:val="284"/>
        </w:trPr>
        <w:tc>
          <w:tcPr>
            <w:tcW w:w="543" w:type="dxa"/>
          </w:tcPr>
          <w:p w:rsidR="003F0102" w:rsidRPr="00601808" w:rsidRDefault="003F0102" w:rsidP="00226496">
            <w:pPr>
              <w:tabs>
                <w:tab w:val="left" w:pos="561"/>
              </w:tabs>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4.</w:t>
            </w:r>
          </w:p>
        </w:tc>
        <w:tc>
          <w:tcPr>
            <w:tcW w:w="5552" w:type="dxa"/>
          </w:tcPr>
          <w:p w:rsidR="003F0102" w:rsidRPr="00601808" w:rsidRDefault="00601808" w:rsidP="0061451C">
            <w:pPr>
              <w:tabs>
                <w:tab w:val="left" w:pos="561"/>
              </w:tabs>
              <w:spacing w:after="0" w:line="240" w:lineRule="auto"/>
              <w:jc w:val="both"/>
              <w:rPr>
                <w:rFonts w:ascii="Arial" w:hAnsi="Arial" w:cs="Arial"/>
                <w:color w:val="000000" w:themeColor="text1"/>
                <w:lang w:val="id-ID"/>
              </w:rPr>
            </w:pPr>
            <w:r w:rsidRPr="00601808">
              <w:rPr>
                <w:rFonts w:ascii="Arial" w:hAnsi="Arial" w:cs="Arial"/>
                <w:color w:val="000000" w:themeColor="text1"/>
                <w:lang w:val="id-ID"/>
              </w:rPr>
              <w:t>Kabid Pengembangan Wilayah Bappeda Kabupaten Semarang</w:t>
            </w:r>
            <w:r w:rsidR="0061451C">
              <w:rPr>
                <w:rFonts w:ascii="Arial" w:hAnsi="Arial" w:cs="Arial"/>
                <w:color w:val="000000" w:themeColor="text1"/>
                <w:lang w:val="id-ID"/>
              </w:rPr>
              <w:t>/IIIa</w:t>
            </w:r>
          </w:p>
        </w:tc>
        <w:tc>
          <w:tcPr>
            <w:tcW w:w="2268" w:type="dxa"/>
          </w:tcPr>
          <w:p w:rsidR="003F0102" w:rsidRPr="00601808" w:rsidRDefault="00601808" w:rsidP="00226496">
            <w:pPr>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2007</w:t>
            </w:r>
          </w:p>
        </w:tc>
      </w:tr>
      <w:tr w:rsidR="003F0102" w:rsidRPr="003F0102" w:rsidTr="00240183">
        <w:trPr>
          <w:trHeight w:val="284"/>
        </w:trPr>
        <w:tc>
          <w:tcPr>
            <w:tcW w:w="543" w:type="dxa"/>
          </w:tcPr>
          <w:p w:rsidR="003F0102" w:rsidRPr="00601808" w:rsidRDefault="003F0102" w:rsidP="00226496">
            <w:pPr>
              <w:tabs>
                <w:tab w:val="left" w:pos="561"/>
              </w:tabs>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5.</w:t>
            </w:r>
          </w:p>
        </w:tc>
        <w:tc>
          <w:tcPr>
            <w:tcW w:w="5552" w:type="dxa"/>
          </w:tcPr>
          <w:p w:rsidR="00601808" w:rsidRPr="00601808" w:rsidRDefault="00601808" w:rsidP="00226496">
            <w:pPr>
              <w:tabs>
                <w:tab w:val="left" w:pos="561"/>
              </w:tabs>
              <w:spacing w:after="0" w:line="240" w:lineRule="auto"/>
              <w:jc w:val="both"/>
              <w:rPr>
                <w:rFonts w:ascii="Arial" w:hAnsi="Arial" w:cs="Arial"/>
                <w:color w:val="000000" w:themeColor="text1"/>
                <w:lang w:val="id-ID"/>
              </w:rPr>
            </w:pPr>
            <w:r w:rsidRPr="00601808">
              <w:rPr>
                <w:rFonts w:ascii="Arial" w:hAnsi="Arial" w:cs="Arial"/>
                <w:color w:val="000000" w:themeColor="text1"/>
                <w:lang w:val="id-ID"/>
              </w:rPr>
              <w:t>Kabid Obyek dan Daya tarik wisata Dinas Pariwisata Kabupaten Semarang</w:t>
            </w:r>
            <w:r w:rsidR="0061451C">
              <w:rPr>
                <w:rFonts w:ascii="Arial" w:hAnsi="Arial" w:cs="Arial"/>
                <w:color w:val="000000" w:themeColor="text1"/>
                <w:lang w:val="id-ID"/>
              </w:rPr>
              <w:t>/IIIa</w:t>
            </w:r>
          </w:p>
        </w:tc>
        <w:tc>
          <w:tcPr>
            <w:tcW w:w="2268" w:type="dxa"/>
          </w:tcPr>
          <w:p w:rsidR="003F0102" w:rsidRPr="00601808" w:rsidRDefault="00601808" w:rsidP="00226496">
            <w:pPr>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2008</w:t>
            </w:r>
          </w:p>
        </w:tc>
      </w:tr>
      <w:tr w:rsidR="00601808" w:rsidRPr="003F0102" w:rsidTr="00240183">
        <w:trPr>
          <w:trHeight w:val="284"/>
        </w:trPr>
        <w:tc>
          <w:tcPr>
            <w:tcW w:w="543" w:type="dxa"/>
          </w:tcPr>
          <w:p w:rsidR="00601808" w:rsidRPr="00601808" w:rsidRDefault="00601808" w:rsidP="00226496">
            <w:pPr>
              <w:tabs>
                <w:tab w:val="left" w:pos="561"/>
              </w:tabs>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6.</w:t>
            </w:r>
          </w:p>
        </w:tc>
        <w:tc>
          <w:tcPr>
            <w:tcW w:w="5552" w:type="dxa"/>
          </w:tcPr>
          <w:p w:rsidR="00601808" w:rsidRPr="00601808" w:rsidRDefault="00601808" w:rsidP="00226496">
            <w:pPr>
              <w:tabs>
                <w:tab w:val="left" w:pos="561"/>
              </w:tabs>
              <w:spacing w:after="0" w:line="240" w:lineRule="auto"/>
              <w:jc w:val="both"/>
              <w:rPr>
                <w:rFonts w:ascii="Arial" w:hAnsi="Arial" w:cs="Arial"/>
                <w:color w:val="000000" w:themeColor="text1"/>
                <w:lang w:val="id-ID"/>
              </w:rPr>
            </w:pPr>
            <w:r w:rsidRPr="00601808">
              <w:rPr>
                <w:rFonts w:ascii="Arial" w:hAnsi="Arial" w:cs="Arial"/>
                <w:color w:val="000000" w:themeColor="text1"/>
                <w:lang w:val="id-ID"/>
              </w:rPr>
              <w:t>Kabid Kebersihan dan pertamanan Dinas Cipta Karya Kabupaten Semarang</w:t>
            </w:r>
            <w:r w:rsidR="0061451C">
              <w:rPr>
                <w:rFonts w:ascii="Arial" w:hAnsi="Arial" w:cs="Arial"/>
                <w:color w:val="000000" w:themeColor="text1"/>
                <w:lang w:val="id-ID"/>
              </w:rPr>
              <w:t>/IIIa</w:t>
            </w:r>
          </w:p>
        </w:tc>
        <w:tc>
          <w:tcPr>
            <w:tcW w:w="2268" w:type="dxa"/>
          </w:tcPr>
          <w:p w:rsidR="00601808" w:rsidRPr="00601808" w:rsidRDefault="00601808" w:rsidP="00226496">
            <w:pPr>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2009</w:t>
            </w:r>
          </w:p>
        </w:tc>
      </w:tr>
      <w:tr w:rsidR="00601808" w:rsidRPr="003F0102" w:rsidTr="00240183">
        <w:trPr>
          <w:trHeight w:val="284"/>
        </w:trPr>
        <w:tc>
          <w:tcPr>
            <w:tcW w:w="543" w:type="dxa"/>
          </w:tcPr>
          <w:p w:rsidR="00601808" w:rsidRPr="00601808" w:rsidRDefault="00601808" w:rsidP="00226496">
            <w:pPr>
              <w:tabs>
                <w:tab w:val="left" w:pos="561"/>
              </w:tabs>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7.</w:t>
            </w:r>
          </w:p>
        </w:tc>
        <w:tc>
          <w:tcPr>
            <w:tcW w:w="5552" w:type="dxa"/>
          </w:tcPr>
          <w:p w:rsidR="00601808" w:rsidRPr="00601808" w:rsidRDefault="00601808" w:rsidP="00226496">
            <w:pPr>
              <w:tabs>
                <w:tab w:val="left" w:pos="561"/>
              </w:tabs>
              <w:spacing w:after="0" w:line="240" w:lineRule="auto"/>
              <w:jc w:val="both"/>
              <w:rPr>
                <w:rFonts w:ascii="Arial" w:hAnsi="Arial" w:cs="Arial"/>
                <w:color w:val="000000" w:themeColor="text1"/>
                <w:lang w:val="id-ID"/>
              </w:rPr>
            </w:pPr>
            <w:r w:rsidRPr="00601808">
              <w:rPr>
                <w:rFonts w:ascii="Arial" w:hAnsi="Arial" w:cs="Arial"/>
                <w:color w:val="000000" w:themeColor="text1"/>
                <w:lang w:val="id-ID"/>
              </w:rPr>
              <w:t>Kabid Penataan dan Pengawasan BLH Kabupaten Semarang</w:t>
            </w:r>
            <w:r w:rsidR="0061451C">
              <w:rPr>
                <w:rFonts w:ascii="Arial" w:hAnsi="Arial" w:cs="Arial"/>
                <w:color w:val="000000" w:themeColor="text1"/>
                <w:lang w:val="id-ID"/>
              </w:rPr>
              <w:t>/IIIa</w:t>
            </w:r>
          </w:p>
        </w:tc>
        <w:tc>
          <w:tcPr>
            <w:tcW w:w="2268" w:type="dxa"/>
          </w:tcPr>
          <w:p w:rsidR="00601808" w:rsidRPr="00601808" w:rsidRDefault="00601808" w:rsidP="00226496">
            <w:pPr>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2010</w:t>
            </w:r>
          </w:p>
        </w:tc>
      </w:tr>
      <w:tr w:rsidR="00601808" w:rsidRPr="003F0102" w:rsidTr="00240183">
        <w:trPr>
          <w:trHeight w:val="284"/>
        </w:trPr>
        <w:tc>
          <w:tcPr>
            <w:tcW w:w="543" w:type="dxa"/>
          </w:tcPr>
          <w:p w:rsidR="00601808" w:rsidRPr="00601808" w:rsidRDefault="00601808" w:rsidP="00226496">
            <w:pPr>
              <w:tabs>
                <w:tab w:val="left" w:pos="561"/>
              </w:tabs>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8.</w:t>
            </w:r>
          </w:p>
        </w:tc>
        <w:tc>
          <w:tcPr>
            <w:tcW w:w="5552" w:type="dxa"/>
          </w:tcPr>
          <w:p w:rsidR="00601808" w:rsidRPr="00601808" w:rsidRDefault="00601808" w:rsidP="008E79D9">
            <w:pPr>
              <w:tabs>
                <w:tab w:val="left" w:pos="561"/>
              </w:tabs>
              <w:spacing w:after="0" w:line="240" w:lineRule="auto"/>
              <w:jc w:val="both"/>
              <w:rPr>
                <w:rFonts w:ascii="Arial" w:hAnsi="Arial" w:cs="Arial"/>
                <w:color w:val="000000" w:themeColor="text1"/>
                <w:lang w:val="id-ID"/>
              </w:rPr>
            </w:pPr>
            <w:r w:rsidRPr="00601808">
              <w:rPr>
                <w:rFonts w:ascii="Arial" w:hAnsi="Arial" w:cs="Arial"/>
                <w:color w:val="000000" w:themeColor="text1"/>
                <w:lang w:val="id-ID"/>
              </w:rPr>
              <w:t>Kepala bidang Litbang Barenlitbangda Kabupaten Semarang</w:t>
            </w:r>
            <w:r w:rsidR="0061451C">
              <w:rPr>
                <w:rFonts w:ascii="Arial" w:hAnsi="Arial" w:cs="Arial"/>
                <w:color w:val="000000" w:themeColor="text1"/>
                <w:lang w:val="id-ID"/>
              </w:rPr>
              <w:t>/III</w:t>
            </w:r>
            <w:r w:rsidR="008E79D9">
              <w:rPr>
                <w:rFonts w:ascii="Arial" w:hAnsi="Arial" w:cs="Arial"/>
                <w:color w:val="000000" w:themeColor="text1"/>
                <w:lang w:val="id-ID"/>
              </w:rPr>
              <w:t>.b</w:t>
            </w:r>
          </w:p>
        </w:tc>
        <w:tc>
          <w:tcPr>
            <w:tcW w:w="2268" w:type="dxa"/>
          </w:tcPr>
          <w:p w:rsidR="00601808" w:rsidRPr="00601808" w:rsidRDefault="00601808" w:rsidP="00226496">
            <w:pPr>
              <w:spacing w:after="0" w:line="240" w:lineRule="auto"/>
              <w:jc w:val="center"/>
              <w:rPr>
                <w:rFonts w:ascii="Arial" w:hAnsi="Arial" w:cs="Arial"/>
                <w:color w:val="000000" w:themeColor="text1"/>
                <w:lang w:val="id-ID"/>
              </w:rPr>
            </w:pPr>
            <w:r w:rsidRPr="00601808">
              <w:rPr>
                <w:rFonts w:ascii="Arial" w:hAnsi="Arial" w:cs="Arial"/>
                <w:color w:val="000000" w:themeColor="text1"/>
                <w:lang w:val="id-ID"/>
              </w:rPr>
              <w:t>2017</w:t>
            </w:r>
          </w:p>
        </w:tc>
      </w:tr>
    </w:tbl>
    <w:p w:rsidR="00521509" w:rsidRPr="00350DF8" w:rsidRDefault="00521509" w:rsidP="002D78DA">
      <w:pPr>
        <w:tabs>
          <w:tab w:val="left" w:pos="561"/>
        </w:tabs>
        <w:spacing w:line="360" w:lineRule="auto"/>
        <w:rPr>
          <w:rFonts w:ascii="Arial" w:hAnsi="Arial" w:cs="Arial"/>
          <w:color w:val="000000" w:themeColor="text1"/>
          <w:sz w:val="24"/>
          <w:szCs w:val="24"/>
          <w:lang w:val="id-ID"/>
        </w:rPr>
      </w:pPr>
    </w:p>
    <w:p w:rsidR="00CD1800" w:rsidRPr="00626542" w:rsidRDefault="008E6348" w:rsidP="00DF60CA">
      <w:pPr>
        <w:spacing w:after="0" w:line="360" w:lineRule="auto"/>
        <w:ind w:left="450" w:hanging="450"/>
        <w:jc w:val="both"/>
        <w:rPr>
          <w:rFonts w:ascii="Arial" w:hAnsi="Arial" w:cs="Arial"/>
          <w:b/>
          <w:color w:val="000000" w:themeColor="text1"/>
          <w:sz w:val="24"/>
          <w:szCs w:val="24"/>
        </w:rPr>
      </w:pPr>
      <w:r>
        <w:rPr>
          <w:rFonts w:ascii="Arial" w:hAnsi="Arial" w:cs="Arial"/>
          <w:b/>
          <w:sz w:val="24"/>
          <w:szCs w:val="24"/>
          <w:lang w:val="id-ID"/>
        </w:rPr>
        <w:t>C.</w:t>
      </w:r>
      <w:r>
        <w:rPr>
          <w:rFonts w:ascii="Arial" w:hAnsi="Arial" w:cs="Arial"/>
          <w:b/>
          <w:sz w:val="24"/>
          <w:szCs w:val="24"/>
          <w:lang w:val="id-ID"/>
        </w:rPr>
        <w:tab/>
      </w:r>
      <w:r w:rsidR="00CD1800" w:rsidRPr="006B0EEE">
        <w:rPr>
          <w:rFonts w:ascii="Arial" w:hAnsi="Arial" w:cs="Arial"/>
          <w:b/>
          <w:color w:val="000000" w:themeColor="text1"/>
          <w:sz w:val="24"/>
          <w:szCs w:val="24"/>
        </w:rPr>
        <w:t xml:space="preserve">EVALUASI PELAKSANAAN </w:t>
      </w:r>
      <w:r w:rsidR="00730BA9" w:rsidRPr="006B0EEE">
        <w:rPr>
          <w:rFonts w:ascii="Arial" w:hAnsi="Arial" w:cs="Arial"/>
          <w:b/>
          <w:color w:val="000000" w:themeColor="text1"/>
          <w:sz w:val="24"/>
          <w:szCs w:val="24"/>
        </w:rPr>
        <w:t>PROGRAM</w:t>
      </w:r>
      <w:r w:rsidR="000415F4">
        <w:rPr>
          <w:rFonts w:ascii="Arial" w:hAnsi="Arial" w:cs="Arial"/>
          <w:b/>
          <w:color w:val="000000" w:themeColor="text1"/>
          <w:sz w:val="24"/>
          <w:szCs w:val="24"/>
          <w:lang w:val="id-ID"/>
        </w:rPr>
        <w:t xml:space="preserve"> </w:t>
      </w:r>
      <w:r w:rsidR="00F651B2" w:rsidRPr="006B0EEE">
        <w:rPr>
          <w:rFonts w:ascii="Arial" w:hAnsi="Arial" w:cs="Arial"/>
          <w:b/>
          <w:color w:val="000000" w:themeColor="text1"/>
          <w:sz w:val="24"/>
          <w:szCs w:val="24"/>
        </w:rPr>
        <w:t xml:space="preserve">DAN </w:t>
      </w:r>
      <w:r w:rsidR="005D4E79" w:rsidRPr="006B0EEE">
        <w:rPr>
          <w:rFonts w:ascii="Arial" w:hAnsi="Arial" w:cs="Arial"/>
          <w:b/>
          <w:color w:val="000000" w:themeColor="text1"/>
          <w:sz w:val="24"/>
          <w:szCs w:val="24"/>
        </w:rPr>
        <w:t>KEGIATAN</w:t>
      </w:r>
      <w:r w:rsidR="000415F4">
        <w:rPr>
          <w:rFonts w:ascii="Arial" w:hAnsi="Arial" w:cs="Arial"/>
          <w:b/>
          <w:color w:val="000000" w:themeColor="text1"/>
          <w:sz w:val="24"/>
          <w:szCs w:val="24"/>
          <w:lang w:val="id-ID"/>
        </w:rPr>
        <w:t xml:space="preserve"> </w:t>
      </w:r>
      <w:r w:rsidR="00ED2DC8">
        <w:rPr>
          <w:rFonts w:ascii="Arial" w:hAnsi="Arial" w:cs="Arial"/>
          <w:b/>
          <w:color w:val="000000" w:themeColor="text1"/>
          <w:sz w:val="24"/>
          <w:szCs w:val="24"/>
        </w:rPr>
        <w:t>BARENLITBANGDA</w:t>
      </w:r>
      <w:r w:rsidR="000415F4">
        <w:rPr>
          <w:rFonts w:ascii="Arial" w:hAnsi="Arial" w:cs="Arial"/>
          <w:b/>
          <w:color w:val="000000" w:themeColor="text1"/>
          <w:sz w:val="24"/>
          <w:szCs w:val="24"/>
          <w:lang w:val="id-ID"/>
        </w:rPr>
        <w:t xml:space="preserve"> </w:t>
      </w:r>
      <w:proofErr w:type="gramStart"/>
      <w:r w:rsidR="00EF07DC" w:rsidRPr="006B0EEE">
        <w:rPr>
          <w:rFonts w:ascii="Arial" w:hAnsi="Arial" w:cs="Arial"/>
          <w:b/>
          <w:color w:val="000000" w:themeColor="text1"/>
          <w:sz w:val="24"/>
          <w:szCs w:val="24"/>
        </w:rPr>
        <w:t xml:space="preserve">TAHUN  </w:t>
      </w:r>
      <w:r w:rsidR="006D3DA6">
        <w:rPr>
          <w:rFonts w:ascii="Arial" w:hAnsi="Arial" w:cs="Arial"/>
          <w:b/>
          <w:color w:val="000000" w:themeColor="text1"/>
          <w:sz w:val="24"/>
          <w:szCs w:val="24"/>
        </w:rPr>
        <w:t>201</w:t>
      </w:r>
      <w:r w:rsidR="00C97D42">
        <w:rPr>
          <w:rFonts w:ascii="Arial" w:hAnsi="Arial" w:cs="Arial"/>
          <w:b/>
          <w:color w:val="000000" w:themeColor="text1"/>
          <w:sz w:val="24"/>
          <w:szCs w:val="24"/>
        </w:rPr>
        <w:t>8</w:t>
      </w:r>
      <w:proofErr w:type="gramEnd"/>
    </w:p>
    <w:p w:rsidR="00001B2A" w:rsidRDefault="00001B2A" w:rsidP="00DF60CA">
      <w:pPr>
        <w:pStyle w:val="BlockText"/>
        <w:spacing w:before="0" w:line="360" w:lineRule="auto"/>
        <w:ind w:left="450" w:firstLine="720"/>
        <w:rPr>
          <w:color w:val="000000" w:themeColor="text1"/>
          <w:sz w:val="24"/>
          <w:szCs w:val="24"/>
          <w:lang w:val="id-ID"/>
        </w:rPr>
      </w:pPr>
      <w:r w:rsidRPr="00001B2A">
        <w:rPr>
          <w:color w:val="000000" w:themeColor="text1"/>
          <w:sz w:val="24"/>
          <w:szCs w:val="24"/>
          <w:lang w:val="id-ID"/>
        </w:rPr>
        <w:t xml:space="preserve">Sesuai amanat </w:t>
      </w:r>
      <w:r>
        <w:rPr>
          <w:color w:val="000000" w:themeColor="text1"/>
          <w:sz w:val="24"/>
          <w:szCs w:val="24"/>
        </w:rPr>
        <w:t>peraturan per</w:t>
      </w:r>
      <w:r w:rsidRPr="00001B2A">
        <w:rPr>
          <w:color w:val="000000" w:themeColor="text1"/>
          <w:sz w:val="24"/>
          <w:szCs w:val="24"/>
          <w:lang w:val="id-ID"/>
        </w:rPr>
        <w:t>undang-undang</w:t>
      </w:r>
      <w:r>
        <w:rPr>
          <w:color w:val="000000" w:themeColor="text1"/>
          <w:sz w:val="24"/>
          <w:szCs w:val="24"/>
        </w:rPr>
        <w:t>an</w:t>
      </w:r>
      <w:r w:rsidRPr="00001B2A">
        <w:rPr>
          <w:color w:val="000000" w:themeColor="text1"/>
          <w:sz w:val="24"/>
          <w:szCs w:val="24"/>
          <w:lang w:val="id-ID"/>
        </w:rPr>
        <w:t xml:space="preserve">, maka transparansi dan akuntabilitas keuangan SKPD harus dijalankan sesuai dengan ketentuan yang berlaku. Untuk memenuhi kewajiban tersebut maka secara garis besar pengelolaan keuangan pada SKPD </w:t>
      </w:r>
      <w:r w:rsidR="00ED2DC8">
        <w:rPr>
          <w:color w:val="000000" w:themeColor="text1"/>
          <w:sz w:val="24"/>
          <w:szCs w:val="24"/>
        </w:rPr>
        <w:lastRenderedPageBreak/>
        <w:t>BARENLITBANGDA</w:t>
      </w:r>
      <w:r w:rsidR="00F12B88">
        <w:rPr>
          <w:color w:val="000000" w:themeColor="text1"/>
          <w:sz w:val="24"/>
          <w:szCs w:val="24"/>
          <w:lang w:val="id-ID"/>
        </w:rPr>
        <w:t xml:space="preserve"> </w:t>
      </w:r>
      <w:r w:rsidRPr="00001B2A">
        <w:rPr>
          <w:color w:val="000000" w:themeColor="text1"/>
          <w:sz w:val="24"/>
          <w:szCs w:val="24"/>
          <w:lang w:val="id-ID"/>
        </w:rPr>
        <w:t>tahun 201</w:t>
      </w:r>
      <w:r w:rsidR="00C97D42">
        <w:rPr>
          <w:color w:val="000000" w:themeColor="text1"/>
          <w:sz w:val="24"/>
          <w:szCs w:val="24"/>
        </w:rPr>
        <w:t>8</w:t>
      </w:r>
      <w:r w:rsidRPr="00001B2A">
        <w:rPr>
          <w:color w:val="000000" w:themeColor="text1"/>
          <w:sz w:val="24"/>
          <w:szCs w:val="24"/>
          <w:lang w:val="id-ID"/>
        </w:rPr>
        <w:t xml:space="preserve"> dapat dilihat pada tabel  berikut ini :</w:t>
      </w:r>
    </w:p>
    <w:p w:rsidR="00001B2A" w:rsidRDefault="00001B2A" w:rsidP="002D78DA">
      <w:pPr>
        <w:spacing w:after="0" w:line="100" w:lineRule="atLeast"/>
        <w:jc w:val="center"/>
        <w:rPr>
          <w:rFonts w:ascii="Arial" w:hAnsi="Arial" w:cs="Arial"/>
          <w:b/>
          <w:color w:val="000000" w:themeColor="text1"/>
        </w:rPr>
      </w:pPr>
    </w:p>
    <w:p w:rsidR="00001B2A" w:rsidRPr="00E75236" w:rsidRDefault="00001B2A" w:rsidP="002D78DA">
      <w:pPr>
        <w:spacing w:after="0" w:line="100" w:lineRule="atLeast"/>
        <w:jc w:val="center"/>
        <w:rPr>
          <w:rFonts w:ascii="Arial" w:hAnsi="Arial" w:cs="Arial"/>
          <w:b/>
          <w:color w:val="000000" w:themeColor="text1"/>
          <w:lang w:val="id-ID"/>
        </w:rPr>
      </w:pPr>
      <w:r w:rsidRPr="00E75236">
        <w:rPr>
          <w:rFonts w:ascii="Arial" w:hAnsi="Arial" w:cs="Arial"/>
          <w:b/>
          <w:color w:val="000000" w:themeColor="text1"/>
          <w:lang w:val="id-ID"/>
        </w:rPr>
        <w:t>BELANJA TIDAK LANGSUNG DAN BELANJA LANGSUNG</w:t>
      </w:r>
    </w:p>
    <w:p w:rsidR="00001B2A" w:rsidRPr="00E75236" w:rsidRDefault="00001B2A" w:rsidP="002D78DA">
      <w:pPr>
        <w:spacing w:after="0" w:line="100" w:lineRule="atLeast"/>
        <w:jc w:val="center"/>
        <w:rPr>
          <w:rFonts w:ascii="Arial" w:hAnsi="Arial" w:cs="Arial"/>
          <w:b/>
          <w:color w:val="000000" w:themeColor="text1"/>
        </w:rPr>
      </w:pPr>
      <w:r w:rsidRPr="00E75236">
        <w:rPr>
          <w:rFonts w:ascii="Arial" w:hAnsi="Arial" w:cs="Arial"/>
          <w:b/>
          <w:color w:val="000000" w:themeColor="text1"/>
          <w:lang w:val="id-ID"/>
        </w:rPr>
        <w:t xml:space="preserve">SKPD : </w:t>
      </w:r>
      <w:r w:rsidRPr="00E75236">
        <w:rPr>
          <w:rFonts w:ascii="Arial" w:hAnsi="Arial" w:cs="Arial"/>
          <w:b/>
          <w:color w:val="000000" w:themeColor="text1"/>
        </w:rPr>
        <w:t>BADAN PERENCANAAN</w:t>
      </w:r>
      <w:r w:rsidR="006D3DA6">
        <w:rPr>
          <w:rFonts w:ascii="Arial" w:hAnsi="Arial" w:cs="Arial"/>
          <w:b/>
          <w:color w:val="000000" w:themeColor="text1"/>
          <w:lang w:val="id-ID"/>
        </w:rPr>
        <w:t>,</w:t>
      </w:r>
      <w:r w:rsidR="00626542">
        <w:rPr>
          <w:rFonts w:ascii="Arial" w:hAnsi="Arial" w:cs="Arial"/>
          <w:b/>
          <w:color w:val="000000" w:themeColor="text1"/>
        </w:rPr>
        <w:t xml:space="preserve"> </w:t>
      </w:r>
      <w:r w:rsidRPr="00E75236">
        <w:rPr>
          <w:rFonts w:ascii="Arial" w:hAnsi="Arial" w:cs="Arial"/>
          <w:b/>
          <w:color w:val="000000" w:themeColor="text1"/>
        </w:rPr>
        <w:t>P</w:t>
      </w:r>
      <w:r w:rsidR="006D3DA6">
        <w:rPr>
          <w:rFonts w:ascii="Arial" w:hAnsi="Arial" w:cs="Arial"/>
          <w:b/>
          <w:color w:val="000000" w:themeColor="text1"/>
          <w:lang w:val="id-ID"/>
        </w:rPr>
        <w:t>ENELITIAN DAN PENGEMBANGAN</w:t>
      </w:r>
      <w:r w:rsidR="000415F4">
        <w:rPr>
          <w:rFonts w:ascii="Arial" w:hAnsi="Arial" w:cs="Arial"/>
          <w:b/>
          <w:color w:val="000000" w:themeColor="text1"/>
          <w:lang w:val="id-ID"/>
        </w:rPr>
        <w:t xml:space="preserve"> </w:t>
      </w:r>
      <w:r w:rsidRPr="00E75236">
        <w:rPr>
          <w:rFonts w:ascii="Arial" w:hAnsi="Arial" w:cs="Arial"/>
          <w:b/>
          <w:color w:val="000000" w:themeColor="text1"/>
        </w:rPr>
        <w:t>DAERAH</w:t>
      </w:r>
    </w:p>
    <w:p w:rsidR="006D3DA6" w:rsidRPr="00626542" w:rsidRDefault="00626542" w:rsidP="006D3DA6">
      <w:pPr>
        <w:spacing w:after="0" w:line="100" w:lineRule="atLeast"/>
        <w:jc w:val="center"/>
        <w:rPr>
          <w:rFonts w:ascii="Arial" w:hAnsi="Arial" w:cs="Arial"/>
          <w:b/>
          <w:color w:val="000000" w:themeColor="text1"/>
        </w:rPr>
      </w:pPr>
      <w:r>
        <w:rPr>
          <w:rFonts w:ascii="Arial" w:hAnsi="Arial" w:cs="Arial"/>
          <w:b/>
          <w:color w:val="000000" w:themeColor="text1"/>
          <w:lang w:val="id-ID"/>
        </w:rPr>
        <w:t xml:space="preserve">PER </w:t>
      </w:r>
      <w:r w:rsidR="00C97D42">
        <w:rPr>
          <w:rFonts w:ascii="Arial" w:hAnsi="Arial" w:cs="Arial"/>
          <w:b/>
          <w:color w:val="000000" w:themeColor="text1"/>
        </w:rPr>
        <w:t>DESEMBER</w:t>
      </w:r>
      <w:r w:rsidR="006D3DA6">
        <w:rPr>
          <w:rFonts w:ascii="Arial" w:hAnsi="Arial" w:cs="Arial"/>
          <w:b/>
          <w:color w:val="000000" w:themeColor="text1"/>
          <w:lang w:val="id-ID"/>
        </w:rPr>
        <w:t xml:space="preserve"> </w:t>
      </w:r>
      <w:r w:rsidR="006D3DA6">
        <w:rPr>
          <w:rFonts w:ascii="Arial" w:hAnsi="Arial" w:cs="Arial"/>
          <w:b/>
          <w:color w:val="000000" w:themeColor="text1"/>
        </w:rPr>
        <w:t>TAHUN 201</w:t>
      </w:r>
      <w:r w:rsidR="00C97D42">
        <w:rPr>
          <w:rFonts w:ascii="Arial" w:hAnsi="Arial" w:cs="Arial"/>
          <w:b/>
          <w:color w:val="000000" w:themeColor="text1"/>
        </w:rPr>
        <w:t>8</w:t>
      </w:r>
    </w:p>
    <w:p w:rsidR="00EA3087" w:rsidRPr="006D3DA6" w:rsidRDefault="00EA3087" w:rsidP="006D3DA6">
      <w:pPr>
        <w:spacing w:after="0" w:line="100" w:lineRule="atLeast"/>
        <w:jc w:val="center"/>
        <w:rPr>
          <w:rFonts w:ascii="Arial" w:hAnsi="Arial" w:cs="Arial"/>
          <w:b/>
          <w:color w:val="000000" w:themeColor="text1"/>
          <w:lang w:val="id-ID"/>
        </w:rPr>
      </w:pPr>
    </w:p>
    <w:tbl>
      <w:tblPr>
        <w:tblW w:w="8784" w:type="dxa"/>
        <w:tblLayout w:type="fixed"/>
        <w:tblLook w:val="0000" w:firstRow="0" w:lastRow="0" w:firstColumn="0" w:lastColumn="0" w:noHBand="0" w:noVBand="0"/>
      </w:tblPr>
      <w:tblGrid>
        <w:gridCol w:w="727"/>
        <w:gridCol w:w="2679"/>
        <w:gridCol w:w="2127"/>
        <w:gridCol w:w="2122"/>
        <w:gridCol w:w="1129"/>
      </w:tblGrid>
      <w:tr w:rsidR="005D4E79" w:rsidRPr="006B0EEE" w:rsidTr="009758E6">
        <w:tc>
          <w:tcPr>
            <w:tcW w:w="727" w:type="dxa"/>
            <w:tcBorders>
              <w:top w:val="single" w:sz="4" w:space="0" w:color="000000"/>
              <w:left w:val="single" w:sz="4" w:space="0" w:color="000000"/>
              <w:bottom w:val="single" w:sz="4" w:space="0" w:color="000000"/>
            </w:tcBorders>
            <w:shd w:val="clear" w:color="auto" w:fill="auto"/>
            <w:vAlign w:val="center"/>
          </w:tcPr>
          <w:p w:rsidR="005D4E79" w:rsidRPr="006B0EEE" w:rsidRDefault="005D4E79" w:rsidP="002D78DA">
            <w:pPr>
              <w:pStyle w:val="BlockText"/>
              <w:shd w:val="clear" w:color="auto" w:fill="auto"/>
              <w:snapToGrid w:val="0"/>
              <w:spacing w:line="360" w:lineRule="auto"/>
              <w:ind w:left="0" w:firstLine="0"/>
              <w:jc w:val="center"/>
              <w:rPr>
                <w:b/>
                <w:color w:val="000000" w:themeColor="text1"/>
                <w:sz w:val="24"/>
                <w:szCs w:val="24"/>
                <w:lang w:val="id-ID"/>
              </w:rPr>
            </w:pPr>
            <w:r w:rsidRPr="006B0EEE">
              <w:rPr>
                <w:b/>
                <w:color w:val="000000" w:themeColor="text1"/>
                <w:sz w:val="24"/>
                <w:szCs w:val="24"/>
                <w:lang w:val="id-ID"/>
              </w:rPr>
              <w:t>NO</w:t>
            </w:r>
          </w:p>
        </w:tc>
        <w:tc>
          <w:tcPr>
            <w:tcW w:w="2679" w:type="dxa"/>
            <w:tcBorders>
              <w:top w:val="single" w:sz="4" w:space="0" w:color="000000"/>
              <w:left w:val="single" w:sz="4" w:space="0" w:color="000000"/>
              <w:bottom w:val="single" w:sz="4" w:space="0" w:color="000000"/>
            </w:tcBorders>
            <w:shd w:val="clear" w:color="auto" w:fill="auto"/>
            <w:vAlign w:val="center"/>
          </w:tcPr>
          <w:p w:rsidR="005D4E79" w:rsidRPr="006B0EEE" w:rsidRDefault="005D4E79" w:rsidP="002D78DA">
            <w:pPr>
              <w:pStyle w:val="BlockText"/>
              <w:shd w:val="clear" w:color="auto" w:fill="auto"/>
              <w:snapToGrid w:val="0"/>
              <w:spacing w:line="360" w:lineRule="auto"/>
              <w:ind w:left="0" w:firstLine="0"/>
              <w:jc w:val="center"/>
              <w:rPr>
                <w:b/>
                <w:color w:val="000000" w:themeColor="text1"/>
                <w:sz w:val="24"/>
                <w:szCs w:val="24"/>
                <w:lang w:val="id-ID"/>
              </w:rPr>
            </w:pPr>
            <w:r w:rsidRPr="006B0EEE">
              <w:rPr>
                <w:b/>
                <w:color w:val="000000" w:themeColor="text1"/>
                <w:sz w:val="24"/>
                <w:szCs w:val="24"/>
                <w:lang w:val="id-ID"/>
              </w:rPr>
              <w:t>URAIAN</w:t>
            </w:r>
          </w:p>
        </w:tc>
        <w:tc>
          <w:tcPr>
            <w:tcW w:w="2127" w:type="dxa"/>
            <w:tcBorders>
              <w:top w:val="single" w:sz="4" w:space="0" w:color="000000"/>
              <w:left w:val="single" w:sz="4" w:space="0" w:color="000000"/>
              <w:bottom w:val="single" w:sz="4" w:space="0" w:color="000000"/>
            </w:tcBorders>
            <w:shd w:val="clear" w:color="auto" w:fill="auto"/>
            <w:vAlign w:val="center"/>
          </w:tcPr>
          <w:p w:rsidR="005D4E79" w:rsidRPr="006B0EEE" w:rsidRDefault="005D4E79" w:rsidP="002D78DA">
            <w:pPr>
              <w:pStyle w:val="BlockText"/>
              <w:shd w:val="clear" w:color="auto" w:fill="auto"/>
              <w:snapToGrid w:val="0"/>
              <w:spacing w:line="360" w:lineRule="auto"/>
              <w:ind w:left="0" w:firstLine="0"/>
              <w:jc w:val="center"/>
              <w:rPr>
                <w:b/>
                <w:color w:val="000000" w:themeColor="text1"/>
                <w:sz w:val="24"/>
                <w:szCs w:val="24"/>
                <w:lang w:val="id-ID"/>
              </w:rPr>
            </w:pPr>
            <w:r w:rsidRPr="006B0EEE">
              <w:rPr>
                <w:b/>
                <w:color w:val="000000" w:themeColor="text1"/>
                <w:sz w:val="24"/>
                <w:szCs w:val="24"/>
                <w:lang w:val="id-ID"/>
              </w:rPr>
              <w:t>TARGET (Rp)</w:t>
            </w:r>
          </w:p>
        </w:tc>
        <w:tc>
          <w:tcPr>
            <w:tcW w:w="2122" w:type="dxa"/>
            <w:tcBorders>
              <w:top w:val="single" w:sz="4" w:space="0" w:color="000000"/>
              <w:left w:val="single" w:sz="4" w:space="0" w:color="000000"/>
              <w:bottom w:val="single" w:sz="4" w:space="0" w:color="000000"/>
            </w:tcBorders>
            <w:shd w:val="clear" w:color="auto" w:fill="auto"/>
            <w:vAlign w:val="center"/>
          </w:tcPr>
          <w:p w:rsidR="005D4E79" w:rsidRPr="006B0EEE" w:rsidRDefault="005D4E79" w:rsidP="002D78DA">
            <w:pPr>
              <w:pStyle w:val="BlockText"/>
              <w:shd w:val="clear" w:color="auto" w:fill="auto"/>
              <w:snapToGrid w:val="0"/>
              <w:spacing w:line="360" w:lineRule="auto"/>
              <w:ind w:left="0" w:firstLine="0"/>
              <w:jc w:val="center"/>
              <w:rPr>
                <w:b/>
                <w:color w:val="000000" w:themeColor="text1"/>
                <w:sz w:val="24"/>
                <w:szCs w:val="24"/>
                <w:lang w:val="id-ID"/>
              </w:rPr>
            </w:pPr>
            <w:r w:rsidRPr="006B0EEE">
              <w:rPr>
                <w:b/>
                <w:color w:val="000000" w:themeColor="text1"/>
                <w:sz w:val="24"/>
                <w:szCs w:val="24"/>
                <w:lang w:val="id-ID"/>
              </w:rPr>
              <w:t>REALISASI (Rp)</w:t>
            </w:r>
          </w:p>
        </w:tc>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E79" w:rsidRPr="006B0EEE" w:rsidRDefault="005D4E79" w:rsidP="002D78DA">
            <w:pPr>
              <w:pStyle w:val="BlockText"/>
              <w:shd w:val="clear" w:color="auto" w:fill="auto"/>
              <w:snapToGrid w:val="0"/>
              <w:spacing w:line="360" w:lineRule="auto"/>
              <w:ind w:left="0" w:firstLine="0"/>
              <w:jc w:val="center"/>
              <w:rPr>
                <w:b/>
                <w:color w:val="000000" w:themeColor="text1"/>
                <w:sz w:val="24"/>
                <w:szCs w:val="24"/>
                <w:lang w:val="id-ID"/>
              </w:rPr>
            </w:pPr>
            <w:r w:rsidRPr="006B0EEE">
              <w:rPr>
                <w:b/>
                <w:color w:val="000000" w:themeColor="text1"/>
                <w:sz w:val="24"/>
                <w:szCs w:val="24"/>
                <w:lang w:val="id-ID"/>
              </w:rPr>
              <w:t>%</w:t>
            </w:r>
          </w:p>
        </w:tc>
      </w:tr>
      <w:tr w:rsidR="005D4E79" w:rsidRPr="006B0EEE" w:rsidTr="001A276A">
        <w:trPr>
          <w:trHeight w:val="504"/>
        </w:trPr>
        <w:tc>
          <w:tcPr>
            <w:tcW w:w="727"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center"/>
              <w:rPr>
                <w:b/>
                <w:color w:val="000000" w:themeColor="text1"/>
                <w:sz w:val="24"/>
                <w:szCs w:val="24"/>
                <w:lang w:val="id-ID"/>
              </w:rPr>
            </w:pPr>
            <w:r w:rsidRPr="006B0EEE">
              <w:rPr>
                <w:b/>
                <w:color w:val="000000" w:themeColor="text1"/>
                <w:sz w:val="24"/>
                <w:szCs w:val="24"/>
                <w:lang w:val="id-ID"/>
              </w:rPr>
              <w:t>A.</w:t>
            </w:r>
          </w:p>
        </w:tc>
        <w:tc>
          <w:tcPr>
            <w:tcW w:w="2679"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left"/>
              <w:rPr>
                <w:b/>
                <w:color w:val="000000" w:themeColor="text1"/>
                <w:sz w:val="24"/>
                <w:szCs w:val="24"/>
                <w:lang w:val="id-ID"/>
              </w:rPr>
            </w:pPr>
            <w:r w:rsidRPr="006B0EEE">
              <w:rPr>
                <w:b/>
                <w:color w:val="000000" w:themeColor="text1"/>
                <w:sz w:val="24"/>
                <w:szCs w:val="24"/>
                <w:lang w:val="id-ID"/>
              </w:rPr>
              <w:t>Belanja Tidak Langsung :</w:t>
            </w:r>
          </w:p>
        </w:tc>
        <w:tc>
          <w:tcPr>
            <w:tcW w:w="2127" w:type="dxa"/>
            <w:tcBorders>
              <w:top w:val="single" w:sz="4" w:space="0" w:color="000000"/>
              <w:left w:val="single" w:sz="4" w:space="0" w:color="000000"/>
              <w:bottom w:val="single" w:sz="4" w:space="0" w:color="000000"/>
            </w:tcBorders>
            <w:shd w:val="clear" w:color="auto" w:fill="auto"/>
          </w:tcPr>
          <w:p w:rsidR="00EE454D" w:rsidRPr="006D3DA6" w:rsidRDefault="003273EA" w:rsidP="003273EA">
            <w:pPr>
              <w:pStyle w:val="BlockText"/>
              <w:shd w:val="clear" w:color="auto" w:fill="auto"/>
              <w:snapToGrid w:val="0"/>
              <w:spacing w:line="360" w:lineRule="auto"/>
              <w:ind w:left="0" w:firstLine="0"/>
              <w:jc w:val="right"/>
              <w:rPr>
                <w:b/>
                <w:color w:val="000000" w:themeColor="text1"/>
                <w:sz w:val="24"/>
                <w:szCs w:val="24"/>
                <w:lang w:val="id-ID"/>
              </w:rPr>
            </w:pPr>
            <w:r w:rsidRPr="003273EA">
              <w:rPr>
                <w:b/>
                <w:color w:val="000000" w:themeColor="text1"/>
                <w:sz w:val="24"/>
                <w:lang w:val="id-ID"/>
              </w:rPr>
              <w:t>4</w:t>
            </w:r>
            <w:r>
              <w:rPr>
                <w:b/>
                <w:color w:val="000000" w:themeColor="text1"/>
                <w:sz w:val="24"/>
              </w:rPr>
              <w:t>.</w:t>
            </w:r>
            <w:r w:rsidRPr="003273EA">
              <w:rPr>
                <w:b/>
                <w:color w:val="000000" w:themeColor="text1"/>
                <w:sz w:val="24"/>
                <w:lang w:val="id-ID"/>
              </w:rPr>
              <w:t>264</w:t>
            </w:r>
            <w:r>
              <w:rPr>
                <w:b/>
                <w:color w:val="000000" w:themeColor="text1"/>
                <w:sz w:val="24"/>
              </w:rPr>
              <w:t>.</w:t>
            </w:r>
            <w:r w:rsidRPr="003273EA">
              <w:rPr>
                <w:b/>
                <w:color w:val="000000" w:themeColor="text1"/>
                <w:sz w:val="24"/>
                <w:lang w:val="id-ID"/>
              </w:rPr>
              <w:t>408</w:t>
            </w:r>
            <w:r>
              <w:rPr>
                <w:b/>
                <w:color w:val="000000" w:themeColor="text1"/>
                <w:sz w:val="24"/>
              </w:rPr>
              <w:t>.</w:t>
            </w:r>
            <w:r w:rsidRPr="003273EA">
              <w:rPr>
                <w:b/>
                <w:color w:val="000000" w:themeColor="text1"/>
                <w:sz w:val="24"/>
                <w:lang w:val="id-ID"/>
              </w:rPr>
              <w:t>000</w:t>
            </w:r>
          </w:p>
        </w:tc>
        <w:tc>
          <w:tcPr>
            <w:tcW w:w="2122" w:type="dxa"/>
            <w:tcBorders>
              <w:top w:val="single" w:sz="4" w:space="0" w:color="000000"/>
              <w:left w:val="single" w:sz="4" w:space="0" w:color="000000"/>
              <w:bottom w:val="single" w:sz="4" w:space="0" w:color="000000"/>
            </w:tcBorders>
            <w:shd w:val="clear" w:color="auto" w:fill="auto"/>
          </w:tcPr>
          <w:p w:rsidR="005D4E79" w:rsidRPr="00EA3087" w:rsidRDefault="003273EA" w:rsidP="003273EA">
            <w:pPr>
              <w:pStyle w:val="BlockText"/>
              <w:shd w:val="clear" w:color="auto" w:fill="auto"/>
              <w:snapToGrid w:val="0"/>
              <w:spacing w:line="360" w:lineRule="auto"/>
              <w:ind w:left="0" w:firstLine="0"/>
              <w:jc w:val="right"/>
              <w:rPr>
                <w:b/>
                <w:color w:val="000000" w:themeColor="text1"/>
                <w:sz w:val="24"/>
                <w:szCs w:val="24"/>
                <w:lang w:val="id-ID"/>
              </w:rPr>
            </w:pPr>
            <w:r w:rsidRPr="003273EA">
              <w:rPr>
                <w:b/>
                <w:color w:val="000000" w:themeColor="text1"/>
                <w:sz w:val="24"/>
                <w:lang w:val="id-ID"/>
              </w:rPr>
              <w:t>4</w:t>
            </w:r>
            <w:r>
              <w:rPr>
                <w:b/>
                <w:color w:val="000000" w:themeColor="text1"/>
                <w:sz w:val="24"/>
              </w:rPr>
              <w:t>.</w:t>
            </w:r>
            <w:r w:rsidRPr="003273EA">
              <w:rPr>
                <w:b/>
                <w:color w:val="000000" w:themeColor="text1"/>
                <w:sz w:val="24"/>
                <w:lang w:val="id-ID"/>
              </w:rPr>
              <w:t>229</w:t>
            </w:r>
            <w:r>
              <w:rPr>
                <w:b/>
                <w:color w:val="000000" w:themeColor="text1"/>
                <w:sz w:val="24"/>
              </w:rPr>
              <w:t>.</w:t>
            </w:r>
            <w:r w:rsidRPr="003273EA">
              <w:rPr>
                <w:b/>
                <w:color w:val="000000" w:themeColor="text1"/>
                <w:sz w:val="24"/>
                <w:lang w:val="id-ID"/>
              </w:rPr>
              <w:t>791</w:t>
            </w:r>
            <w:r>
              <w:rPr>
                <w:b/>
                <w:color w:val="000000" w:themeColor="text1"/>
                <w:sz w:val="24"/>
              </w:rPr>
              <w:t>.</w:t>
            </w:r>
            <w:r w:rsidRPr="003273EA">
              <w:rPr>
                <w:b/>
                <w:color w:val="000000" w:themeColor="text1"/>
                <w:sz w:val="24"/>
                <w:lang w:val="id-ID"/>
              </w:rPr>
              <w:t>317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D4E79" w:rsidRPr="003273EA" w:rsidRDefault="003273EA" w:rsidP="003273EA">
            <w:pPr>
              <w:pStyle w:val="BlockText"/>
              <w:shd w:val="clear" w:color="auto" w:fill="auto"/>
              <w:snapToGrid w:val="0"/>
              <w:spacing w:line="360" w:lineRule="auto"/>
              <w:ind w:left="0" w:firstLine="0"/>
              <w:jc w:val="right"/>
              <w:rPr>
                <w:b/>
                <w:bCs/>
                <w:color w:val="000000" w:themeColor="text1"/>
                <w:sz w:val="24"/>
                <w:szCs w:val="24"/>
              </w:rPr>
            </w:pPr>
            <w:r>
              <w:rPr>
                <w:b/>
                <w:bCs/>
                <w:color w:val="000000" w:themeColor="text1"/>
                <w:sz w:val="24"/>
                <w:szCs w:val="24"/>
              </w:rPr>
              <w:t>99,19</w:t>
            </w:r>
          </w:p>
        </w:tc>
      </w:tr>
      <w:tr w:rsidR="003273EA" w:rsidRPr="006B0EEE" w:rsidTr="001A276A">
        <w:trPr>
          <w:trHeight w:val="504"/>
        </w:trPr>
        <w:tc>
          <w:tcPr>
            <w:tcW w:w="727" w:type="dxa"/>
            <w:tcBorders>
              <w:top w:val="single" w:sz="4" w:space="0" w:color="000000"/>
              <w:left w:val="single" w:sz="4" w:space="0" w:color="000000"/>
              <w:bottom w:val="single" w:sz="4" w:space="0" w:color="000000"/>
            </w:tcBorders>
            <w:shd w:val="clear" w:color="auto" w:fill="auto"/>
          </w:tcPr>
          <w:p w:rsidR="003273EA" w:rsidRPr="006B0EEE" w:rsidRDefault="003273EA" w:rsidP="002D78DA">
            <w:pPr>
              <w:pStyle w:val="BlockText"/>
              <w:shd w:val="clear" w:color="auto" w:fill="auto"/>
              <w:snapToGrid w:val="0"/>
              <w:spacing w:line="360" w:lineRule="auto"/>
              <w:ind w:left="0" w:firstLine="0"/>
              <w:jc w:val="center"/>
              <w:rPr>
                <w:color w:val="000000" w:themeColor="text1"/>
                <w:sz w:val="24"/>
                <w:szCs w:val="24"/>
                <w:lang w:val="id-ID"/>
              </w:rPr>
            </w:pPr>
            <w:r w:rsidRPr="006B0EEE">
              <w:rPr>
                <w:color w:val="000000" w:themeColor="text1"/>
                <w:sz w:val="24"/>
                <w:szCs w:val="24"/>
                <w:lang w:val="id-ID"/>
              </w:rPr>
              <w:t>1.</w:t>
            </w:r>
          </w:p>
        </w:tc>
        <w:tc>
          <w:tcPr>
            <w:tcW w:w="2679" w:type="dxa"/>
            <w:tcBorders>
              <w:top w:val="single" w:sz="4" w:space="0" w:color="000000"/>
              <w:left w:val="single" w:sz="4" w:space="0" w:color="000000"/>
              <w:bottom w:val="single" w:sz="4" w:space="0" w:color="000000"/>
            </w:tcBorders>
            <w:shd w:val="clear" w:color="auto" w:fill="auto"/>
          </w:tcPr>
          <w:p w:rsidR="003273EA" w:rsidRPr="006B0EEE" w:rsidRDefault="003273EA" w:rsidP="002D78DA">
            <w:pPr>
              <w:pStyle w:val="BlockText"/>
              <w:shd w:val="clear" w:color="auto" w:fill="auto"/>
              <w:snapToGrid w:val="0"/>
              <w:spacing w:line="360" w:lineRule="auto"/>
              <w:ind w:left="0" w:firstLine="0"/>
              <w:rPr>
                <w:color w:val="000000" w:themeColor="text1"/>
                <w:sz w:val="24"/>
                <w:szCs w:val="24"/>
                <w:lang w:val="id-ID"/>
              </w:rPr>
            </w:pPr>
            <w:r w:rsidRPr="006B0EEE">
              <w:rPr>
                <w:color w:val="000000" w:themeColor="text1"/>
                <w:sz w:val="24"/>
                <w:szCs w:val="24"/>
                <w:lang w:val="id-ID"/>
              </w:rPr>
              <w:t>Belanja Pegawai</w:t>
            </w:r>
          </w:p>
        </w:tc>
        <w:tc>
          <w:tcPr>
            <w:tcW w:w="2127" w:type="dxa"/>
            <w:tcBorders>
              <w:top w:val="single" w:sz="4" w:space="0" w:color="000000"/>
              <w:left w:val="single" w:sz="4" w:space="0" w:color="000000"/>
              <w:bottom w:val="single" w:sz="4" w:space="0" w:color="000000"/>
            </w:tcBorders>
            <w:shd w:val="clear" w:color="auto" w:fill="auto"/>
          </w:tcPr>
          <w:p w:rsidR="003273EA" w:rsidRPr="006D3DA6" w:rsidRDefault="003273EA" w:rsidP="003273EA">
            <w:pPr>
              <w:pStyle w:val="BlockText"/>
              <w:shd w:val="clear" w:color="auto" w:fill="auto"/>
              <w:snapToGrid w:val="0"/>
              <w:spacing w:line="360" w:lineRule="auto"/>
              <w:ind w:left="0" w:firstLine="0"/>
              <w:jc w:val="right"/>
              <w:rPr>
                <w:b/>
                <w:color w:val="000000" w:themeColor="text1"/>
                <w:sz w:val="24"/>
                <w:szCs w:val="24"/>
                <w:lang w:val="id-ID"/>
              </w:rPr>
            </w:pPr>
            <w:r w:rsidRPr="003273EA">
              <w:rPr>
                <w:b/>
                <w:color w:val="000000" w:themeColor="text1"/>
                <w:sz w:val="24"/>
                <w:lang w:val="id-ID"/>
              </w:rPr>
              <w:t>4</w:t>
            </w:r>
            <w:r>
              <w:rPr>
                <w:b/>
                <w:color w:val="000000" w:themeColor="text1"/>
                <w:sz w:val="24"/>
              </w:rPr>
              <w:t>.</w:t>
            </w:r>
            <w:r w:rsidRPr="003273EA">
              <w:rPr>
                <w:b/>
                <w:color w:val="000000" w:themeColor="text1"/>
                <w:sz w:val="24"/>
                <w:lang w:val="id-ID"/>
              </w:rPr>
              <w:t>264</w:t>
            </w:r>
            <w:r>
              <w:rPr>
                <w:b/>
                <w:color w:val="000000" w:themeColor="text1"/>
                <w:sz w:val="24"/>
              </w:rPr>
              <w:t>.</w:t>
            </w:r>
            <w:r w:rsidRPr="003273EA">
              <w:rPr>
                <w:b/>
                <w:color w:val="000000" w:themeColor="text1"/>
                <w:sz w:val="24"/>
                <w:lang w:val="id-ID"/>
              </w:rPr>
              <w:t>408</w:t>
            </w:r>
            <w:r>
              <w:rPr>
                <w:b/>
                <w:color w:val="000000" w:themeColor="text1"/>
                <w:sz w:val="24"/>
              </w:rPr>
              <w:t>.</w:t>
            </w:r>
            <w:r w:rsidRPr="003273EA">
              <w:rPr>
                <w:b/>
                <w:color w:val="000000" w:themeColor="text1"/>
                <w:sz w:val="24"/>
                <w:lang w:val="id-ID"/>
              </w:rPr>
              <w:t>000</w:t>
            </w:r>
          </w:p>
        </w:tc>
        <w:tc>
          <w:tcPr>
            <w:tcW w:w="2122" w:type="dxa"/>
            <w:tcBorders>
              <w:top w:val="single" w:sz="4" w:space="0" w:color="000000"/>
              <w:left w:val="single" w:sz="4" w:space="0" w:color="000000"/>
              <w:bottom w:val="single" w:sz="4" w:space="0" w:color="000000"/>
            </w:tcBorders>
            <w:shd w:val="clear" w:color="auto" w:fill="auto"/>
          </w:tcPr>
          <w:p w:rsidR="003273EA" w:rsidRPr="00EA3087" w:rsidRDefault="003273EA" w:rsidP="003273EA">
            <w:pPr>
              <w:pStyle w:val="BlockText"/>
              <w:shd w:val="clear" w:color="auto" w:fill="auto"/>
              <w:snapToGrid w:val="0"/>
              <w:spacing w:line="360" w:lineRule="auto"/>
              <w:ind w:left="0" w:firstLine="0"/>
              <w:jc w:val="right"/>
              <w:rPr>
                <w:b/>
                <w:color w:val="000000" w:themeColor="text1"/>
                <w:sz w:val="24"/>
                <w:szCs w:val="24"/>
                <w:lang w:val="id-ID"/>
              </w:rPr>
            </w:pPr>
            <w:r w:rsidRPr="003273EA">
              <w:rPr>
                <w:b/>
                <w:color w:val="000000" w:themeColor="text1"/>
                <w:sz w:val="24"/>
                <w:lang w:val="id-ID"/>
              </w:rPr>
              <w:t>4</w:t>
            </w:r>
            <w:r>
              <w:rPr>
                <w:b/>
                <w:color w:val="000000" w:themeColor="text1"/>
                <w:sz w:val="24"/>
              </w:rPr>
              <w:t>.</w:t>
            </w:r>
            <w:r w:rsidRPr="003273EA">
              <w:rPr>
                <w:b/>
                <w:color w:val="000000" w:themeColor="text1"/>
                <w:sz w:val="24"/>
                <w:lang w:val="id-ID"/>
              </w:rPr>
              <w:t>229</w:t>
            </w:r>
            <w:r>
              <w:rPr>
                <w:b/>
                <w:color w:val="000000" w:themeColor="text1"/>
                <w:sz w:val="24"/>
              </w:rPr>
              <w:t>.</w:t>
            </w:r>
            <w:r w:rsidRPr="003273EA">
              <w:rPr>
                <w:b/>
                <w:color w:val="000000" w:themeColor="text1"/>
                <w:sz w:val="24"/>
                <w:lang w:val="id-ID"/>
              </w:rPr>
              <w:t>791</w:t>
            </w:r>
            <w:r>
              <w:rPr>
                <w:b/>
                <w:color w:val="000000" w:themeColor="text1"/>
                <w:sz w:val="24"/>
              </w:rPr>
              <w:t>.</w:t>
            </w:r>
            <w:r w:rsidRPr="003273EA">
              <w:rPr>
                <w:b/>
                <w:color w:val="000000" w:themeColor="text1"/>
                <w:sz w:val="24"/>
                <w:lang w:val="id-ID"/>
              </w:rPr>
              <w:t>317</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3273EA" w:rsidRPr="003273EA" w:rsidRDefault="003273EA" w:rsidP="003273EA">
            <w:pPr>
              <w:pStyle w:val="BlockText"/>
              <w:shd w:val="clear" w:color="auto" w:fill="auto"/>
              <w:snapToGrid w:val="0"/>
              <w:spacing w:line="360" w:lineRule="auto"/>
              <w:ind w:left="0" w:firstLine="0"/>
              <w:jc w:val="right"/>
              <w:rPr>
                <w:b/>
                <w:bCs/>
                <w:color w:val="000000" w:themeColor="text1"/>
                <w:sz w:val="24"/>
                <w:szCs w:val="24"/>
              </w:rPr>
            </w:pPr>
            <w:r>
              <w:rPr>
                <w:b/>
                <w:bCs/>
                <w:color w:val="000000" w:themeColor="text1"/>
                <w:sz w:val="24"/>
                <w:szCs w:val="24"/>
              </w:rPr>
              <w:t>99,19</w:t>
            </w:r>
          </w:p>
        </w:tc>
      </w:tr>
      <w:tr w:rsidR="005D4E79" w:rsidRPr="006B0EEE" w:rsidTr="009758E6">
        <w:trPr>
          <w:trHeight w:val="504"/>
        </w:trPr>
        <w:tc>
          <w:tcPr>
            <w:tcW w:w="727"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center"/>
              <w:rPr>
                <w:color w:val="000000" w:themeColor="text1"/>
                <w:sz w:val="24"/>
                <w:szCs w:val="24"/>
                <w:lang w:val="id-ID"/>
              </w:rPr>
            </w:pPr>
            <w:r w:rsidRPr="006B0EEE">
              <w:rPr>
                <w:color w:val="000000" w:themeColor="text1"/>
                <w:sz w:val="24"/>
                <w:szCs w:val="24"/>
                <w:lang w:val="id-ID"/>
              </w:rPr>
              <w:t>2.</w:t>
            </w:r>
          </w:p>
        </w:tc>
        <w:tc>
          <w:tcPr>
            <w:tcW w:w="2679"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rPr>
                <w:color w:val="000000" w:themeColor="text1"/>
                <w:sz w:val="24"/>
                <w:szCs w:val="24"/>
                <w:lang w:val="id-ID"/>
              </w:rPr>
            </w:pPr>
            <w:r w:rsidRPr="006B0EEE">
              <w:rPr>
                <w:color w:val="000000" w:themeColor="text1"/>
                <w:sz w:val="24"/>
                <w:szCs w:val="24"/>
                <w:lang w:val="id-ID"/>
              </w:rPr>
              <w:t>Belanja Hibah</w:t>
            </w:r>
          </w:p>
        </w:tc>
        <w:tc>
          <w:tcPr>
            <w:tcW w:w="2127"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right"/>
              <w:rPr>
                <w:color w:val="000000" w:themeColor="text1"/>
                <w:sz w:val="24"/>
                <w:szCs w:val="24"/>
                <w:lang w:val="id-ID"/>
              </w:rPr>
            </w:pPr>
            <w:r w:rsidRPr="006B0EEE">
              <w:rPr>
                <w:color w:val="000000" w:themeColor="text1"/>
                <w:sz w:val="24"/>
                <w:szCs w:val="24"/>
                <w:lang w:val="id-ID"/>
              </w:rPr>
              <w:t>0</w:t>
            </w:r>
          </w:p>
        </w:tc>
        <w:tc>
          <w:tcPr>
            <w:tcW w:w="2122"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right"/>
              <w:rPr>
                <w:color w:val="000000" w:themeColor="text1"/>
                <w:sz w:val="24"/>
                <w:szCs w:val="24"/>
                <w:lang w:val="id-ID"/>
              </w:rPr>
            </w:pPr>
            <w:r w:rsidRPr="006B0EEE">
              <w:rPr>
                <w:color w:val="000000" w:themeColor="text1"/>
                <w:sz w:val="24"/>
                <w:szCs w:val="24"/>
                <w:lang w:val="id-ID"/>
              </w:rP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right"/>
              <w:rPr>
                <w:color w:val="000000" w:themeColor="text1"/>
                <w:sz w:val="24"/>
                <w:szCs w:val="24"/>
              </w:rPr>
            </w:pPr>
            <w:r w:rsidRPr="006B0EEE">
              <w:rPr>
                <w:color w:val="000000" w:themeColor="text1"/>
                <w:sz w:val="24"/>
                <w:szCs w:val="24"/>
              </w:rPr>
              <w:t>0</w:t>
            </w:r>
          </w:p>
        </w:tc>
      </w:tr>
      <w:tr w:rsidR="005D4E79" w:rsidRPr="006B0EEE" w:rsidTr="009758E6">
        <w:trPr>
          <w:trHeight w:val="504"/>
        </w:trPr>
        <w:tc>
          <w:tcPr>
            <w:tcW w:w="727"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center"/>
              <w:rPr>
                <w:color w:val="000000" w:themeColor="text1"/>
                <w:sz w:val="24"/>
                <w:szCs w:val="24"/>
                <w:lang w:val="id-ID"/>
              </w:rPr>
            </w:pPr>
            <w:r w:rsidRPr="006B0EEE">
              <w:rPr>
                <w:color w:val="000000" w:themeColor="text1"/>
                <w:sz w:val="24"/>
                <w:szCs w:val="24"/>
                <w:lang w:val="id-ID"/>
              </w:rPr>
              <w:t>3.</w:t>
            </w:r>
          </w:p>
        </w:tc>
        <w:tc>
          <w:tcPr>
            <w:tcW w:w="2679"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rPr>
                <w:color w:val="000000" w:themeColor="text1"/>
                <w:sz w:val="24"/>
                <w:szCs w:val="24"/>
                <w:lang w:val="id-ID"/>
              </w:rPr>
            </w:pPr>
            <w:r w:rsidRPr="006B0EEE">
              <w:rPr>
                <w:color w:val="000000" w:themeColor="text1"/>
                <w:sz w:val="24"/>
                <w:szCs w:val="24"/>
                <w:lang w:val="id-ID"/>
              </w:rPr>
              <w:t>Belanja Sosial</w:t>
            </w:r>
          </w:p>
        </w:tc>
        <w:tc>
          <w:tcPr>
            <w:tcW w:w="2127"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right"/>
              <w:rPr>
                <w:color w:val="000000" w:themeColor="text1"/>
                <w:sz w:val="24"/>
                <w:szCs w:val="24"/>
                <w:lang w:val="id-ID"/>
              </w:rPr>
            </w:pPr>
            <w:r w:rsidRPr="006B0EEE">
              <w:rPr>
                <w:color w:val="000000" w:themeColor="text1"/>
                <w:sz w:val="24"/>
                <w:szCs w:val="24"/>
                <w:lang w:val="id-ID"/>
              </w:rPr>
              <w:t>0</w:t>
            </w:r>
          </w:p>
        </w:tc>
        <w:tc>
          <w:tcPr>
            <w:tcW w:w="2122"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right"/>
              <w:rPr>
                <w:color w:val="000000" w:themeColor="text1"/>
                <w:sz w:val="24"/>
                <w:szCs w:val="24"/>
                <w:lang w:val="id-ID"/>
              </w:rPr>
            </w:pPr>
            <w:r w:rsidRPr="006B0EEE">
              <w:rPr>
                <w:color w:val="000000" w:themeColor="text1"/>
                <w:sz w:val="24"/>
                <w:szCs w:val="24"/>
                <w:lang w:val="id-ID"/>
              </w:rP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right"/>
              <w:rPr>
                <w:color w:val="000000" w:themeColor="text1"/>
                <w:sz w:val="24"/>
                <w:szCs w:val="24"/>
              </w:rPr>
            </w:pPr>
            <w:r w:rsidRPr="006B0EEE">
              <w:rPr>
                <w:color w:val="000000" w:themeColor="text1"/>
                <w:sz w:val="24"/>
                <w:szCs w:val="24"/>
              </w:rPr>
              <w:t>0</w:t>
            </w:r>
          </w:p>
        </w:tc>
      </w:tr>
      <w:tr w:rsidR="005D4E79" w:rsidRPr="006B0EEE" w:rsidTr="009758E6">
        <w:trPr>
          <w:trHeight w:val="504"/>
        </w:trPr>
        <w:tc>
          <w:tcPr>
            <w:tcW w:w="727"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center"/>
              <w:rPr>
                <w:color w:val="000000" w:themeColor="text1"/>
                <w:sz w:val="24"/>
                <w:szCs w:val="24"/>
                <w:lang w:val="id-ID"/>
              </w:rPr>
            </w:pPr>
            <w:r w:rsidRPr="006B0EEE">
              <w:rPr>
                <w:color w:val="000000" w:themeColor="text1"/>
                <w:sz w:val="24"/>
                <w:szCs w:val="24"/>
                <w:lang w:val="id-ID"/>
              </w:rPr>
              <w:t>4.</w:t>
            </w:r>
          </w:p>
        </w:tc>
        <w:tc>
          <w:tcPr>
            <w:tcW w:w="2679"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rPr>
                <w:color w:val="000000" w:themeColor="text1"/>
                <w:sz w:val="24"/>
                <w:szCs w:val="24"/>
                <w:lang w:val="id-ID"/>
              </w:rPr>
            </w:pPr>
            <w:r w:rsidRPr="006B0EEE">
              <w:rPr>
                <w:color w:val="000000" w:themeColor="text1"/>
                <w:sz w:val="24"/>
                <w:szCs w:val="24"/>
                <w:lang w:val="id-ID"/>
              </w:rPr>
              <w:t>Belanja Bagi Hasil</w:t>
            </w:r>
          </w:p>
        </w:tc>
        <w:tc>
          <w:tcPr>
            <w:tcW w:w="2127" w:type="dxa"/>
            <w:tcBorders>
              <w:top w:val="single" w:sz="4" w:space="0" w:color="000000"/>
              <w:left w:val="single" w:sz="4" w:space="0" w:color="000000"/>
              <w:bottom w:val="single" w:sz="4" w:space="0" w:color="000000"/>
            </w:tcBorders>
            <w:shd w:val="clear" w:color="auto" w:fill="auto"/>
          </w:tcPr>
          <w:p w:rsidR="005D4E79" w:rsidRPr="006B0EEE" w:rsidRDefault="00870D48" w:rsidP="002D78DA">
            <w:pPr>
              <w:pStyle w:val="BlockText"/>
              <w:shd w:val="clear" w:color="auto" w:fill="auto"/>
              <w:snapToGrid w:val="0"/>
              <w:spacing w:line="360" w:lineRule="auto"/>
              <w:ind w:left="0" w:firstLine="0"/>
              <w:jc w:val="right"/>
              <w:rPr>
                <w:color w:val="000000" w:themeColor="text1"/>
                <w:sz w:val="24"/>
                <w:szCs w:val="24"/>
                <w:lang w:val="id-ID"/>
              </w:rPr>
            </w:pPr>
            <w:r w:rsidRPr="006B0EEE">
              <w:rPr>
                <w:color w:val="000000" w:themeColor="text1"/>
                <w:sz w:val="24"/>
                <w:szCs w:val="24"/>
                <w:lang w:val="id-ID"/>
              </w:rPr>
              <w:t>0</w:t>
            </w:r>
          </w:p>
        </w:tc>
        <w:tc>
          <w:tcPr>
            <w:tcW w:w="2122" w:type="dxa"/>
            <w:tcBorders>
              <w:top w:val="single" w:sz="4" w:space="0" w:color="000000"/>
              <w:left w:val="single" w:sz="4" w:space="0" w:color="000000"/>
              <w:bottom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right"/>
              <w:rPr>
                <w:color w:val="000000" w:themeColor="text1"/>
                <w:sz w:val="24"/>
                <w:szCs w:val="24"/>
                <w:lang w:val="id-ID"/>
              </w:rPr>
            </w:pPr>
            <w:r w:rsidRPr="006B0EEE">
              <w:rPr>
                <w:color w:val="000000" w:themeColor="text1"/>
                <w:sz w:val="24"/>
                <w:szCs w:val="24"/>
                <w:lang w:val="id-ID"/>
              </w:rPr>
              <w:t>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D4E79" w:rsidRPr="006B0EEE" w:rsidRDefault="005D4E79" w:rsidP="002D78DA">
            <w:pPr>
              <w:pStyle w:val="BlockText"/>
              <w:shd w:val="clear" w:color="auto" w:fill="auto"/>
              <w:snapToGrid w:val="0"/>
              <w:spacing w:line="360" w:lineRule="auto"/>
              <w:ind w:left="0" w:firstLine="0"/>
              <w:jc w:val="right"/>
              <w:rPr>
                <w:color w:val="000000" w:themeColor="text1"/>
                <w:sz w:val="24"/>
                <w:szCs w:val="24"/>
              </w:rPr>
            </w:pPr>
            <w:r w:rsidRPr="006B0EEE">
              <w:rPr>
                <w:color w:val="000000" w:themeColor="text1"/>
                <w:sz w:val="24"/>
                <w:szCs w:val="24"/>
              </w:rPr>
              <w:t>0</w:t>
            </w:r>
          </w:p>
        </w:tc>
      </w:tr>
      <w:tr w:rsidR="005D4E79" w:rsidRPr="00352AAF" w:rsidTr="001A276A">
        <w:trPr>
          <w:trHeight w:val="504"/>
        </w:trPr>
        <w:tc>
          <w:tcPr>
            <w:tcW w:w="727" w:type="dxa"/>
            <w:tcBorders>
              <w:top w:val="single" w:sz="4" w:space="0" w:color="000000"/>
              <w:left w:val="single" w:sz="4" w:space="0" w:color="000000"/>
              <w:bottom w:val="single" w:sz="4" w:space="0" w:color="000000"/>
            </w:tcBorders>
            <w:shd w:val="clear" w:color="auto" w:fill="auto"/>
          </w:tcPr>
          <w:p w:rsidR="005D4E79" w:rsidRPr="001A1591" w:rsidRDefault="005D4E79" w:rsidP="002D78DA">
            <w:pPr>
              <w:pStyle w:val="BlockText"/>
              <w:shd w:val="clear" w:color="auto" w:fill="auto"/>
              <w:snapToGrid w:val="0"/>
              <w:spacing w:line="360" w:lineRule="auto"/>
              <w:ind w:left="0" w:firstLine="0"/>
              <w:jc w:val="center"/>
              <w:rPr>
                <w:b/>
                <w:color w:val="000000" w:themeColor="text1"/>
                <w:sz w:val="24"/>
                <w:szCs w:val="24"/>
                <w:lang w:val="id-ID"/>
              </w:rPr>
            </w:pPr>
            <w:r w:rsidRPr="001A1591">
              <w:rPr>
                <w:b/>
                <w:color w:val="000000" w:themeColor="text1"/>
                <w:sz w:val="24"/>
                <w:szCs w:val="24"/>
                <w:lang w:val="id-ID"/>
              </w:rPr>
              <w:t>B.</w:t>
            </w:r>
          </w:p>
        </w:tc>
        <w:tc>
          <w:tcPr>
            <w:tcW w:w="2679" w:type="dxa"/>
            <w:tcBorders>
              <w:top w:val="single" w:sz="4" w:space="0" w:color="000000"/>
              <w:left w:val="single" w:sz="4" w:space="0" w:color="000000"/>
              <w:bottom w:val="single" w:sz="4" w:space="0" w:color="000000"/>
            </w:tcBorders>
            <w:shd w:val="clear" w:color="auto" w:fill="auto"/>
          </w:tcPr>
          <w:p w:rsidR="005D4E79" w:rsidRPr="001A1591" w:rsidRDefault="005D4E79" w:rsidP="002D78DA">
            <w:pPr>
              <w:pStyle w:val="BlockText"/>
              <w:shd w:val="clear" w:color="auto" w:fill="auto"/>
              <w:snapToGrid w:val="0"/>
              <w:spacing w:line="360" w:lineRule="auto"/>
              <w:ind w:left="0" w:firstLine="0"/>
              <w:rPr>
                <w:b/>
                <w:color w:val="000000" w:themeColor="text1"/>
                <w:sz w:val="24"/>
                <w:szCs w:val="24"/>
                <w:lang w:val="id-ID"/>
              </w:rPr>
            </w:pPr>
            <w:r w:rsidRPr="001A1591">
              <w:rPr>
                <w:b/>
                <w:color w:val="000000" w:themeColor="text1"/>
                <w:sz w:val="24"/>
                <w:szCs w:val="24"/>
                <w:lang w:val="id-ID"/>
              </w:rPr>
              <w:t>Belanja Langsung</w:t>
            </w:r>
          </w:p>
        </w:tc>
        <w:tc>
          <w:tcPr>
            <w:tcW w:w="2127" w:type="dxa"/>
            <w:tcBorders>
              <w:top w:val="single" w:sz="4" w:space="0" w:color="000000"/>
              <w:left w:val="single" w:sz="4" w:space="0" w:color="000000"/>
              <w:bottom w:val="single" w:sz="4" w:space="0" w:color="000000"/>
            </w:tcBorders>
            <w:shd w:val="clear" w:color="auto" w:fill="auto"/>
          </w:tcPr>
          <w:p w:rsidR="005D4E79" w:rsidRPr="003273EA" w:rsidRDefault="003273EA" w:rsidP="007E1AFE">
            <w:pPr>
              <w:pStyle w:val="BlockText"/>
              <w:shd w:val="clear" w:color="auto" w:fill="auto"/>
              <w:snapToGrid w:val="0"/>
              <w:spacing w:line="360" w:lineRule="auto"/>
              <w:ind w:left="0" w:firstLine="0"/>
              <w:jc w:val="right"/>
              <w:rPr>
                <w:b/>
                <w:color w:val="000000" w:themeColor="text1"/>
                <w:sz w:val="24"/>
                <w:szCs w:val="24"/>
              </w:rPr>
            </w:pPr>
            <w:r>
              <w:rPr>
                <w:b/>
                <w:color w:val="000000" w:themeColor="text1"/>
                <w:sz w:val="24"/>
                <w:szCs w:val="24"/>
              </w:rPr>
              <w:t>4.115.350.000</w:t>
            </w:r>
          </w:p>
        </w:tc>
        <w:tc>
          <w:tcPr>
            <w:tcW w:w="2122" w:type="dxa"/>
            <w:tcBorders>
              <w:top w:val="single" w:sz="4" w:space="0" w:color="000000"/>
              <w:left w:val="single" w:sz="4" w:space="0" w:color="000000"/>
              <w:bottom w:val="single" w:sz="4" w:space="0" w:color="000000"/>
            </w:tcBorders>
            <w:shd w:val="clear" w:color="auto" w:fill="auto"/>
          </w:tcPr>
          <w:p w:rsidR="005D4E79" w:rsidRPr="003273EA" w:rsidRDefault="003273EA" w:rsidP="007E1AFE">
            <w:pPr>
              <w:pStyle w:val="BlockText"/>
              <w:shd w:val="clear" w:color="auto" w:fill="auto"/>
              <w:snapToGrid w:val="0"/>
              <w:spacing w:line="360" w:lineRule="auto"/>
              <w:ind w:left="0" w:firstLine="0"/>
              <w:jc w:val="right"/>
              <w:rPr>
                <w:b/>
                <w:color w:val="000000" w:themeColor="text1"/>
                <w:sz w:val="24"/>
                <w:szCs w:val="24"/>
              </w:rPr>
            </w:pPr>
            <w:r>
              <w:rPr>
                <w:b/>
                <w:color w:val="000000" w:themeColor="text1"/>
                <w:sz w:val="24"/>
                <w:szCs w:val="24"/>
              </w:rPr>
              <w:t>3.767.929.096</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D4E79" w:rsidRPr="003273EA" w:rsidRDefault="003273EA" w:rsidP="000F5770">
            <w:pPr>
              <w:pStyle w:val="BlockText"/>
              <w:shd w:val="clear" w:color="auto" w:fill="auto"/>
              <w:snapToGrid w:val="0"/>
              <w:spacing w:line="360" w:lineRule="auto"/>
              <w:ind w:left="0" w:firstLine="0"/>
              <w:jc w:val="right"/>
              <w:rPr>
                <w:b/>
                <w:color w:val="000000" w:themeColor="text1"/>
                <w:sz w:val="24"/>
                <w:szCs w:val="24"/>
              </w:rPr>
            </w:pPr>
            <w:r>
              <w:rPr>
                <w:b/>
                <w:color w:val="000000" w:themeColor="text1"/>
                <w:sz w:val="24"/>
                <w:szCs w:val="24"/>
              </w:rPr>
              <w:t>91,56</w:t>
            </w:r>
          </w:p>
        </w:tc>
      </w:tr>
      <w:tr w:rsidR="005D4E79" w:rsidRPr="00352AAF" w:rsidTr="009758E6">
        <w:trPr>
          <w:trHeight w:val="504"/>
        </w:trPr>
        <w:tc>
          <w:tcPr>
            <w:tcW w:w="727" w:type="dxa"/>
            <w:tcBorders>
              <w:top w:val="single" w:sz="4" w:space="0" w:color="000000"/>
              <w:left w:val="single" w:sz="4" w:space="0" w:color="000000"/>
              <w:bottom w:val="single" w:sz="4" w:space="0" w:color="000000"/>
            </w:tcBorders>
            <w:shd w:val="clear" w:color="auto" w:fill="auto"/>
          </w:tcPr>
          <w:p w:rsidR="005D4E79" w:rsidRPr="001A1591" w:rsidRDefault="005D4E79" w:rsidP="002D78DA">
            <w:pPr>
              <w:pStyle w:val="BlockText"/>
              <w:shd w:val="clear" w:color="auto" w:fill="auto"/>
              <w:snapToGrid w:val="0"/>
              <w:spacing w:line="360" w:lineRule="auto"/>
              <w:ind w:left="0" w:firstLine="0"/>
              <w:jc w:val="center"/>
              <w:rPr>
                <w:color w:val="000000" w:themeColor="text1"/>
                <w:sz w:val="24"/>
                <w:szCs w:val="24"/>
                <w:lang w:val="id-ID"/>
              </w:rPr>
            </w:pPr>
            <w:r w:rsidRPr="001A1591">
              <w:rPr>
                <w:color w:val="000000" w:themeColor="text1"/>
                <w:sz w:val="24"/>
                <w:szCs w:val="24"/>
                <w:lang w:val="id-ID"/>
              </w:rPr>
              <w:t>1.</w:t>
            </w:r>
          </w:p>
        </w:tc>
        <w:tc>
          <w:tcPr>
            <w:tcW w:w="2679" w:type="dxa"/>
            <w:tcBorders>
              <w:top w:val="single" w:sz="4" w:space="0" w:color="000000"/>
              <w:left w:val="single" w:sz="4" w:space="0" w:color="000000"/>
              <w:bottom w:val="single" w:sz="4" w:space="0" w:color="000000"/>
            </w:tcBorders>
            <w:shd w:val="clear" w:color="auto" w:fill="auto"/>
          </w:tcPr>
          <w:p w:rsidR="005D4E79" w:rsidRPr="001A1591" w:rsidRDefault="005D4E79" w:rsidP="002D78DA">
            <w:pPr>
              <w:pStyle w:val="BlockText"/>
              <w:shd w:val="clear" w:color="auto" w:fill="auto"/>
              <w:snapToGrid w:val="0"/>
              <w:spacing w:line="360" w:lineRule="auto"/>
              <w:ind w:left="0" w:firstLine="0"/>
              <w:rPr>
                <w:color w:val="000000" w:themeColor="text1"/>
                <w:sz w:val="24"/>
                <w:szCs w:val="24"/>
                <w:lang w:val="id-ID"/>
              </w:rPr>
            </w:pPr>
            <w:r w:rsidRPr="001A1591">
              <w:rPr>
                <w:color w:val="000000" w:themeColor="text1"/>
                <w:sz w:val="24"/>
                <w:szCs w:val="24"/>
                <w:lang w:val="id-ID"/>
              </w:rPr>
              <w:t>Belanja Pegawai</w:t>
            </w:r>
          </w:p>
        </w:tc>
        <w:tc>
          <w:tcPr>
            <w:tcW w:w="2127" w:type="dxa"/>
            <w:tcBorders>
              <w:top w:val="single" w:sz="4" w:space="0" w:color="000000"/>
              <w:left w:val="single" w:sz="4" w:space="0" w:color="000000"/>
              <w:bottom w:val="single" w:sz="4" w:space="0" w:color="000000"/>
            </w:tcBorders>
            <w:shd w:val="clear" w:color="auto" w:fill="auto"/>
          </w:tcPr>
          <w:p w:rsidR="005D4E79" w:rsidRPr="00431022" w:rsidRDefault="00964A9C" w:rsidP="000F5770">
            <w:pPr>
              <w:pStyle w:val="BlockText"/>
              <w:shd w:val="clear" w:color="auto" w:fill="auto"/>
              <w:snapToGrid w:val="0"/>
              <w:spacing w:line="360" w:lineRule="auto"/>
              <w:ind w:left="0" w:firstLine="0"/>
              <w:jc w:val="right"/>
              <w:rPr>
                <w:color w:val="000000" w:themeColor="text1"/>
                <w:sz w:val="24"/>
                <w:szCs w:val="24"/>
                <w:lang w:val="id-ID"/>
              </w:rPr>
            </w:pPr>
            <w:r>
              <w:rPr>
                <w:color w:val="000000" w:themeColor="text1"/>
                <w:sz w:val="24"/>
                <w:szCs w:val="24"/>
              </w:rPr>
              <w:t>141.133</w:t>
            </w:r>
            <w:r w:rsidR="000F5770">
              <w:rPr>
                <w:color w:val="000000" w:themeColor="text1"/>
                <w:sz w:val="24"/>
                <w:szCs w:val="24"/>
                <w:lang w:val="id-ID"/>
              </w:rPr>
              <w:t>.000</w:t>
            </w:r>
          </w:p>
        </w:tc>
        <w:tc>
          <w:tcPr>
            <w:tcW w:w="2122" w:type="dxa"/>
            <w:tcBorders>
              <w:top w:val="single" w:sz="4" w:space="0" w:color="000000"/>
              <w:left w:val="single" w:sz="4" w:space="0" w:color="000000"/>
              <w:bottom w:val="single" w:sz="4" w:space="0" w:color="000000"/>
            </w:tcBorders>
            <w:shd w:val="clear" w:color="auto" w:fill="auto"/>
          </w:tcPr>
          <w:p w:rsidR="005D4E79" w:rsidRPr="001A276A" w:rsidRDefault="001A276A" w:rsidP="002D78DA">
            <w:pPr>
              <w:pStyle w:val="BlockText"/>
              <w:shd w:val="clear" w:color="auto" w:fill="auto"/>
              <w:snapToGrid w:val="0"/>
              <w:spacing w:line="360" w:lineRule="auto"/>
              <w:ind w:left="0" w:firstLine="0"/>
              <w:jc w:val="right"/>
              <w:rPr>
                <w:color w:val="000000" w:themeColor="text1"/>
                <w:sz w:val="24"/>
                <w:szCs w:val="24"/>
              </w:rPr>
            </w:pPr>
            <w:r>
              <w:rPr>
                <w:color w:val="000000" w:themeColor="text1"/>
                <w:sz w:val="24"/>
                <w:szCs w:val="24"/>
              </w:rPr>
              <w:t>135.399.500</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D4E79" w:rsidRPr="001A276A" w:rsidRDefault="001A276A" w:rsidP="002D78DA">
            <w:pPr>
              <w:pStyle w:val="BlockText"/>
              <w:shd w:val="clear" w:color="auto" w:fill="auto"/>
              <w:snapToGrid w:val="0"/>
              <w:spacing w:line="360" w:lineRule="auto"/>
              <w:ind w:left="0" w:firstLine="0"/>
              <w:jc w:val="right"/>
              <w:rPr>
                <w:color w:val="000000" w:themeColor="text1"/>
                <w:sz w:val="24"/>
                <w:szCs w:val="24"/>
              </w:rPr>
            </w:pPr>
            <w:r>
              <w:rPr>
                <w:color w:val="000000" w:themeColor="text1"/>
                <w:sz w:val="24"/>
                <w:szCs w:val="24"/>
              </w:rPr>
              <w:t>95,94</w:t>
            </w:r>
          </w:p>
        </w:tc>
      </w:tr>
      <w:tr w:rsidR="005D4E79" w:rsidRPr="00352AAF" w:rsidTr="009758E6">
        <w:trPr>
          <w:trHeight w:val="504"/>
        </w:trPr>
        <w:tc>
          <w:tcPr>
            <w:tcW w:w="727" w:type="dxa"/>
            <w:tcBorders>
              <w:top w:val="single" w:sz="4" w:space="0" w:color="000000"/>
              <w:left w:val="single" w:sz="4" w:space="0" w:color="000000"/>
              <w:bottom w:val="single" w:sz="4" w:space="0" w:color="000000"/>
            </w:tcBorders>
            <w:shd w:val="clear" w:color="auto" w:fill="auto"/>
          </w:tcPr>
          <w:p w:rsidR="005D4E79" w:rsidRPr="001A1591" w:rsidRDefault="005D4E79" w:rsidP="002D78DA">
            <w:pPr>
              <w:pStyle w:val="BlockText"/>
              <w:shd w:val="clear" w:color="auto" w:fill="auto"/>
              <w:snapToGrid w:val="0"/>
              <w:spacing w:line="360" w:lineRule="auto"/>
              <w:ind w:left="0" w:firstLine="0"/>
              <w:jc w:val="center"/>
              <w:rPr>
                <w:color w:val="000000" w:themeColor="text1"/>
                <w:sz w:val="24"/>
                <w:szCs w:val="24"/>
                <w:lang w:val="id-ID"/>
              </w:rPr>
            </w:pPr>
            <w:r w:rsidRPr="001A1591">
              <w:rPr>
                <w:color w:val="000000" w:themeColor="text1"/>
                <w:sz w:val="24"/>
                <w:szCs w:val="24"/>
                <w:lang w:val="id-ID"/>
              </w:rPr>
              <w:t>2.</w:t>
            </w:r>
          </w:p>
        </w:tc>
        <w:tc>
          <w:tcPr>
            <w:tcW w:w="2679" w:type="dxa"/>
            <w:tcBorders>
              <w:top w:val="single" w:sz="4" w:space="0" w:color="000000"/>
              <w:left w:val="single" w:sz="4" w:space="0" w:color="000000"/>
              <w:bottom w:val="single" w:sz="4" w:space="0" w:color="000000"/>
            </w:tcBorders>
            <w:shd w:val="clear" w:color="auto" w:fill="auto"/>
          </w:tcPr>
          <w:p w:rsidR="005D4E79" w:rsidRPr="001A1591" w:rsidRDefault="005D4E79" w:rsidP="002D78DA">
            <w:pPr>
              <w:pStyle w:val="BlockText"/>
              <w:shd w:val="clear" w:color="auto" w:fill="auto"/>
              <w:snapToGrid w:val="0"/>
              <w:spacing w:line="360" w:lineRule="auto"/>
              <w:ind w:left="0" w:firstLine="0"/>
              <w:rPr>
                <w:color w:val="000000" w:themeColor="text1"/>
                <w:sz w:val="24"/>
                <w:szCs w:val="24"/>
                <w:lang w:val="id-ID"/>
              </w:rPr>
            </w:pPr>
            <w:r w:rsidRPr="001A1591">
              <w:rPr>
                <w:color w:val="000000" w:themeColor="text1"/>
                <w:sz w:val="24"/>
                <w:szCs w:val="24"/>
                <w:lang w:val="id-ID"/>
              </w:rPr>
              <w:t>Belanja Barang dan Jasa</w:t>
            </w:r>
          </w:p>
        </w:tc>
        <w:tc>
          <w:tcPr>
            <w:tcW w:w="2127" w:type="dxa"/>
            <w:tcBorders>
              <w:top w:val="single" w:sz="4" w:space="0" w:color="000000"/>
              <w:left w:val="single" w:sz="4" w:space="0" w:color="000000"/>
              <w:bottom w:val="single" w:sz="4" w:space="0" w:color="000000"/>
            </w:tcBorders>
            <w:shd w:val="clear" w:color="auto" w:fill="auto"/>
          </w:tcPr>
          <w:p w:rsidR="005D4E79" w:rsidRPr="001A276A" w:rsidRDefault="001A276A" w:rsidP="009553B1">
            <w:pPr>
              <w:pStyle w:val="BlockText"/>
              <w:shd w:val="clear" w:color="auto" w:fill="auto"/>
              <w:snapToGrid w:val="0"/>
              <w:spacing w:line="360" w:lineRule="auto"/>
              <w:ind w:left="0" w:firstLine="0"/>
              <w:jc w:val="right"/>
              <w:rPr>
                <w:color w:val="000000" w:themeColor="text1"/>
                <w:sz w:val="24"/>
                <w:szCs w:val="24"/>
              </w:rPr>
            </w:pPr>
            <w:r>
              <w:rPr>
                <w:color w:val="000000" w:themeColor="text1"/>
                <w:sz w:val="24"/>
                <w:szCs w:val="24"/>
              </w:rPr>
              <w:t>3.899.367.000</w:t>
            </w:r>
          </w:p>
        </w:tc>
        <w:tc>
          <w:tcPr>
            <w:tcW w:w="2122" w:type="dxa"/>
            <w:tcBorders>
              <w:top w:val="single" w:sz="4" w:space="0" w:color="000000"/>
              <w:left w:val="single" w:sz="4" w:space="0" w:color="000000"/>
              <w:bottom w:val="single" w:sz="4" w:space="0" w:color="000000"/>
            </w:tcBorders>
            <w:shd w:val="clear" w:color="auto" w:fill="auto"/>
          </w:tcPr>
          <w:p w:rsidR="005D4E79" w:rsidRPr="001A276A" w:rsidRDefault="001A276A" w:rsidP="002D78DA">
            <w:pPr>
              <w:pStyle w:val="BlockText"/>
              <w:shd w:val="clear" w:color="auto" w:fill="auto"/>
              <w:snapToGrid w:val="0"/>
              <w:spacing w:line="360" w:lineRule="auto"/>
              <w:ind w:left="0" w:firstLine="0"/>
              <w:jc w:val="right"/>
              <w:rPr>
                <w:color w:val="000000" w:themeColor="text1"/>
                <w:sz w:val="24"/>
                <w:szCs w:val="24"/>
              </w:rPr>
            </w:pPr>
            <w:r>
              <w:rPr>
                <w:color w:val="000000" w:themeColor="text1"/>
                <w:sz w:val="24"/>
                <w:szCs w:val="24"/>
              </w:rPr>
              <w:t>3.558.731.441</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D4E79" w:rsidRPr="001A1591" w:rsidRDefault="001A276A" w:rsidP="002D78DA">
            <w:pPr>
              <w:pStyle w:val="BlockText"/>
              <w:shd w:val="clear" w:color="auto" w:fill="auto"/>
              <w:snapToGrid w:val="0"/>
              <w:spacing w:line="360" w:lineRule="auto"/>
              <w:ind w:left="0" w:firstLine="0"/>
              <w:jc w:val="right"/>
              <w:rPr>
                <w:color w:val="000000" w:themeColor="text1"/>
                <w:sz w:val="24"/>
                <w:szCs w:val="24"/>
              </w:rPr>
            </w:pPr>
            <w:r>
              <w:rPr>
                <w:color w:val="000000" w:themeColor="text1"/>
                <w:sz w:val="24"/>
                <w:szCs w:val="24"/>
              </w:rPr>
              <w:t>91,26</w:t>
            </w:r>
          </w:p>
        </w:tc>
      </w:tr>
      <w:tr w:rsidR="005D4E79" w:rsidRPr="00352AAF" w:rsidTr="009758E6">
        <w:trPr>
          <w:trHeight w:val="504"/>
        </w:trPr>
        <w:tc>
          <w:tcPr>
            <w:tcW w:w="727" w:type="dxa"/>
            <w:tcBorders>
              <w:top w:val="single" w:sz="4" w:space="0" w:color="000000"/>
              <w:left w:val="single" w:sz="4" w:space="0" w:color="000000"/>
              <w:bottom w:val="single" w:sz="4" w:space="0" w:color="000000"/>
            </w:tcBorders>
            <w:shd w:val="clear" w:color="auto" w:fill="auto"/>
          </w:tcPr>
          <w:p w:rsidR="005D4E79" w:rsidRPr="001A1591" w:rsidRDefault="005D4E79" w:rsidP="002D78DA">
            <w:pPr>
              <w:pStyle w:val="BlockText"/>
              <w:shd w:val="clear" w:color="auto" w:fill="auto"/>
              <w:snapToGrid w:val="0"/>
              <w:spacing w:line="360" w:lineRule="auto"/>
              <w:ind w:left="0" w:firstLine="0"/>
              <w:jc w:val="center"/>
              <w:rPr>
                <w:color w:val="000000" w:themeColor="text1"/>
                <w:sz w:val="24"/>
                <w:szCs w:val="24"/>
                <w:lang w:val="id-ID"/>
              </w:rPr>
            </w:pPr>
            <w:r w:rsidRPr="001A1591">
              <w:rPr>
                <w:color w:val="000000" w:themeColor="text1"/>
                <w:sz w:val="24"/>
                <w:szCs w:val="24"/>
                <w:lang w:val="id-ID"/>
              </w:rPr>
              <w:t>3.</w:t>
            </w:r>
          </w:p>
        </w:tc>
        <w:tc>
          <w:tcPr>
            <w:tcW w:w="2679" w:type="dxa"/>
            <w:tcBorders>
              <w:top w:val="single" w:sz="4" w:space="0" w:color="000000"/>
              <w:left w:val="single" w:sz="4" w:space="0" w:color="000000"/>
              <w:bottom w:val="single" w:sz="4" w:space="0" w:color="000000"/>
            </w:tcBorders>
            <w:shd w:val="clear" w:color="auto" w:fill="auto"/>
          </w:tcPr>
          <w:p w:rsidR="005D4E79" w:rsidRPr="001A1591" w:rsidRDefault="005D4E79" w:rsidP="002D78DA">
            <w:pPr>
              <w:pStyle w:val="BlockText"/>
              <w:shd w:val="clear" w:color="auto" w:fill="auto"/>
              <w:snapToGrid w:val="0"/>
              <w:spacing w:line="360" w:lineRule="auto"/>
              <w:ind w:left="0" w:firstLine="0"/>
              <w:rPr>
                <w:color w:val="000000" w:themeColor="text1"/>
                <w:sz w:val="24"/>
                <w:szCs w:val="24"/>
                <w:lang w:val="id-ID"/>
              </w:rPr>
            </w:pPr>
            <w:r w:rsidRPr="001A1591">
              <w:rPr>
                <w:color w:val="000000" w:themeColor="text1"/>
                <w:sz w:val="24"/>
                <w:szCs w:val="24"/>
                <w:lang w:val="id-ID"/>
              </w:rPr>
              <w:t>Belanja Modal</w:t>
            </w:r>
          </w:p>
        </w:tc>
        <w:tc>
          <w:tcPr>
            <w:tcW w:w="2127" w:type="dxa"/>
            <w:tcBorders>
              <w:top w:val="single" w:sz="4" w:space="0" w:color="000000"/>
              <w:left w:val="single" w:sz="4" w:space="0" w:color="000000"/>
              <w:bottom w:val="single" w:sz="4" w:space="0" w:color="000000"/>
            </w:tcBorders>
            <w:shd w:val="clear" w:color="auto" w:fill="auto"/>
          </w:tcPr>
          <w:p w:rsidR="005D4E79" w:rsidRPr="00431022" w:rsidRDefault="001A276A" w:rsidP="000F5770">
            <w:pPr>
              <w:pStyle w:val="BlockText"/>
              <w:shd w:val="clear" w:color="auto" w:fill="auto"/>
              <w:snapToGrid w:val="0"/>
              <w:spacing w:line="360" w:lineRule="auto"/>
              <w:ind w:left="0" w:firstLine="0"/>
              <w:jc w:val="right"/>
              <w:rPr>
                <w:color w:val="000000" w:themeColor="text1"/>
                <w:sz w:val="24"/>
                <w:szCs w:val="24"/>
                <w:lang w:val="id-ID"/>
              </w:rPr>
            </w:pPr>
            <w:r>
              <w:rPr>
                <w:color w:val="000000" w:themeColor="text1"/>
                <w:sz w:val="24"/>
                <w:szCs w:val="24"/>
              </w:rPr>
              <w:t>74.850.</w:t>
            </w:r>
            <w:r w:rsidR="000F5770">
              <w:rPr>
                <w:color w:val="000000" w:themeColor="text1"/>
                <w:sz w:val="24"/>
                <w:szCs w:val="24"/>
                <w:lang w:val="id-ID"/>
              </w:rPr>
              <w:t>.000</w:t>
            </w:r>
          </w:p>
        </w:tc>
        <w:tc>
          <w:tcPr>
            <w:tcW w:w="2122" w:type="dxa"/>
            <w:tcBorders>
              <w:top w:val="single" w:sz="4" w:space="0" w:color="000000"/>
              <w:left w:val="single" w:sz="4" w:space="0" w:color="000000"/>
              <w:bottom w:val="single" w:sz="4" w:space="0" w:color="000000"/>
            </w:tcBorders>
            <w:shd w:val="clear" w:color="auto" w:fill="auto"/>
          </w:tcPr>
          <w:p w:rsidR="005D4E79" w:rsidRPr="001A1591" w:rsidRDefault="001A276A" w:rsidP="002D78DA">
            <w:pPr>
              <w:pStyle w:val="BlockText"/>
              <w:shd w:val="clear" w:color="auto" w:fill="auto"/>
              <w:snapToGrid w:val="0"/>
              <w:spacing w:line="360" w:lineRule="auto"/>
              <w:ind w:left="0" w:firstLine="0"/>
              <w:jc w:val="right"/>
              <w:rPr>
                <w:color w:val="000000" w:themeColor="text1"/>
                <w:sz w:val="24"/>
                <w:szCs w:val="24"/>
              </w:rPr>
            </w:pPr>
            <w:r>
              <w:rPr>
                <w:color w:val="000000" w:themeColor="text1"/>
                <w:sz w:val="24"/>
                <w:szCs w:val="24"/>
              </w:rPr>
              <w:t>73.798.155</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5D4E79" w:rsidRPr="001A1591" w:rsidRDefault="001A276A" w:rsidP="002D78DA">
            <w:pPr>
              <w:pStyle w:val="BlockText"/>
              <w:shd w:val="clear" w:color="auto" w:fill="auto"/>
              <w:snapToGrid w:val="0"/>
              <w:spacing w:line="360" w:lineRule="auto"/>
              <w:ind w:left="0" w:firstLine="0"/>
              <w:jc w:val="right"/>
              <w:rPr>
                <w:color w:val="000000" w:themeColor="text1"/>
                <w:sz w:val="24"/>
                <w:szCs w:val="24"/>
              </w:rPr>
            </w:pPr>
            <w:r>
              <w:rPr>
                <w:color w:val="000000" w:themeColor="text1"/>
                <w:sz w:val="24"/>
                <w:szCs w:val="24"/>
              </w:rPr>
              <w:t>98,59</w:t>
            </w:r>
          </w:p>
        </w:tc>
      </w:tr>
      <w:tr w:rsidR="00730BA9" w:rsidRPr="00352AAF" w:rsidTr="009758E6">
        <w:trPr>
          <w:trHeight w:val="504"/>
        </w:trPr>
        <w:tc>
          <w:tcPr>
            <w:tcW w:w="727" w:type="dxa"/>
            <w:tcBorders>
              <w:top w:val="single" w:sz="4" w:space="0" w:color="000000"/>
              <w:left w:val="single" w:sz="4" w:space="0" w:color="000000"/>
              <w:bottom w:val="single" w:sz="4" w:space="0" w:color="000000"/>
            </w:tcBorders>
            <w:shd w:val="clear" w:color="auto" w:fill="auto"/>
          </w:tcPr>
          <w:p w:rsidR="00730BA9" w:rsidRPr="001A1591" w:rsidRDefault="00730BA9" w:rsidP="002D78DA">
            <w:pPr>
              <w:pStyle w:val="BlockText"/>
              <w:shd w:val="clear" w:color="auto" w:fill="auto"/>
              <w:snapToGrid w:val="0"/>
              <w:spacing w:line="360" w:lineRule="auto"/>
              <w:ind w:left="0" w:firstLine="0"/>
              <w:jc w:val="center"/>
              <w:rPr>
                <w:color w:val="000000" w:themeColor="text1"/>
                <w:sz w:val="24"/>
                <w:szCs w:val="24"/>
                <w:lang w:val="id-ID"/>
              </w:rPr>
            </w:pPr>
          </w:p>
        </w:tc>
        <w:tc>
          <w:tcPr>
            <w:tcW w:w="2679" w:type="dxa"/>
            <w:tcBorders>
              <w:top w:val="single" w:sz="4" w:space="0" w:color="000000"/>
              <w:left w:val="single" w:sz="4" w:space="0" w:color="000000"/>
              <w:bottom w:val="single" w:sz="4" w:space="0" w:color="000000"/>
            </w:tcBorders>
            <w:shd w:val="clear" w:color="auto" w:fill="auto"/>
          </w:tcPr>
          <w:p w:rsidR="00730BA9" w:rsidRPr="001A1591" w:rsidRDefault="00730BA9" w:rsidP="002D78DA">
            <w:pPr>
              <w:pStyle w:val="BlockText"/>
              <w:shd w:val="clear" w:color="auto" w:fill="auto"/>
              <w:snapToGrid w:val="0"/>
              <w:spacing w:line="360" w:lineRule="auto"/>
              <w:ind w:left="0" w:firstLine="0"/>
              <w:rPr>
                <w:b/>
                <w:color w:val="000000" w:themeColor="text1"/>
                <w:sz w:val="24"/>
                <w:szCs w:val="24"/>
                <w:lang w:val="id-ID"/>
              </w:rPr>
            </w:pPr>
            <w:r w:rsidRPr="001A1591">
              <w:rPr>
                <w:b/>
                <w:color w:val="000000" w:themeColor="text1"/>
                <w:sz w:val="24"/>
                <w:szCs w:val="24"/>
                <w:lang w:val="id-ID"/>
              </w:rPr>
              <w:t>Jumlah</w:t>
            </w:r>
          </w:p>
        </w:tc>
        <w:tc>
          <w:tcPr>
            <w:tcW w:w="2127" w:type="dxa"/>
            <w:tcBorders>
              <w:top w:val="single" w:sz="4" w:space="0" w:color="000000"/>
              <w:left w:val="single" w:sz="4" w:space="0" w:color="000000"/>
              <w:bottom w:val="single" w:sz="4" w:space="0" w:color="000000"/>
            </w:tcBorders>
            <w:shd w:val="clear" w:color="auto" w:fill="auto"/>
          </w:tcPr>
          <w:p w:rsidR="00730BA9" w:rsidRPr="001A276A" w:rsidRDefault="001A276A" w:rsidP="007E1AFE">
            <w:pPr>
              <w:pStyle w:val="BlockText"/>
              <w:shd w:val="clear" w:color="auto" w:fill="auto"/>
              <w:snapToGrid w:val="0"/>
              <w:spacing w:line="360" w:lineRule="auto"/>
              <w:ind w:left="0" w:firstLine="0"/>
              <w:jc w:val="right"/>
              <w:rPr>
                <w:b/>
                <w:color w:val="000000" w:themeColor="text1"/>
                <w:sz w:val="24"/>
                <w:szCs w:val="24"/>
              </w:rPr>
            </w:pPr>
            <w:r>
              <w:rPr>
                <w:b/>
                <w:color w:val="000000" w:themeColor="text1"/>
                <w:sz w:val="24"/>
                <w:szCs w:val="24"/>
              </w:rPr>
              <w:t>8.379.758.000</w:t>
            </w:r>
          </w:p>
        </w:tc>
        <w:tc>
          <w:tcPr>
            <w:tcW w:w="2122" w:type="dxa"/>
            <w:tcBorders>
              <w:top w:val="single" w:sz="4" w:space="0" w:color="000000"/>
              <w:left w:val="single" w:sz="4" w:space="0" w:color="000000"/>
              <w:bottom w:val="single" w:sz="4" w:space="0" w:color="000000"/>
            </w:tcBorders>
            <w:shd w:val="clear" w:color="auto" w:fill="auto"/>
          </w:tcPr>
          <w:p w:rsidR="00730BA9" w:rsidRPr="001A276A" w:rsidRDefault="001A276A" w:rsidP="00090665">
            <w:pPr>
              <w:pStyle w:val="BlockText"/>
              <w:shd w:val="clear" w:color="auto" w:fill="auto"/>
              <w:snapToGrid w:val="0"/>
              <w:spacing w:line="360" w:lineRule="auto"/>
              <w:ind w:left="0" w:firstLine="0"/>
              <w:jc w:val="right"/>
              <w:rPr>
                <w:b/>
                <w:color w:val="000000" w:themeColor="text1"/>
                <w:sz w:val="24"/>
                <w:szCs w:val="24"/>
              </w:rPr>
            </w:pPr>
            <w:r>
              <w:rPr>
                <w:b/>
                <w:color w:val="000000" w:themeColor="text1"/>
                <w:sz w:val="24"/>
                <w:szCs w:val="24"/>
              </w:rPr>
              <w:t>7.997.720.413</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730BA9" w:rsidRPr="001A276A" w:rsidRDefault="001A276A" w:rsidP="00090665">
            <w:pPr>
              <w:pStyle w:val="BlockText"/>
              <w:shd w:val="clear" w:color="auto" w:fill="auto"/>
              <w:snapToGrid w:val="0"/>
              <w:spacing w:line="360" w:lineRule="auto"/>
              <w:ind w:left="0" w:firstLine="0"/>
              <w:jc w:val="right"/>
              <w:rPr>
                <w:b/>
                <w:color w:val="000000" w:themeColor="text1"/>
                <w:sz w:val="24"/>
                <w:szCs w:val="24"/>
              </w:rPr>
            </w:pPr>
            <w:r>
              <w:rPr>
                <w:b/>
                <w:color w:val="000000" w:themeColor="text1"/>
                <w:sz w:val="24"/>
                <w:szCs w:val="24"/>
              </w:rPr>
              <w:t>95,44</w:t>
            </w:r>
          </w:p>
        </w:tc>
      </w:tr>
    </w:tbl>
    <w:p w:rsidR="002C53C5" w:rsidRPr="00352AAF" w:rsidRDefault="002C53C5" w:rsidP="002D78DA">
      <w:pPr>
        <w:tabs>
          <w:tab w:val="left" w:pos="900"/>
        </w:tabs>
        <w:spacing w:after="0" w:line="360" w:lineRule="auto"/>
        <w:jc w:val="both"/>
        <w:rPr>
          <w:rFonts w:ascii="Arial" w:hAnsi="Arial" w:cs="Arial"/>
          <w:color w:val="FF0000"/>
          <w:sz w:val="24"/>
          <w:szCs w:val="24"/>
          <w:lang w:val="id-ID"/>
        </w:rPr>
      </w:pPr>
    </w:p>
    <w:p w:rsidR="000415F4" w:rsidRDefault="005B1C61" w:rsidP="000415F4">
      <w:pPr>
        <w:pStyle w:val="BlockText"/>
        <w:spacing w:before="0" w:line="360" w:lineRule="auto"/>
        <w:ind w:left="450" w:firstLine="0"/>
        <w:rPr>
          <w:color w:val="000000" w:themeColor="text1"/>
          <w:sz w:val="24"/>
          <w:szCs w:val="24"/>
          <w:lang w:val="id-ID"/>
        </w:rPr>
      </w:pPr>
      <w:r>
        <w:rPr>
          <w:color w:val="000000" w:themeColor="text1"/>
          <w:sz w:val="24"/>
          <w:szCs w:val="24"/>
        </w:rPr>
        <w:t>Dari tab</w:t>
      </w:r>
      <w:r w:rsidR="00621EE6">
        <w:rPr>
          <w:color w:val="000000" w:themeColor="text1"/>
          <w:sz w:val="24"/>
          <w:szCs w:val="24"/>
        </w:rPr>
        <w:t>el</w:t>
      </w:r>
      <w:r>
        <w:rPr>
          <w:color w:val="000000" w:themeColor="text1"/>
          <w:sz w:val="24"/>
          <w:szCs w:val="24"/>
        </w:rPr>
        <w:t xml:space="preserve"> diatas d</w:t>
      </w:r>
      <w:r w:rsidRPr="005B1C61">
        <w:rPr>
          <w:color w:val="000000" w:themeColor="text1"/>
          <w:sz w:val="24"/>
          <w:szCs w:val="24"/>
        </w:rPr>
        <w:t>apat d</w:t>
      </w:r>
      <w:r w:rsidR="000415F4">
        <w:rPr>
          <w:color w:val="000000" w:themeColor="text1"/>
          <w:sz w:val="24"/>
          <w:szCs w:val="24"/>
        </w:rPr>
        <w:t>ilihat bahwa anggaran belanja t</w:t>
      </w:r>
      <w:r w:rsidR="000415F4">
        <w:rPr>
          <w:color w:val="000000" w:themeColor="text1"/>
          <w:sz w:val="24"/>
          <w:szCs w:val="24"/>
          <w:lang w:val="id-ID"/>
        </w:rPr>
        <w:t>ida</w:t>
      </w:r>
      <w:r w:rsidRPr="005B1C61">
        <w:rPr>
          <w:color w:val="000000" w:themeColor="text1"/>
          <w:sz w:val="24"/>
          <w:szCs w:val="24"/>
        </w:rPr>
        <w:t xml:space="preserve">k langsung yang telah direncanakan dapat diserap sebesar </w:t>
      </w:r>
      <w:r w:rsidR="00833140">
        <w:rPr>
          <w:bCs/>
          <w:color w:val="000000" w:themeColor="text1"/>
          <w:sz w:val="24"/>
          <w:szCs w:val="24"/>
        </w:rPr>
        <w:t>99</w:t>
      </w:r>
      <w:proofErr w:type="gramStart"/>
      <w:r w:rsidR="00833140">
        <w:rPr>
          <w:bCs/>
          <w:color w:val="000000" w:themeColor="text1"/>
          <w:sz w:val="24"/>
          <w:szCs w:val="24"/>
        </w:rPr>
        <w:t>,19</w:t>
      </w:r>
      <w:proofErr w:type="gramEnd"/>
      <w:r w:rsidRPr="005B1C61">
        <w:rPr>
          <w:color w:val="000000" w:themeColor="text1"/>
          <w:sz w:val="24"/>
          <w:szCs w:val="24"/>
        </w:rPr>
        <w:t>% dan bel</w:t>
      </w:r>
      <w:r w:rsidR="000415F4">
        <w:rPr>
          <w:color w:val="000000" w:themeColor="text1"/>
          <w:sz w:val="24"/>
          <w:szCs w:val="24"/>
        </w:rPr>
        <w:t xml:space="preserve">anja langsung terserap sebesar </w:t>
      </w:r>
      <w:r w:rsidR="00833140">
        <w:rPr>
          <w:color w:val="000000" w:themeColor="text1"/>
          <w:sz w:val="24"/>
          <w:szCs w:val="24"/>
        </w:rPr>
        <w:t>91,56</w:t>
      </w:r>
      <w:r w:rsidRPr="005B1C61">
        <w:rPr>
          <w:color w:val="000000" w:themeColor="text1"/>
          <w:sz w:val="24"/>
          <w:szCs w:val="24"/>
        </w:rPr>
        <w:t xml:space="preserve">%. Dari total anggaran yang dialokasikan pada </w:t>
      </w:r>
      <w:r w:rsidR="00ED2DC8">
        <w:rPr>
          <w:color w:val="000000" w:themeColor="text1"/>
          <w:sz w:val="24"/>
          <w:szCs w:val="24"/>
        </w:rPr>
        <w:t>BARENLITBANGDA</w:t>
      </w:r>
      <w:r w:rsidRPr="005B1C61">
        <w:rPr>
          <w:color w:val="000000" w:themeColor="text1"/>
          <w:sz w:val="24"/>
          <w:szCs w:val="24"/>
        </w:rPr>
        <w:t xml:space="preserve"> dapat diserap untuk pelaksanaan program dan kegiatan yang direncanakan sebesar </w:t>
      </w:r>
      <w:r w:rsidR="000415F4">
        <w:rPr>
          <w:bCs/>
          <w:color w:val="000000" w:themeColor="text1"/>
          <w:sz w:val="24"/>
          <w:szCs w:val="24"/>
          <w:lang w:val="id-ID"/>
        </w:rPr>
        <w:t>4</w:t>
      </w:r>
      <w:r w:rsidR="00833140">
        <w:rPr>
          <w:bCs/>
          <w:color w:val="000000" w:themeColor="text1"/>
          <w:sz w:val="24"/>
          <w:szCs w:val="24"/>
        </w:rPr>
        <w:t>5</w:t>
      </w:r>
      <w:proofErr w:type="gramStart"/>
      <w:r w:rsidR="00833140">
        <w:rPr>
          <w:bCs/>
          <w:color w:val="000000" w:themeColor="text1"/>
          <w:sz w:val="24"/>
          <w:szCs w:val="24"/>
        </w:rPr>
        <w:t>,44</w:t>
      </w:r>
      <w:proofErr w:type="gramEnd"/>
      <w:r w:rsidRPr="005B1C61">
        <w:rPr>
          <w:color w:val="000000" w:themeColor="text1"/>
          <w:sz w:val="24"/>
          <w:szCs w:val="24"/>
        </w:rPr>
        <w:t xml:space="preserve">%. </w:t>
      </w:r>
    </w:p>
    <w:p w:rsidR="00521509" w:rsidRPr="00DE07A0" w:rsidRDefault="005D4E79" w:rsidP="000415F4">
      <w:pPr>
        <w:pStyle w:val="BlockText"/>
        <w:spacing w:before="0" w:line="360" w:lineRule="auto"/>
        <w:ind w:left="450" w:firstLine="0"/>
        <w:rPr>
          <w:color w:val="FF0000"/>
          <w:sz w:val="24"/>
          <w:szCs w:val="24"/>
          <w:lang w:val="id-ID"/>
        </w:rPr>
      </w:pPr>
      <w:r w:rsidRPr="00D77AC1">
        <w:rPr>
          <w:color w:val="000000" w:themeColor="text1"/>
          <w:sz w:val="24"/>
          <w:szCs w:val="24"/>
        </w:rPr>
        <w:t xml:space="preserve">Adapun Program dan Kegiatan yang dilaksanakan </w:t>
      </w:r>
      <w:proofErr w:type="gramStart"/>
      <w:r w:rsidRPr="00D77AC1">
        <w:rPr>
          <w:color w:val="000000" w:themeColor="text1"/>
          <w:sz w:val="24"/>
          <w:szCs w:val="24"/>
        </w:rPr>
        <w:t>meliputi :</w:t>
      </w:r>
      <w:proofErr w:type="gramEnd"/>
    </w:p>
    <w:p w:rsidR="00CD1800" w:rsidRPr="00454051" w:rsidRDefault="00CD1800" w:rsidP="00BE173D">
      <w:pPr>
        <w:numPr>
          <w:ilvl w:val="3"/>
          <w:numId w:val="3"/>
        </w:numPr>
        <w:spacing w:before="120" w:after="0" w:line="240" w:lineRule="auto"/>
        <w:ind w:left="284" w:hanging="284"/>
        <w:jc w:val="both"/>
        <w:rPr>
          <w:rFonts w:ascii="Arial" w:hAnsi="Arial" w:cs="Arial"/>
          <w:sz w:val="24"/>
          <w:szCs w:val="24"/>
          <w:lang w:val="id-ID"/>
        </w:rPr>
      </w:pPr>
      <w:r w:rsidRPr="00454051">
        <w:rPr>
          <w:rFonts w:ascii="Arial" w:hAnsi="Arial" w:cs="Arial"/>
          <w:b/>
          <w:sz w:val="24"/>
          <w:szCs w:val="24"/>
          <w:lang w:val="sv-SE"/>
        </w:rPr>
        <w:t>Program Pelayanan Administrasi Perkantoran</w:t>
      </w:r>
      <w:r w:rsidRPr="00454051">
        <w:rPr>
          <w:rFonts w:ascii="Arial" w:hAnsi="Arial" w:cs="Arial"/>
          <w:sz w:val="24"/>
          <w:szCs w:val="24"/>
          <w:lang w:val="sv-SE"/>
        </w:rPr>
        <w:t xml:space="preserve">  :</w:t>
      </w:r>
    </w:p>
    <w:p w:rsidR="00BE173D" w:rsidRPr="00454051" w:rsidRDefault="001D6279" w:rsidP="00BE173D">
      <w:pPr>
        <w:pStyle w:val="ListParagraph"/>
        <w:numPr>
          <w:ilvl w:val="0"/>
          <w:numId w:val="15"/>
        </w:numPr>
        <w:spacing w:after="0" w:line="360" w:lineRule="auto"/>
        <w:ind w:left="709" w:hanging="425"/>
        <w:jc w:val="both"/>
        <w:rPr>
          <w:rFonts w:ascii="Arial" w:hAnsi="Arial" w:cs="Arial"/>
          <w:sz w:val="24"/>
          <w:szCs w:val="24"/>
          <w:lang w:val="id-ID"/>
        </w:rPr>
      </w:pPr>
      <w:r w:rsidRPr="00454051">
        <w:rPr>
          <w:rFonts w:ascii="Arial" w:hAnsi="Arial" w:cs="Arial"/>
          <w:bCs/>
          <w:sz w:val="24"/>
          <w:szCs w:val="24"/>
          <w:lang w:val="id-ID"/>
        </w:rPr>
        <w:t>Pen</w:t>
      </w:r>
      <w:r w:rsidR="00D77AC1" w:rsidRPr="00454051">
        <w:rPr>
          <w:rFonts w:ascii="Arial" w:hAnsi="Arial" w:cs="Arial"/>
          <w:bCs/>
          <w:sz w:val="24"/>
          <w:szCs w:val="24"/>
        </w:rPr>
        <w:t xml:space="preserve">yediaan jasa </w:t>
      </w:r>
      <w:r w:rsidRPr="00454051">
        <w:rPr>
          <w:rFonts w:ascii="Arial" w:hAnsi="Arial" w:cs="Arial"/>
          <w:bCs/>
          <w:sz w:val="24"/>
          <w:szCs w:val="24"/>
          <w:lang w:val="id-ID"/>
        </w:rPr>
        <w:t>surat menyurat</w:t>
      </w:r>
    </w:p>
    <w:p w:rsidR="001D6279" w:rsidRPr="00454051" w:rsidRDefault="001D6279" w:rsidP="00BE173D">
      <w:pPr>
        <w:pStyle w:val="ListParagraph"/>
        <w:numPr>
          <w:ilvl w:val="0"/>
          <w:numId w:val="15"/>
        </w:numPr>
        <w:spacing w:after="0" w:line="360" w:lineRule="auto"/>
        <w:ind w:left="709" w:hanging="425"/>
        <w:jc w:val="both"/>
        <w:rPr>
          <w:rFonts w:ascii="Arial" w:hAnsi="Arial" w:cs="Arial"/>
          <w:sz w:val="24"/>
          <w:szCs w:val="24"/>
          <w:lang w:val="id-ID"/>
        </w:rPr>
      </w:pPr>
      <w:r w:rsidRPr="00454051">
        <w:rPr>
          <w:rFonts w:ascii="Arial" w:hAnsi="Arial" w:cs="Arial"/>
          <w:bCs/>
          <w:sz w:val="24"/>
          <w:szCs w:val="24"/>
          <w:lang w:val="id-ID"/>
        </w:rPr>
        <w:t>Penyediaan jasa dan komponen instalasi komunikasi, sumber daya air dan listrik</w:t>
      </w:r>
    </w:p>
    <w:p w:rsidR="001D6279" w:rsidRPr="00454051" w:rsidRDefault="001D6279" w:rsidP="00BE173D">
      <w:pPr>
        <w:pStyle w:val="ListParagraph"/>
        <w:numPr>
          <w:ilvl w:val="0"/>
          <w:numId w:val="15"/>
        </w:numPr>
        <w:spacing w:after="0" w:line="360" w:lineRule="auto"/>
        <w:ind w:left="709" w:hanging="425"/>
        <w:jc w:val="both"/>
        <w:rPr>
          <w:rFonts w:ascii="Arial" w:hAnsi="Arial" w:cs="Arial"/>
          <w:sz w:val="24"/>
          <w:szCs w:val="24"/>
          <w:lang w:val="id-ID"/>
        </w:rPr>
      </w:pPr>
      <w:r w:rsidRPr="00454051">
        <w:rPr>
          <w:rFonts w:ascii="Arial" w:hAnsi="Arial" w:cs="Arial"/>
          <w:bCs/>
          <w:sz w:val="24"/>
          <w:szCs w:val="24"/>
          <w:lang w:val="id-ID"/>
        </w:rPr>
        <w:t>Penyediaan jasa perbaikan peralatan kerja dan perlengkapan kantor</w:t>
      </w:r>
    </w:p>
    <w:p w:rsidR="001D6279" w:rsidRPr="00454051" w:rsidRDefault="00A81B37" w:rsidP="00BE173D">
      <w:pPr>
        <w:pStyle w:val="ListParagraph"/>
        <w:numPr>
          <w:ilvl w:val="0"/>
          <w:numId w:val="15"/>
        </w:numPr>
        <w:spacing w:after="0" w:line="360" w:lineRule="auto"/>
        <w:ind w:left="709" w:hanging="425"/>
        <w:jc w:val="both"/>
        <w:rPr>
          <w:rFonts w:ascii="Arial" w:hAnsi="Arial" w:cs="Arial"/>
          <w:sz w:val="24"/>
          <w:szCs w:val="24"/>
          <w:lang w:val="id-ID"/>
        </w:rPr>
      </w:pPr>
      <w:r w:rsidRPr="00454051">
        <w:rPr>
          <w:rFonts w:ascii="Arial" w:hAnsi="Arial" w:cs="Arial"/>
          <w:bCs/>
          <w:sz w:val="24"/>
          <w:szCs w:val="24"/>
          <w:lang w:val="id-ID"/>
        </w:rPr>
        <w:t>P</w:t>
      </w:r>
      <w:r w:rsidR="001D6279" w:rsidRPr="00454051">
        <w:rPr>
          <w:rFonts w:ascii="Arial" w:hAnsi="Arial" w:cs="Arial"/>
          <w:bCs/>
          <w:sz w:val="24"/>
          <w:szCs w:val="24"/>
          <w:lang w:val="id-ID"/>
        </w:rPr>
        <w:t>enyediaan logistik kantor</w:t>
      </w:r>
    </w:p>
    <w:p w:rsidR="001D6279" w:rsidRPr="00454051" w:rsidRDefault="001D6279" w:rsidP="00BE173D">
      <w:pPr>
        <w:pStyle w:val="ListParagraph"/>
        <w:numPr>
          <w:ilvl w:val="0"/>
          <w:numId w:val="15"/>
        </w:numPr>
        <w:spacing w:after="0" w:line="360" w:lineRule="auto"/>
        <w:ind w:left="709" w:hanging="425"/>
        <w:jc w:val="both"/>
        <w:rPr>
          <w:rFonts w:ascii="Arial" w:hAnsi="Arial" w:cs="Arial"/>
          <w:sz w:val="24"/>
          <w:szCs w:val="24"/>
          <w:lang w:val="id-ID"/>
        </w:rPr>
      </w:pPr>
      <w:r w:rsidRPr="00454051">
        <w:rPr>
          <w:rFonts w:ascii="Arial" w:hAnsi="Arial" w:cs="Arial"/>
          <w:bCs/>
          <w:sz w:val="24"/>
          <w:szCs w:val="24"/>
          <w:lang w:val="id-ID"/>
        </w:rPr>
        <w:t>Penatausahaan administrasi keuangan SKPD</w:t>
      </w:r>
    </w:p>
    <w:p w:rsidR="001D6279" w:rsidRPr="00454051" w:rsidRDefault="001D6279" w:rsidP="00BE173D">
      <w:pPr>
        <w:pStyle w:val="ListParagraph"/>
        <w:numPr>
          <w:ilvl w:val="0"/>
          <w:numId w:val="15"/>
        </w:numPr>
        <w:spacing w:after="0" w:line="360" w:lineRule="auto"/>
        <w:ind w:left="709" w:hanging="425"/>
        <w:jc w:val="both"/>
        <w:rPr>
          <w:rFonts w:ascii="Arial" w:hAnsi="Arial" w:cs="Arial"/>
          <w:sz w:val="24"/>
          <w:szCs w:val="24"/>
          <w:lang w:val="id-ID"/>
        </w:rPr>
      </w:pPr>
      <w:r w:rsidRPr="00454051">
        <w:rPr>
          <w:rFonts w:ascii="Arial" w:hAnsi="Arial" w:cs="Arial"/>
          <w:bCs/>
          <w:sz w:val="24"/>
          <w:szCs w:val="24"/>
          <w:lang w:val="id-ID"/>
        </w:rPr>
        <w:t>Penyediaan jasa kebersihan kantor</w:t>
      </w:r>
    </w:p>
    <w:p w:rsidR="001D6279" w:rsidRPr="00454051" w:rsidRDefault="001D6279" w:rsidP="00BE173D">
      <w:pPr>
        <w:pStyle w:val="ListParagraph"/>
        <w:numPr>
          <w:ilvl w:val="0"/>
          <w:numId w:val="15"/>
        </w:numPr>
        <w:spacing w:after="0" w:line="360" w:lineRule="auto"/>
        <w:ind w:left="709" w:hanging="425"/>
        <w:jc w:val="both"/>
        <w:rPr>
          <w:rFonts w:ascii="Arial" w:hAnsi="Arial" w:cs="Arial"/>
          <w:sz w:val="24"/>
          <w:szCs w:val="24"/>
          <w:lang w:val="id-ID"/>
        </w:rPr>
      </w:pPr>
      <w:r w:rsidRPr="00454051">
        <w:rPr>
          <w:rFonts w:ascii="Arial" w:hAnsi="Arial" w:cs="Arial"/>
          <w:bCs/>
          <w:sz w:val="24"/>
          <w:szCs w:val="24"/>
          <w:lang w:val="id-ID"/>
        </w:rPr>
        <w:lastRenderedPageBreak/>
        <w:t>Rapat-rapat koordinasi dan konsultasi ke luar daerah</w:t>
      </w:r>
    </w:p>
    <w:p w:rsidR="00BF4276" w:rsidRPr="00454051" w:rsidRDefault="001D6279" w:rsidP="00BE173D">
      <w:pPr>
        <w:pStyle w:val="ListParagraph"/>
        <w:numPr>
          <w:ilvl w:val="0"/>
          <w:numId w:val="15"/>
        </w:numPr>
        <w:spacing w:after="0" w:line="360" w:lineRule="auto"/>
        <w:ind w:left="709" w:hanging="425"/>
        <w:jc w:val="both"/>
        <w:rPr>
          <w:rFonts w:ascii="Arial" w:hAnsi="Arial" w:cs="Arial"/>
          <w:sz w:val="24"/>
          <w:szCs w:val="24"/>
          <w:lang w:val="id-ID"/>
        </w:rPr>
      </w:pPr>
      <w:r w:rsidRPr="00454051">
        <w:rPr>
          <w:rFonts w:ascii="Arial" w:hAnsi="Arial" w:cs="Arial"/>
          <w:bCs/>
          <w:sz w:val="24"/>
          <w:szCs w:val="24"/>
          <w:lang w:val="id-ID"/>
        </w:rPr>
        <w:t>Penyediaan jasa tenaga kerja pendukung atau teknis perkantoran</w:t>
      </w:r>
    </w:p>
    <w:p w:rsidR="00A81B37" w:rsidRPr="00454051" w:rsidRDefault="00A81B37" w:rsidP="00BE173D">
      <w:pPr>
        <w:pStyle w:val="ListParagraph"/>
        <w:spacing w:after="0" w:line="360" w:lineRule="auto"/>
        <w:ind w:left="284" w:hanging="284"/>
        <w:jc w:val="both"/>
        <w:rPr>
          <w:rFonts w:ascii="Arial" w:hAnsi="Arial" w:cs="Arial"/>
          <w:sz w:val="24"/>
          <w:szCs w:val="24"/>
          <w:lang w:val="id-ID"/>
        </w:rPr>
      </w:pPr>
    </w:p>
    <w:p w:rsidR="00CD1800" w:rsidRPr="00454051" w:rsidRDefault="00CD1800" w:rsidP="00BE173D">
      <w:pPr>
        <w:numPr>
          <w:ilvl w:val="3"/>
          <w:numId w:val="3"/>
        </w:numPr>
        <w:spacing w:after="0" w:line="360" w:lineRule="auto"/>
        <w:ind w:left="284" w:hanging="284"/>
        <w:jc w:val="both"/>
        <w:rPr>
          <w:rFonts w:ascii="Arial" w:hAnsi="Arial" w:cs="Arial"/>
          <w:b/>
          <w:sz w:val="24"/>
          <w:szCs w:val="24"/>
          <w:lang w:val="sv-SE"/>
        </w:rPr>
      </w:pPr>
      <w:r w:rsidRPr="00454051">
        <w:rPr>
          <w:rFonts w:ascii="Arial" w:hAnsi="Arial" w:cs="Arial"/>
          <w:b/>
          <w:sz w:val="24"/>
          <w:szCs w:val="24"/>
          <w:lang w:val="sv-SE"/>
        </w:rPr>
        <w:t>Program Peningkatan Sarana dan Prasarana Aparatur</w:t>
      </w:r>
    </w:p>
    <w:p w:rsidR="00B51D99" w:rsidRPr="00454051" w:rsidRDefault="00DE07A0" w:rsidP="00BE173D">
      <w:pPr>
        <w:pStyle w:val="ListParagraph"/>
        <w:numPr>
          <w:ilvl w:val="4"/>
          <w:numId w:val="3"/>
        </w:numPr>
        <w:spacing w:line="360" w:lineRule="auto"/>
        <w:ind w:left="709" w:hanging="284"/>
        <w:jc w:val="both"/>
        <w:rPr>
          <w:rFonts w:ascii="Arial" w:hAnsi="Arial" w:cs="Arial"/>
          <w:lang w:val="id-ID"/>
        </w:rPr>
      </w:pPr>
      <w:r w:rsidRPr="00454051">
        <w:rPr>
          <w:rFonts w:ascii="Arial" w:hAnsi="Arial" w:cs="Arial"/>
        </w:rPr>
        <w:t>Pemeliharaan rutin/berkala gedung kantor</w:t>
      </w:r>
    </w:p>
    <w:p w:rsidR="00BF4276" w:rsidRPr="00454051" w:rsidRDefault="00BF4276" w:rsidP="00BE173D">
      <w:pPr>
        <w:pStyle w:val="ListParagraph"/>
        <w:numPr>
          <w:ilvl w:val="4"/>
          <w:numId w:val="3"/>
        </w:numPr>
        <w:spacing w:line="360" w:lineRule="auto"/>
        <w:ind w:left="709" w:hanging="284"/>
        <w:jc w:val="both"/>
        <w:rPr>
          <w:rFonts w:ascii="Arial" w:hAnsi="Arial" w:cs="Arial"/>
          <w:lang w:val="id-ID"/>
        </w:rPr>
      </w:pPr>
      <w:r w:rsidRPr="00454051">
        <w:rPr>
          <w:rFonts w:ascii="Arial" w:hAnsi="Arial" w:cs="Arial"/>
          <w:bCs/>
          <w:sz w:val="24"/>
          <w:szCs w:val="24"/>
        </w:rPr>
        <w:t xml:space="preserve">Pemeliharaan rutin/berkala </w:t>
      </w:r>
      <w:r w:rsidRPr="00454051">
        <w:rPr>
          <w:rFonts w:ascii="Arial" w:hAnsi="Arial" w:cs="Arial"/>
          <w:bCs/>
          <w:sz w:val="24"/>
          <w:szCs w:val="24"/>
          <w:lang w:val="id-ID"/>
        </w:rPr>
        <w:t>kendaraan dinas atau operasional</w:t>
      </w:r>
    </w:p>
    <w:p w:rsidR="00CD1800" w:rsidRPr="00454051" w:rsidRDefault="00CD1800" w:rsidP="00BE173D">
      <w:pPr>
        <w:spacing w:after="0" w:line="360" w:lineRule="auto"/>
        <w:ind w:left="284" w:hanging="284"/>
        <w:jc w:val="both"/>
        <w:rPr>
          <w:rFonts w:ascii="Arial" w:hAnsi="Arial" w:cs="Arial"/>
          <w:b/>
          <w:bCs/>
          <w:sz w:val="24"/>
          <w:szCs w:val="24"/>
          <w:lang w:val="id-ID"/>
        </w:rPr>
      </w:pPr>
      <w:r w:rsidRPr="00454051">
        <w:rPr>
          <w:rFonts w:ascii="Arial" w:hAnsi="Arial" w:cs="Arial"/>
          <w:b/>
          <w:bCs/>
          <w:sz w:val="24"/>
          <w:szCs w:val="24"/>
          <w:lang w:val="id-ID"/>
        </w:rPr>
        <w:t xml:space="preserve">3. </w:t>
      </w:r>
      <w:r w:rsidR="00A36B8F" w:rsidRPr="00454051">
        <w:rPr>
          <w:rFonts w:ascii="Arial" w:hAnsi="Arial" w:cs="Arial"/>
          <w:b/>
          <w:bCs/>
          <w:sz w:val="24"/>
          <w:szCs w:val="24"/>
        </w:rPr>
        <w:tab/>
      </w:r>
      <w:r w:rsidRPr="00454051">
        <w:rPr>
          <w:rFonts w:ascii="Arial" w:hAnsi="Arial" w:cs="Arial"/>
          <w:b/>
          <w:bCs/>
          <w:sz w:val="24"/>
          <w:szCs w:val="24"/>
          <w:lang w:val="id-ID"/>
        </w:rPr>
        <w:t>Program Peningkatan Disiplin Aparatur</w:t>
      </w:r>
    </w:p>
    <w:p w:rsidR="00CD1800" w:rsidRPr="00454051" w:rsidRDefault="00CD1800" w:rsidP="00BE173D">
      <w:pPr>
        <w:spacing w:after="0" w:line="360" w:lineRule="auto"/>
        <w:ind w:left="709" w:hanging="284"/>
        <w:jc w:val="both"/>
        <w:rPr>
          <w:rFonts w:ascii="Arial" w:hAnsi="Arial" w:cs="Arial"/>
          <w:sz w:val="24"/>
          <w:szCs w:val="24"/>
          <w:lang w:val="id-ID"/>
        </w:rPr>
      </w:pPr>
      <w:r w:rsidRPr="00454051">
        <w:rPr>
          <w:rFonts w:ascii="Arial" w:hAnsi="Arial" w:cs="Arial"/>
          <w:sz w:val="24"/>
          <w:szCs w:val="24"/>
          <w:lang w:val="id-ID"/>
        </w:rPr>
        <w:t>a</w:t>
      </w:r>
      <w:r w:rsidR="00BE173D" w:rsidRPr="00454051">
        <w:rPr>
          <w:rFonts w:ascii="Arial" w:hAnsi="Arial" w:cs="Arial"/>
          <w:sz w:val="24"/>
          <w:szCs w:val="24"/>
          <w:lang w:val="id-ID"/>
        </w:rPr>
        <w:t xml:space="preserve">.  </w:t>
      </w:r>
      <w:r w:rsidR="00BF4276" w:rsidRPr="00454051">
        <w:rPr>
          <w:rFonts w:ascii="Arial" w:hAnsi="Arial" w:cs="Arial"/>
          <w:sz w:val="24"/>
          <w:szCs w:val="24"/>
          <w:lang w:val="id-ID"/>
        </w:rPr>
        <w:t>Pengelolaan administrasi kepegawaian</w:t>
      </w:r>
    </w:p>
    <w:p w:rsidR="00CD1800" w:rsidRPr="00454051" w:rsidRDefault="00CD1800" w:rsidP="00094074">
      <w:pPr>
        <w:spacing w:before="120" w:after="0" w:line="360" w:lineRule="auto"/>
        <w:ind w:leftChars="-1" w:left="282" w:hangingChars="118" w:hanging="284"/>
        <w:jc w:val="both"/>
        <w:rPr>
          <w:rFonts w:ascii="Arial" w:hAnsi="Arial" w:cs="Arial"/>
          <w:b/>
          <w:sz w:val="24"/>
          <w:szCs w:val="24"/>
          <w:lang w:val="id-ID"/>
        </w:rPr>
      </w:pPr>
      <w:r w:rsidRPr="00454051">
        <w:rPr>
          <w:rFonts w:ascii="Arial" w:hAnsi="Arial" w:cs="Arial"/>
          <w:b/>
          <w:sz w:val="24"/>
          <w:szCs w:val="24"/>
          <w:lang w:val="id-ID"/>
        </w:rPr>
        <w:t>4.</w:t>
      </w:r>
      <w:r w:rsidRPr="00454051">
        <w:rPr>
          <w:rFonts w:ascii="Arial" w:hAnsi="Arial" w:cs="Arial"/>
          <w:b/>
          <w:sz w:val="24"/>
          <w:szCs w:val="24"/>
          <w:lang w:val="id-ID"/>
        </w:rPr>
        <w:tab/>
      </w:r>
      <w:r w:rsidRPr="00454051">
        <w:rPr>
          <w:rFonts w:ascii="Arial" w:hAnsi="Arial" w:cs="Arial"/>
          <w:b/>
          <w:sz w:val="24"/>
          <w:szCs w:val="24"/>
          <w:lang w:val="sv-SE"/>
        </w:rPr>
        <w:t xml:space="preserve">Program Peningkatan </w:t>
      </w:r>
      <w:r w:rsidR="00BF4276" w:rsidRPr="00454051">
        <w:rPr>
          <w:rFonts w:ascii="Arial" w:hAnsi="Arial" w:cs="Arial"/>
          <w:b/>
          <w:sz w:val="24"/>
          <w:szCs w:val="24"/>
          <w:lang w:val="id-ID"/>
        </w:rPr>
        <w:t>Kapasitas Sumberdaya Aparatur</w:t>
      </w:r>
    </w:p>
    <w:p w:rsidR="00EE3002" w:rsidRPr="00454051" w:rsidRDefault="00BE173D" w:rsidP="00BE173D">
      <w:pPr>
        <w:spacing w:after="0" w:line="360" w:lineRule="auto"/>
        <w:ind w:left="1134" w:hanging="708"/>
        <w:jc w:val="both"/>
        <w:rPr>
          <w:rFonts w:ascii="Arial" w:hAnsi="Arial" w:cs="Arial"/>
          <w:sz w:val="24"/>
          <w:szCs w:val="24"/>
          <w:lang w:val="id-ID"/>
        </w:rPr>
      </w:pPr>
      <w:r w:rsidRPr="00454051">
        <w:rPr>
          <w:rFonts w:ascii="Arial" w:hAnsi="Arial" w:cs="Arial"/>
          <w:sz w:val="24"/>
          <w:szCs w:val="24"/>
          <w:lang w:val="id-ID"/>
        </w:rPr>
        <w:t xml:space="preserve">a. </w:t>
      </w:r>
      <w:r w:rsidR="003403E7" w:rsidRPr="00454051">
        <w:rPr>
          <w:rFonts w:ascii="Arial" w:hAnsi="Arial" w:cs="Arial"/>
          <w:sz w:val="24"/>
          <w:szCs w:val="24"/>
        </w:rPr>
        <w:t>Pendidikan dan Pelatihan formal</w:t>
      </w:r>
    </w:p>
    <w:p w:rsidR="00A81B37" w:rsidRPr="00454051" w:rsidRDefault="00A81B37" w:rsidP="00BE173D">
      <w:pPr>
        <w:tabs>
          <w:tab w:val="left" w:pos="709"/>
        </w:tabs>
        <w:spacing w:after="0" w:line="360" w:lineRule="auto"/>
        <w:ind w:left="709" w:hanging="283"/>
        <w:jc w:val="both"/>
        <w:rPr>
          <w:rFonts w:ascii="Arial" w:hAnsi="Arial" w:cs="Arial"/>
          <w:sz w:val="24"/>
          <w:szCs w:val="24"/>
        </w:rPr>
      </w:pPr>
      <w:r w:rsidRPr="00454051">
        <w:rPr>
          <w:rFonts w:ascii="Arial" w:hAnsi="Arial" w:cs="Arial"/>
          <w:sz w:val="24"/>
          <w:szCs w:val="24"/>
          <w:lang w:val="id-ID"/>
        </w:rPr>
        <w:t>b. Peningkatan Kapasitas Jabatan Fungsional Tertentu</w:t>
      </w:r>
    </w:p>
    <w:p w:rsidR="00DE07A0" w:rsidRPr="00454051" w:rsidRDefault="00DE07A0" w:rsidP="00BE173D">
      <w:pPr>
        <w:tabs>
          <w:tab w:val="left" w:pos="709"/>
        </w:tabs>
        <w:spacing w:after="0" w:line="360" w:lineRule="auto"/>
        <w:ind w:left="709" w:hanging="283"/>
        <w:jc w:val="both"/>
        <w:rPr>
          <w:rFonts w:ascii="Arial" w:hAnsi="Arial" w:cs="Arial"/>
          <w:sz w:val="24"/>
          <w:szCs w:val="24"/>
        </w:rPr>
      </w:pPr>
    </w:p>
    <w:p w:rsidR="00CD1800" w:rsidRPr="00454051" w:rsidRDefault="005D4E79" w:rsidP="00626BEE">
      <w:pPr>
        <w:spacing w:after="0" w:line="360" w:lineRule="auto"/>
        <w:ind w:left="426" w:hanging="426"/>
        <w:jc w:val="both"/>
        <w:rPr>
          <w:rFonts w:ascii="Arial" w:hAnsi="Arial" w:cs="Arial"/>
          <w:b/>
          <w:sz w:val="24"/>
          <w:szCs w:val="24"/>
          <w:lang w:val="id-ID"/>
        </w:rPr>
      </w:pPr>
      <w:r w:rsidRPr="00454051">
        <w:rPr>
          <w:rFonts w:ascii="Arial" w:hAnsi="Arial" w:cs="Arial"/>
          <w:b/>
          <w:sz w:val="24"/>
          <w:szCs w:val="24"/>
          <w:lang w:val="id-ID"/>
        </w:rPr>
        <w:t xml:space="preserve">5. </w:t>
      </w:r>
      <w:r w:rsidR="00A36B8F" w:rsidRPr="00454051">
        <w:rPr>
          <w:rFonts w:ascii="Arial" w:hAnsi="Arial" w:cs="Arial"/>
          <w:b/>
          <w:sz w:val="24"/>
          <w:szCs w:val="24"/>
        </w:rPr>
        <w:tab/>
      </w:r>
      <w:r w:rsidR="00CD1800" w:rsidRPr="00454051">
        <w:rPr>
          <w:rFonts w:ascii="Arial" w:hAnsi="Arial" w:cs="Arial"/>
          <w:b/>
          <w:sz w:val="24"/>
          <w:szCs w:val="24"/>
          <w:lang w:val="fi-FI"/>
        </w:rPr>
        <w:t xml:space="preserve">Program </w:t>
      </w:r>
      <w:r w:rsidR="00BF4276" w:rsidRPr="00454051">
        <w:rPr>
          <w:rFonts w:ascii="Arial" w:hAnsi="Arial" w:cs="Arial"/>
          <w:b/>
          <w:sz w:val="24"/>
          <w:szCs w:val="24"/>
          <w:lang w:val="id-ID"/>
        </w:rPr>
        <w:t xml:space="preserve">Peningkatan Pengembangan Sistem </w:t>
      </w:r>
      <w:r w:rsidR="00D957E5" w:rsidRPr="00454051">
        <w:rPr>
          <w:rFonts w:ascii="Arial" w:hAnsi="Arial" w:cs="Arial"/>
          <w:b/>
          <w:sz w:val="24"/>
          <w:szCs w:val="24"/>
          <w:lang w:val="id-ID"/>
        </w:rPr>
        <w:t>Pelaporan Capaian kinerja dan keuangan</w:t>
      </w:r>
    </w:p>
    <w:p w:rsidR="00CD1800" w:rsidRPr="00454051" w:rsidRDefault="00626BEE" w:rsidP="00626BEE">
      <w:pPr>
        <w:spacing w:after="0" w:line="360" w:lineRule="auto"/>
        <w:ind w:left="426" w:hanging="426"/>
        <w:jc w:val="both"/>
        <w:rPr>
          <w:rFonts w:ascii="Arial" w:hAnsi="Arial" w:cs="Arial"/>
          <w:sz w:val="24"/>
          <w:szCs w:val="24"/>
          <w:lang w:val="id-ID"/>
        </w:rPr>
      </w:pPr>
      <w:r w:rsidRPr="00454051">
        <w:rPr>
          <w:rFonts w:ascii="Arial" w:hAnsi="Arial" w:cs="Arial"/>
          <w:sz w:val="24"/>
          <w:szCs w:val="24"/>
          <w:lang w:val="id-ID"/>
        </w:rPr>
        <w:tab/>
      </w:r>
      <w:r w:rsidR="00CD1800" w:rsidRPr="00454051">
        <w:rPr>
          <w:rFonts w:ascii="Arial" w:hAnsi="Arial" w:cs="Arial"/>
          <w:sz w:val="24"/>
          <w:szCs w:val="24"/>
          <w:lang w:val="id-ID"/>
        </w:rPr>
        <w:t>a.</w:t>
      </w:r>
      <w:r w:rsidR="00CD1800" w:rsidRPr="00454051">
        <w:rPr>
          <w:rFonts w:ascii="Arial" w:hAnsi="Arial" w:cs="Arial"/>
          <w:sz w:val="24"/>
          <w:szCs w:val="24"/>
          <w:lang w:val="id-ID"/>
        </w:rPr>
        <w:tab/>
      </w:r>
      <w:r w:rsidR="00CD1800" w:rsidRPr="00454051">
        <w:rPr>
          <w:rFonts w:ascii="Arial" w:hAnsi="Arial" w:cs="Arial"/>
          <w:sz w:val="24"/>
          <w:szCs w:val="24"/>
          <w:lang w:val="fi-FI"/>
        </w:rPr>
        <w:t xml:space="preserve">Penyusunan </w:t>
      </w:r>
      <w:r w:rsidR="00BF4276" w:rsidRPr="00454051">
        <w:rPr>
          <w:rFonts w:ascii="Arial" w:hAnsi="Arial" w:cs="Arial"/>
          <w:sz w:val="24"/>
          <w:szCs w:val="24"/>
          <w:lang w:val="id-ID"/>
        </w:rPr>
        <w:t>laporan capaian kinerja dan keuangan SKPD</w:t>
      </w:r>
    </w:p>
    <w:p w:rsidR="00A81B37" w:rsidRPr="00454051" w:rsidRDefault="00A81B37" w:rsidP="00CF53DC">
      <w:pPr>
        <w:tabs>
          <w:tab w:val="left" w:pos="1080"/>
        </w:tabs>
        <w:spacing w:after="0" w:line="360" w:lineRule="auto"/>
        <w:ind w:left="900" w:hanging="450"/>
        <w:jc w:val="both"/>
        <w:rPr>
          <w:rFonts w:ascii="Arial" w:hAnsi="Arial" w:cs="Arial"/>
          <w:sz w:val="24"/>
          <w:szCs w:val="24"/>
          <w:lang w:val="id-ID"/>
        </w:rPr>
      </w:pPr>
    </w:p>
    <w:p w:rsidR="00CD1800" w:rsidRPr="00454051" w:rsidRDefault="00CD1800" w:rsidP="00643A2B">
      <w:pPr>
        <w:spacing w:after="0" w:line="360" w:lineRule="auto"/>
        <w:ind w:left="426" w:hanging="426"/>
        <w:jc w:val="both"/>
        <w:rPr>
          <w:rFonts w:ascii="Arial" w:hAnsi="Arial" w:cs="Arial"/>
          <w:b/>
          <w:sz w:val="24"/>
          <w:szCs w:val="24"/>
          <w:lang w:val="id-ID"/>
        </w:rPr>
      </w:pPr>
      <w:r w:rsidRPr="00454051">
        <w:rPr>
          <w:rFonts w:ascii="Arial" w:hAnsi="Arial" w:cs="Arial"/>
          <w:b/>
          <w:sz w:val="24"/>
          <w:szCs w:val="24"/>
          <w:lang w:val="id-ID"/>
        </w:rPr>
        <w:t xml:space="preserve">6. </w:t>
      </w:r>
      <w:r w:rsidRPr="00454051">
        <w:rPr>
          <w:rFonts w:ascii="Arial" w:hAnsi="Arial" w:cs="Arial"/>
          <w:b/>
          <w:sz w:val="24"/>
          <w:szCs w:val="24"/>
          <w:lang w:val="id-ID"/>
        </w:rPr>
        <w:tab/>
      </w:r>
      <w:r w:rsidRPr="00454051">
        <w:rPr>
          <w:rFonts w:ascii="Arial" w:hAnsi="Arial" w:cs="Arial"/>
          <w:b/>
          <w:sz w:val="24"/>
          <w:szCs w:val="24"/>
          <w:lang w:val="fi-FI"/>
        </w:rPr>
        <w:t xml:space="preserve">Program </w:t>
      </w:r>
      <w:r w:rsidR="00BF4276" w:rsidRPr="00454051">
        <w:rPr>
          <w:rFonts w:ascii="Arial" w:hAnsi="Arial" w:cs="Arial"/>
          <w:b/>
          <w:sz w:val="24"/>
          <w:szCs w:val="24"/>
          <w:lang w:val="id-ID"/>
        </w:rPr>
        <w:t>Perencanaan</w:t>
      </w:r>
    </w:p>
    <w:p w:rsidR="00CD1800" w:rsidRPr="00454051" w:rsidRDefault="00643A2B" w:rsidP="00643A2B">
      <w:pPr>
        <w:spacing w:after="0" w:line="360" w:lineRule="auto"/>
        <w:ind w:left="426"/>
        <w:jc w:val="both"/>
        <w:rPr>
          <w:rFonts w:ascii="Arial" w:hAnsi="Arial" w:cs="Arial"/>
          <w:sz w:val="24"/>
          <w:szCs w:val="24"/>
          <w:lang w:val="id-ID"/>
        </w:rPr>
      </w:pPr>
      <w:r w:rsidRPr="00454051">
        <w:rPr>
          <w:rFonts w:ascii="Arial" w:hAnsi="Arial" w:cs="Arial"/>
          <w:sz w:val="24"/>
          <w:szCs w:val="24"/>
          <w:lang w:val="id-ID"/>
        </w:rPr>
        <w:t xml:space="preserve">a.  </w:t>
      </w:r>
      <w:r w:rsidR="00B57B2E" w:rsidRPr="00454051">
        <w:rPr>
          <w:rFonts w:ascii="Arial" w:hAnsi="Arial" w:cs="Arial"/>
          <w:sz w:val="24"/>
          <w:szCs w:val="24"/>
          <w:lang w:val="id-ID"/>
        </w:rPr>
        <w:t>Penyusunan dokumen perencanaan SKPD</w:t>
      </w:r>
    </w:p>
    <w:p w:rsidR="00CB6DC4" w:rsidRPr="00454051" w:rsidRDefault="00CB6DC4" w:rsidP="00643A2B">
      <w:pPr>
        <w:spacing w:after="0" w:line="360" w:lineRule="auto"/>
        <w:ind w:left="426"/>
        <w:jc w:val="both"/>
        <w:rPr>
          <w:rFonts w:ascii="Arial" w:hAnsi="Arial" w:cs="Arial"/>
          <w:sz w:val="24"/>
          <w:szCs w:val="24"/>
          <w:lang w:val="sv-SE"/>
        </w:rPr>
      </w:pPr>
    </w:p>
    <w:p w:rsidR="00A81B37" w:rsidRPr="00454051" w:rsidRDefault="00A81B37" w:rsidP="002C62BE">
      <w:pPr>
        <w:pStyle w:val="ListParagraph"/>
        <w:numPr>
          <w:ilvl w:val="0"/>
          <w:numId w:val="38"/>
        </w:numPr>
        <w:spacing w:after="0" w:line="360" w:lineRule="auto"/>
        <w:ind w:left="426" w:hanging="426"/>
        <w:jc w:val="both"/>
        <w:rPr>
          <w:rFonts w:ascii="Arial" w:hAnsi="Arial" w:cs="Arial"/>
          <w:b/>
          <w:sz w:val="24"/>
          <w:szCs w:val="24"/>
          <w:lang w:val="sv-SE"/>
        </w:rPr>
      </w:pPr>
      <w:r w:rsidRPr="00454051">
        <w:rPr>
          <w:rFonts w:ascii="Arial" w:hAnsi="Arial" w:cs="Arial"/>
          <w:b/>
          <w:sz w:val="24"/>
          <w:szCs w:val="24"/>
          <w:lang w:val="id-ID"/>
        </w:rPr>
        <w:t>Program Perbaikan Gizi Masyarakat</w:t>
      </w:r>
    </w:p>
    <w:p w:rsidR="00A81B37" w:rsidRPr="00454051" w:rsidRDefault="00D44BE7" w:rsidP="002C62BE">
      <w:pPr>
        <w:pStyle w:val="ListParagraph"/>
        <w:numPr>
          <w:ilvl w:val="7"/>
          <w:numId w:val="38"/>
        </w:numPr>
        <w:spacing w:after="0" w:line="360" w:lineRule="auto"/>
        <w:ind w:left="709"/>
        <w:jc w:val="both"/>
        <w:rPr>
          <w:rFonts w:ascii="Arial" w:hAnsi="Arial" w:cs="Arial"/>
          <w:sz w:val="24"/>
          <w:szCs w:val="24"/>
          <w:lang w:val="id-ID"/>
        </w:rPr>
      </w:pPr>
      <w:r w:rsidRPr="00454051">
        <w:rPr>
          <w:rFonts w:ascii="Arial" w:hAnsi="Arial" w:cs="Arial"/>
          <w:sz w:val="24"/>
          <w:szCs w:val="24"/>
          <w:lang w:val="id-ID"/>
        </w:rPr>
        <w:t>Penanggulangan KEP, Anemia Gizi B</w:t>
      </w:r>
      <w:r w:rsidR="002C62BE" w:rsidRPr="00454051">
        <w:rPr>
          <w:rFonts w:ascii="Arial" w:hAnsi="Arial" w:cs="Arial"/>
          <w:sz w:val="24"/>
          <w:szCs w:val="24"/>
          <w:lang w:val="id-ID"/>
        </w:rPr>
        <w:t xml:space="preserve">esi, GAKY, Kurang Vitamin A dan </w:t>
      </w:r>
      <w:r w:rsidRPr="00454051">
        <w:rPr>
          <w:rFonts w:ascii="Arial" w:hAnsi="Arial" w:cs="Arial"/>
          <w:sz w:val="24"/>
          <w:szCs w:val="24"/>
          <w:lang w:val="id-ID"/>
        </w:rPr>
        <w:t>kekurangan Zat Gizi Mikro Lainnya</w:t>
      </w:r>
    </w:p>
    <w:p w:rsidR="001127D1" w:rsidRPr="00454051" w:rsidRDefault="001127D1" w:rsidP="003A5F63">
      <w:pPr>
        <w:spacing w:after="0" w:line="360" w:lineRule="auto"/>
        <w:jc w:val="both"/>
        <w:rPr>
          <w:rFonts w:ascii="Arial" w:hAnsi="Arial" w:cs="Arial"/>
          <w:sz w:val="24"/>
          <w:szCs w:val="24"/>
          <w:lang w:val="id-ID"/>
        </w:rPr>
      </w:pPr>
    </w:p>
    <w:p w:rsidR="00D44BE7" w:rsidRPr="00454051" w:rsidRDefault="00D44BE7" w:rsidP="00C14F45">
      <w:pPr>
        <w:pStyle w:val="ListParagraph"/>
        <w:numPr>
          <w:ilvl w:val="0"/>
          <w:numId w:val="10"/>
        </w:numPr>
        <w:tabs>
          <w:tab w:val="clear" w:pos="630"/>
        </w:tabs>
        <w:spacing w:after="0" w:line="360" w:lineRule="auto"/>
        <w:ind w:left="426" w:hanging="426"/>
        <w:jc w:val="both"/>
        <w:rPr>
          <w:rFonts w:ascii="Arial" w:hAnsi="Arial" w:cs="Arial"/>
          <w:b/>
          <w:sz w:val="24"/>
          <w:szCs w:val="24"/>
          <w:lang w:val="id-ID"/>
        </w:rPr>
      </w:pPr>
      <w:r w:rsidRPr="00454051">
        <w:rPr>
          <w:rFonts w:ascii="Arial" w:hAnsi="Arial" w:cs="Arial"/>
          <w:b/>
          <w:sz w:val="24"/>
          <w:szCs w:val="24"/>
          <w:lang w:val="id-ID"/>
        </w:rPr>
        <w:t>Program Pemberdayaan Komunitas Perumahan</w:t>
      </w:r>
    </w:p>
    <w:p w:rsidR="001127D1" w:rsidRPr="00454051" w:rsidRDefault="00D44BE7" w:rsidP="006B1A58">
      <w:pPr>
        <w:pStyle w:val="ListParagraph"/>
        <w:numPr>
          <w:ilvl w:val="7"/>
          <w:numId w:val="10"/>
        </w:numPr>
        <w:tabs>
          <w:tab w:val="clear" w:pos="5475"/>
        </w:tabs>
        <w:spacing w:after="0" w:line="360" w:lineRule="auto"/>
        <w:ind w:left="709" w:hanging="283"/>
        <w:jc w:val="both"/>
        <w:rPr>
          <w:rFonts w:ascii="Arial" w:hAnsi="Arial" w:cs="Arial"/>
          <w:sz w:val="24"/>
          <w:szCs w:val="24"/>
          <w:lang w:val="id-ID"/>
        </w:rPr>
      </w:pPr>
      <w:r w:rsidRPr="00454051">
        <w:rPr>
          <w:rFonts w:ascii="Arial" w:hAnsi="Arial" w:cs="Arial"/>
          <w:sz w:val="24"/>
          <w:szCs w:val="24"/>
          <w:lang w:val="id-ID"/>
        </w:rPr>
        <w:t>Fasilitasi Pembangunan Prasarana dan Sarana Dasar Pemukiman Berbasis Masyarakat</w:t>
      </w:r>
    </w:p>
    <w:p w:rsidR="003A5F63" w:rsidRPr="00454051" w:rsidRDefault="003A5F63" w:rsidP="003A5F63">
      <w:pPr>
        <w:pStyle w:val="ListParagraph"/>
        <w:numPr>
          <w:ilvl w:val="0"/>
          <w:numId w:val="10"/>
        </w:numPr>
        <w:tabs>
          <w:tab w:val="clear" w:pos="630"/>
          <w:tab w:val="num" w:pos="426"/>
        </w:tabs>
        <w:spacing w:after="0" w:line="360" w:lineRule="auto"/>
        <w:ind w:hanging="630"/>
        <w:jc w:val="both"/>
        <w:rPr>
          <w:rFonts w:ascii="Arial" w:hAnsi="Arial" w:cs="Arial"/>
          <w:b/>
          <w:sz w:val="24"/>
          <w:szCs w:val="24"/>
          <w:lang w:val="id-ID"/>
        </w:rPr>
      </w:pPr>
      <w:r w:rsidRPr="00454051">
        <w:rPr>
          <w:rFonts w:ascii="Arial" w:hAnsi="Arial" w:cs="Arial"/>
          <w:b/>
          <w:sz w:val="24"/>
          <w:szCs w:val="24"/>
          <w:lang w:val="id-ID"/>
        </w:rPr>
        <w:t>Program penelitian dan Pengembangan</w:t>
      </w:r>
    </w:p>
    <w:p w:rsidR="003A5F63" w:rsidRPr="00454051" w:rsidRDefault="003A5F63" w:rsidP="003A5F63">
      <w:pPr>
        <w:pStyle w:val="ListParagraph"/>
        <w:numPr>
          <w:ilvl w:val="7"/>
          <w:numId w:val="10"/>
        </w:numPr>
        <w:tabs>
          <w:tab w:val="clear" w:pos="5475"/>
          <w:tab w:val="left" w:pos="709"/>
          <w:tab w:val="num" w:pos="851"/>
        </w:tabs>
        <w:spacing w:after="0" w:line="360" w:lineRule="auto"/>
        <w:ind w:hanging="5049"/>
        <w:jc w:val="both"/>
        <w:rPr>
          <w:rFonts w:ascii="Arial" w:hAnsi="Arial" w:cs="Arial"/>
          <w:sz w:val="24"/>
          <w:szCs w:val="24"/>
          <w:lang w:val="id-ID"/>
        </w:rPr>
      </w:pPr>
      <w:r w:rsidRPr="00454051">
        <w:rPr>
          <w:rFonts w:ascii="Arial" w:hAnsi="Arial" w:cs="Arial"/>
          <w:sz w:val="24"/>
          <w:szCs w:val="24"/>
          <w:lang w:val="id-ID"/>
        </w:rPr>
        <w:t>Koordinasi Bidang Penelitian dan Pengembangan</w:t>
      </w:r>
    </w:p>
    <w:p w:rsidR="003A5F63" w:rsidRPr="00454051" w:rsidRDefault="003A5F63" w:rsidP="003A5F63">
      <w:pPr>
        <w:pStyle w:val="ListParagraph"/>
        <w:numPr>
          <w:ilvl w:val="7"/>
          <w:numId w:val="10"/>
        </w:numPr>
        <w:tabs>
          <w:tab w:val="clear" w:pos="5475"/>
          <w:tab w:val="left" w:pos="709"/>
          <w:tab w:val="num" w:pos="851"/>
        </w:tabs>
        <w:spacing w:after="0" w:line="360" w:lineRule="auto"/>
        <w:ind w:hanging="5049"/>
        <w:jc w:val="both"/>
        <w:rPr>
          <w:rFonts w:ascii="Arial" w:hAnsi="Arial" w:cs="Arial"/>
          <w:sz w:val="24"/>
          <w:szCs w:val="24"/>
          <w:lang w:val="id-ID"/>
        </w:rPr>
      </w:pPr>
      <w:r w:rsidRPr="00454051">
        <w:rPr>
          <w:rFonts w:ascii="Arial" w:hAnsi="Arial" w:cs="Arial"/>
          <w:sz w:val="24"/>
          <w:szCs w:val="24"/>
          <w:lang w:val="id-ID"/>
        </w:rPr>
        <w:t>Fasilitas Kajian dan Riset Daerah</w:t>
      </w:r>
    </w:p>
    <w:p w:rsidR="00D44BE7" w:rsidRPr="00454051" w:rsidRDefault="00D44BE7" w:rsidP="006B1A58">
      <w:pPr>
        <w:pStyle w:val="ListParagraph"/>
        <w:spacing w:after="0" w:line="360" w:lineRule="auto"/>
        <w:ind w:left="709" w:hanging="283"/>
        <w:jc w:val="both"/>
        <w:rPr>
          <w:rFonts w:ascii="Arial" w:hAnsi="Arial" w:cs="Arial"/>
          <w:sz w:val="24"/>
          <w:szCs w:val="24"/>
          <w:lang w:val="id-ID"/>
        </w:rPr>
      </w:pPr>
    </w:p>
    <w:p w:rsidR="00B57B2E" w:rsidRPr="00454051" w:rsidRDefault="00B57B2E" w:rsidP="006B1A58">
      <w:pPr>
        <w:pStyle w:val="ListParagraph"/>
        <w:numPr>
          <w:ilvl w:val="0"/>
          <w:numId w:val="10"/>
        </w:numPr>
        <w:tabs>
          <w:tab w:val="clear" w:pos="630"/>
        </w:tabs>
        <w:spacing w:after="0" w:line="360" w:lineRule="auto"/>
        <w:ind w:left="426" w:hanging="426"/>
        <w:jc w:val="both"/>
        <w:rPr>
          <w:rFonts w:ascii="Arial" w:hAnsi="Arial" w:cs="Arial"/>
          <w:b/>
          <w:sz w:val="24"/>
          <w:szCs w:val="24"/>
          <w:lang w:val="id-ID"/>
        </w:rPr>
      </w:pPr>
      <w:r w:rsidRPr="00454051">
        <w:rPr>
          <w:rFonts w:ascii="Arial" w:hAnsi="Arial" w:cs="Arial"/>
          <w:b/>
          <w:sz w:val="24"/>
          <w:szCs w:val="24"/>
          <w:lang w:val="fi-FI"/>
        </w:rPr>
        <w:t xml:space="preserve">Program </w:t>
      </w:r>
      <w:r w:rsidRPr="00454051">
        <w:rPr>
          <w:rFonts w:ascii="Arial" w:hAnsi="Arial" w:cs="Arial"/>
          <w:b/>
          <w:sz w:val="24"/>
          <w:szCs w:val="24"/>
          <w:lang w:val="id-ID"/>
        </w:rPr>
        <w:t>Pe</w:t>
      </w:r>
      <w:r w:rsidR="003403E7" w:rsidRPr="00454051">
        <w:rPr>
          <w:rFonts w:ascii="Arial" w:hAnsi="Arial" w:cs="Arial"/>
          <w:b/>
          <w:sz w:val="24"/>
          <w:szCs w:val="24"/>
        </w:rPr>
        <w:t>ngembangan Data dan Informasi</w:t>
      </w:r>
    </w:p>
    <w:p w:rsidR="00B57B2E" w:rsidRPr="00454051" w:rsidRDefault="00B57B2E" w:rsidP="006B1A58">
      <w:pPr>
        <w:pStyle w:val="ListParagraph"/>
        <w:numPr>
          <w:ilvl w:val="0"/>
          <w:numId w:val="16"/>
        </w:numPr>
        <w:spacing w:after="0" w:line="360" w:lineRule="auto"/>
        <w:ind w:left="709" w:hanging="283"/>
        <w:jc w:val="both"/>
        <w:rPr>
          <w:rFonts w:ascii="Arial" w:hAnsi="Arial" w:cs="Arial"/>
          <w:sz w:val="24"/>
          <w:szCs w:val="24"/>
          <w:lang w:val="id-ID"/>
        </w:rPr>
      </w:pPr>
      <w:r w:rsidRPr="00454051">
        <w:rPr>
          <w:rFonts w:ascii="Arial" w:hAnsi="Arial" w:cs="Arial"/>
          <w:bCs/>
          <w:sz w:val="24"/>
          <w:szCs w:val="24"/>
          <w:lang w:val="id-ID"/>
        </w:rPr>
        <w:t>Pe</w:t>
      </w:r>
      <w:r w:rsidR="003403E7" w:rsidRPr="00454051">
        <w:rPr>
          <w:rFonts w:ascii="Arial" w:hAnsi="Arial" w:cs="Arial"/>
          <w:bCs/>
          <w:sz w:val="24"/>
          <w:szCs w:val="24"/>
        </w:rPr>
        <w:t xml:space="preserve">ngumpulan, updating, dan Analisis data informasi capaian </w:t>
      </w:r>
      <w:r w:rsidR="00BE7EC1" w:rsidRPr="00454051">
        <w:rPr>
          <w:rFonts w:ascii="Arial" w:hAnsi="Arial" w:cs="Arial"/>
          <w:bCs/>
          <w:sz w:val="24"/>
          <w:szCs w:val="24"/>
        </w:rPr>
        <w:t>target kinerja program dan kegiatan</w:t>
      </w:r>
    </w:p>
    <w:p w:rsidR="001127D1" w:rsidRPr="00454051" w:rsidRDefault="00BE7EC1" w:rsidP="006B1A58">
      <w:pPr>
        <w:pStyle w:val="ListParagraph"/>
        <w:numPr>
          <w:ilvl w:val="0"/>
          <w:numId w:val="16"/>
        </w:numPr>
        <w:spacing w:after="0" w:line="360" w:lineRule="auto"/>
        <w:ind w:left="709" w:hanging="283"/>
        <w:jc w:val="both"/>
        <w:rPr>
          <w:rFonts w:ascii="Arial" w:hAnsi="Arial" w:cs="Arial"/>
          <w:sz w:val="24"/>
          <w:szCs w:val="24"/>
          <w:lang w:val="id-ID"/>
        </w:rPr>
      </w:pPr>
      <w:r w:rsidRPr="00454051">
        <w:rPr>
          <w:rFonts w:ascii="Arial" w:hAnsi="Arial" w:cs="Arial"/>
          <w:bCs/>
          <w:sz w:val="24"/>
          <w:szCs w:val="24"/>
        </w:rPr>
        <w:t>Sistem Informasi Pembangunan Daerah</w:t>
      </w:r>
      <w:r w:rsidR="001127D1" w:rsidRPr="00454051">
        <w:rPr>
          <w:rFonts w:ascii="Arial" w:hAnsi="Arial" w:cs="Arial"/>
          <w:bCs/>
          <w:sz w:val="24"/>
          <w:szCs w:val="24"/>
          <w:lang w:val="id-ID"/>
        </w:rPr>
        <w:t xml:space="preserve"> (SIPD)</w:t>
      </w:r>
    </w:p>
    <w:p w:rsidR="001127D1" w:rsidRPr="00454051" w:rsidRDefault="001127D1" w:rsidP="006B1A58">
      <w:pPr>
        <w:numPr>
          <w:ilvl w:val="0"/>
          <w:numId w:val="16"/>
        </w:numPr>
        <w:spacing w:after="0" w:line="360" w:lineRule="auto"/>
        <w:ind w:left="426" w:firstLine="0"/>
        <w:jc w:val="both"/>
        <w:rPr>
          <w:rFonts w:ascii="Arial" w:hAnsi="Arial" w:cs="Arial"/>
          <w:sz w:val="24"/>
          <w:szCs w:val="24"/>
          <w:lang w:val="id-ID"/>
        </w:rPr>
      </w:pPr>
      <w:r w:rsidRPr="00454051">
        <w:rPr>
          <w:rFonts w:ascii="Arial" w:hAnsi="Arial" w:cs="Arial"/>
          <w:bCs/>
          <w:sz w:val="24"/>
          <w:szCs w:val="24"/>
          <w:lang w:val="id-ID"/>
        </w:rPr>
        <w:t>Penyusunan Data Base Kemiskinan</w:t>
      </w:r>
    </w:p>
    <w:p w:rsidR="00BE7EC1" w:rsidRPr="00454051" w:rsidRDefault="00BE7EC1" w:rsidP="001127D1">
      <w:pPr>
        <w:tabs>
          <w:tab w:val="center" w:pos="1260"/>
        </w:tabs>
        <w:spacing w:after="0" w:line="360" w:lineRule="auto"/>
        <w:ind w:left="900"/>
        <w:jc w:val="both"/>
        <w:rPr>
          <w:rFonts w:ascii="Arial" w:hAnsi="Arial" w:cs="Arial"/>
          <w:sz w:val="24"/>
          <w:szCs w:val="24"/>
          <w:lang w:val="id-ID"/>
        </w:rPr>
      </w:pPr>
    </w:p>
    <w:p w:rsidR="00B57B2E" w:rsidRPr="00454051" w:rsidRDefault="00B57B2E" w:rsidP="006B1A58">
      <w:pPr>
        <w:pStyle w:val="ListParagraph"/>
        <w:numPr>
          <w:ilvl w:val="0"/>
          <w:numId w:val="10"/>
        </w:numPr>
        <w:spacing w:after="0" w:line="360" w:lineRule="auto"/>
        <w:ind w:left="426" w:hanging="426"/>
        <w:jc w:val="both"/>
        <w:rPr>
          <w:rFonts w:ascii="Arial" w:hAnsi="Arial" w:cs="Arial"/>
          <w:b/>
          <w:sz w:val="24"/>
          <w:szCs w:val="24"/>
          <w:lang w:val="id-ID"/>
        </w:rPr>
      </w:pPr>
      <w:r w:rsidRPr="00454051">
        <w:rPr>
          <w:rFonts w:ascii="Arial" w:hAnsi="Arial" w:cs="Arial"/>
          <w:b/>
          <w:sz w:val="24"/>
          <w:szCs w:val="24"/>
          <w:lang w:val="id-ID"/>
        </w:rPr>
        <w:t xml:space="preserve">Program </w:t>
      </w:r>
      <w:r w:rsidR="00BE7EC1" w:rsidRPr="00454051">
        <w:rPr>
          <w:rFonts w:ascii="Arial" w:hAnsi="Arial" w:cs="Arial"/>
          <w:b/>
          <w:sz w:val="24"/>
          <w:szCs w:val="24"/>
        </w:rPr>
        <w:t xml:space="preserve">Kerjasama Pembangunan </w:t>
      </w:r>
    </w:p>
    <w:p w:rsidR="00543291" w:rsidRPr="00454051" w:rsidRDefault="00BE7EC1" w:rsidP="00DE07A0">
      <w:pPr>
        <w:pStyle w:val="ListParagraph"/>
        <w:numPr>
          <w:ilvl w:val="7"/>
          <w:numId w:val="10"/>
        </w:numPr>
        <w:tabs>
          <w:tab w:val="clear" w:pos="5475"/>
        </w:tabs>
        <w:spacing w:line="360" w:lineRule="auto"/>
        <w:ind w:left="709"/>
        <w:jc w:val="both"/>
        <w:rPr>
          <w:rFonts w:ascii="Arial" w:hAnsi="Arial" w:cs="Arial"/>
          <w:sz w:val="24"/>
          <w:szCs w:val="24"/>
          <w:lang w:val="id-ID"/>
        </w:rPr>
      </w:pPr>
      <w:r w:rsidRPr="00454051">
        <w:rPr>
          <w:rFonts w:ascii="Arial" w:hAnsi="Arial" w:cs="Arial"/>
          <w:bCs/>
          <w:sz w:val="24"/>
          <w:szCs w:val="24"/>
        </w:rPr>
        <w:t>Fasilitasi Kerjasama dengan dunia usaha/lembaga</w:t>
      </w:r>
    </w:p>
    <w:p w:rsidR="00543291" w:rsidRPr="00454051" w:rsidRDefault="00543291" w:rsidP="00543291">
      <w:pPr>
        <w:pStyle w:val="ListParagraph"/>
        <w:spacing w:line="360" w:lineRule="auto"/>
        <w:ind w:left="709"/>
        <w:jc w:val="both"/>
        <w:rPr>
          <w:rFonts w:ascii="Arial" w:hAnsi="Arial" w:cs="Arial"/>
          <w:sz w:val="24"/>
          <w:szCs w:val="24"/>
          <w:lang w:val="id-ID"/>
        </w:rPr>
      </w:pPr>
    </w:p>
    <w:p w:rsidR="00B57B2E" w:rsidRPr="00454051" w:rsidRDefault="00B57B2E" w:rsidP="00196BF6">
      <w:pPr>
        <w:pStyle w:val="ListParagraph"/>
        <w:numPr>
          <w:ilvl w:val="0"/>
          <w:numId w:val="10"/>
        </w:numPr>
        <w:tabs>
          <w:tab w:val="clear" w:pos="630"/>
        </w:tabs>
        <w:spacing w:after="0" w:line="360" w:lineRule="auto"/>
        <w:ind w:left="426" w:hanging="426"/>
        <w:jc w:val="both"/>
        <w:rPr>
          <w:rFonts w:ascii="Arial" w:hAnsi="Arial" w:cs="Arial"/>
          <w:b/>
          <w:sz w:val="24"/>
          <w:szCs w:val="24"/>
          <w:lang w:val="id-ID"/>
        </w:rPr>
      </w:pPr>
      <w:r w:rsidRPr="00454051">
        <w:rPr>
          <w:rFonts w:ascii="Arial" w:hAnsi="Arial" w:cs="Arial"/>
          <w:b/>
          <w:sz w:val="24"/>
          <w:szCs w:val="24"/>
          <w:lang w:val="id-ID"/>
        </w:rPr>
        <w:t xml:space="preserve">Program </w:t>
      </w:r>
      <w:r w:rsidR="00B40D1B" w:rsidRPr="00454051">
        <w:rPr>
          <w:rFonts w:ascii="Arial" w:hAnsi="Arial" w:cs="Arial"/>
          <w:b/>
          <w:sz w:val="24"/>
          <w:szCs w:val="24"/>
        </w:rPr>
        <w:t xml:space="preserve">Perencanaan Pembanguan </w:t>
      </w:r>
      <w:r w:rsidR="00CA60A4" w:rsidRPr="00454051">
        <w:rPr>
          <w:rFonts w:ascii="Arial" w:hAnsi="Arial" w:cs="Arial"/>
          <w:b/>
          <w:sz w:val="24"/>
          <w:szCs w:val="24"/>
          <w:lang w:val="id-ID"/>
        </w:rPr>
        <w:t>Daerah</w:t>
      </w:r>
    </w:p>
    <w:p w:rsidR="00B40D1B" w:rsidRPr="00454051" w:rsidRDefault="00CA60A4" w:rsidP="00196BF6">
      <w:pPr>
        <w:pStyle w:val="ListParagraph"/>
        <w:numPr>
          <w:ilvl w:val="0"/>
          <w:numId w:val="19"/>
        </w:numPr>
        <w:spacing w:line="360" w:lineRule="auto"/>
        <w:ind w:left="709" w:hanging="283"/>
        <w:jc w:val="both"/>
        <w:rPr>
          <w:rFonts w:ascii="Arial" w:hAnsi="Arial" w:cs="Arial"/>
          <w:sz w:val="24"/>
          <w:szCs w:val="24"/>
          <w:lang w:val="id-ID"/>
        </w:rPr>
      </w:pPr>
      <w:r w:rsidRPr="00454051">
        <w:rPr>
          <w:rFonts w:ascii="Arial" w:hAnsi="Arial" w:cs="Arial"/>
          <w:bCs/>
          <w:sz w:val="24"/>
          <w:szCs w:val="24"/>
          <w:lang w:val="id-ID"/>
        </w:rPr>
        <w:t>Penyusunan Rancangan dan Penetapan RPJMD</w:t>
      </w:r>
    </w:p>
    <w:p w:rsidR="00CA60A4" w:rsidRPr="00454051" w:rsidRDefault="00CA60A4" w:rsidP="00196BF6">
      <w:pPr>
        <w:pStyle w:val="ListParagraph"/>
        <w:numPr>
          <w:ilvl w:val="0"/>
          <w:numId w:val="19"/>
        </w:numPr>
        <w:spacing w:line="360" w:lineRule="auto"/>
        <w:ind w:left="709" w:hanging="283"/>
        <w:jc w:val="both"/>
        <w:rPr>
          <w:rFonts w:ascii="Arial" w:hAnsi="Arial" w:cs="Arial"/>
          <w:sz w:val="24"/>
          <w:szCs w:val="24"/>
          <w:lang w:val="id-ID"/>
        </w:rPr>
      </w:pPr>
      <w:r w:rsidRPr="00454051">
        <w:rPr>
          <w:rFonts w:ascii="Arial" w:hAnsi="Arial" w:cs="Arial"/>
          <w:bCs/>
          <w:sz w:val="24"/>
          <w:szCs w:val="24"/>
          <w:lang w:val="id-ID"/>
        </w:rPr>
        <w:t>Penyusunan RKPD</w:t>
      </w:r>
    </w:p>
    <w:p w:rsidR="00CA60A4" w:rsidRPr="00454051" w:rsidRDefault="00CA60A4" w:rsidP="00196BF6">
      <w:pPr>
        <w:pStyle w:val="ListParagraph"/>
        <w:numPr>
          <w:ilvl w:val="0"/>
          <w:numId w:val="19"/>
        </w:numPr>
        <w:spacing w:line="360" w:lineRule="auto"/>
        <w:ind w:left="709" w:hanging="283"/>
        <w:jc w:val="both"/>
        <w:rPr>
          <w:rFonts w:ascii="Arial" w:hAnsi="Arial" w:cs="Arial"/>
          <w:sz w:val="24"/>
          <w:szCs w:val="24"/>
          <w:lang w:val="id-ID"/>
        </w:rPr>
      </w:pPr>
      <w:r w:rsidRPr="00454051">
        <w:rPr>
          <w:rFonts w:ascii="Arial" w:hAnsi="Arial" w:cs="Arial"/>
          <w:bCs/>
          <w:sz w:val="24"/>
          <w:szCs w:val="24"/>
          <w:lang w:val="id-ID"/>
        </w:rPr>
        <w:t>Koordinasi Penyusunan Laporan Keterangan Pertanggungjawaban</w:t>
      </w:r>
    </w:p>
    <w:p w:rsidR="00CA60A4" w:rsidRPr="00454051" w:rsidRDefault="00CA60A4" w:rsidP="00196BF6">
      <w:pPr>
        <w:pStyle w:val="ListParagraph"/>
        <w:numPr>
          <w:ilvl w:val="0"/>
          <w:numId w:val="19"/>
        </w:numPr>
        <w:spacing w:line="360" w:lineRule="auto"/>
        <w:ind w:left="709" w:hanging="283"/>
        <w:jc w:val="both"/>
        <w:rPr>
          <w:rFonts w:ascii="Arial" w:hAnsi="Arial" w:cs="Arial"/>
          <w:sz w:val="24"/>
          <w:szCs w:val="24"/>
          <w:lang w:val="id-ID"/>
        </w:rPr>
      </w:pPr>
      <w:r w:rsidRPr="00454051">
        <w:rPr>
          <w:rFonts w:ascii="Arial" w:hAnsi="Arial" w:cs="Arial"/>
          <w:bCs/>
          <w:sz w:val="24"/>
          <w:szCs w:val="24"/>
          <w:lang w:val="id-ID"/>
        </w:rPr>
        <w:t xml:space="preserve">Penyusunan sistem perencanaan pemb. Daerah </w:t>
      </w:r>
    </w:p>
    <w:p w:rsidR="00CA60A4" w:rsidRPr="00454051" w:rsidRDefault="00CA60A4" w:rsidP="00196BF6">
      <w:pPr>
        <w:pStyle w:val="ListParagraph"/>
        <w:numPr>
          <w:ilvl w:val="0"/>
          <w:numId w:val="19"/>
        </w:numPr>
        <w:spacing w:line="360" w:lineRule="auto"/>
        <w:ind w:left="709" w:hanging="283"/>
        <w:jc w:val="both"/>
        <w:rPr>
          <w:rFonts w:ascii="Arial" w:hAnsi="Arial" w:cs="Arial"/>
          <w:sz w:val="24"/>
          <w:szCs w:val="24"/>
          <w:lang w:val="id-ID"/>
        </w:rPr>
      </w:pPr>
      <w:r w:rsidRPr="00454051">
        <w:rPr>
          <w:rFonts w:ascii="Arial" w:hAnsi="Arial" w:cs="Arial"/>
          <w:bCs/>
          <w:sz w:val="24"/>
          <w:szCs w:val="24"/>
          <w:lang w:val="id-ID"/>
        </w:rPr>
        <w:t>Monitoring, Evaluasi dan Pelaporan Pelaksanaan Rencana Pembangunan Daerah</w:t>
      </w:r>
    </w:p>
    <w:p w:rsidR="00CA60A4" w:rsidRPr="00454051" w:rsidRDefault="00CA60A4" w:rsidP="00196BF6">
      <w:pPr>
        <w:pStyle w:val="ListParagraph"/>
        <w:numPr>
          <w:ilvl w:val="0"/>
          <w:numId w:val="19"/>
        </w:numPr>
        <w:spacing w:line="360" w:lineRule="auto"/>
        <w:ind w:left="709" w:hanging="283"/>
        <w:jc w:val="both"/>
        <w:rPr>
          <w:rFonts w:ascii="Arial" w:hAnsi="Arial" w:cs="Arial"/>
          <w:sz w:val="24"/>
          <w:szCs w:val="24"/>
          <w:lang w:val="id-ID"/>
        </w:rPr>
      </w:pPr>
      <w:r w:rsidRPr="00454051">
        <w:rPr>
          <w:rFonts w:ascii="Arial" w:hAnsi="Arial" w:cs="Arial"/>
          <w:bCs/>
          <w:sz w:val="24"/>
          <w:szCs w:val="24"/>
          <w:lang w:val="id-ID"/>
        </w:rPr>
        <w:t xml:space="preserve">Evaluasi Dokumen Perencanaan </w:t>
      </w:r>
    </w:p>
    <w:p w:rsidR="00CA60A4" w:rsidRPr="00454051" w:rsidRDefault="00CA60A4" w:rsidP="00CA60A4">
      <w:pPr>
        <w:pStyle w:val="ListParagraph"/>
        <w:spacing w:line="360" w:lineRule="auto"/>
        <w:ind w:left="1260"/>
        <w:jc w:val="both"/>
        <w:rPr>
          <w:rFonts w:ascii="Arial" w:hAnsi="Arial" w:cs="Arial"/>
          <w:sz w:val="24"/>
          <w:szCs w:val="24"/>
          <w:lang w:val="id-ID"/>
        </w:rPr>
      </w:pPr>
    </w:p>
    <w:p w:rsidR="00B40D1B" w:rsidRPr="00454051" w:rsidRDefault="00B40D1B" w:rsidP="00196BF6">
      <w:pPr>
        <w:pStyle w:val="ListParagraph"/>
        <w:numPr>
          <w:ilvl w:val="0"/>
          <w:numId w:val="10"/>
        </w:numPr>
        <w:spacing w:after="0" w:line="360" w:lineRule="auto"/>
        <w:ind w:left="426" w:hanging="426"/>
        <w:jc w:val="both"/>
        <w:rPr>
          <w:rFonts w:ascii="Arial" w:hAnsi="Arial" w:cs="Arial"/>
          <w:sz w:val="24"/>
          <w:szCs w:val="24"/>
          <w:lang w:val="id-ID"/>
        </w:rPr>
      </w:pPr>
      <w:r w:rsidRPr="00454051">
        <w:rPr>
          <w:rFonts w:ascii="Arial" w:hAnsi="Arial" w:cs="Arial"/>
          <w:b/>
          <w:sz w:val="24"/>
          <w:szCs w:val="24"/>
          <w:lang w:val="id-ID"/>
        </w:rPr>
        <w:t xml:space="preserve">Program </w:t>
      </w:r>
      <w:r w:rsidRPr="00454051">
        <w:rPr>
          <w:rFonts w:ascii="Arial" w:hAnsi="Arial" w:cs="Arial"/>
          <w:b/>
          <w:sz w:val="24"/>
          <w:szCs w:val="24"/>
        </w:rPr>
        <w:t>Pe</w:t>
      </w:r>
      <w:r w:rsidR="00CA60A4" w:rsidRPr="00454051">
        <w:rPr>
          <w:rFonts w:ascii="Arial" w:hAnsi="Arial" w:cs="Arial"/>
          <w:b/>
          <w:sz w:val="24"/>
          <w:szCs w:val="24"/>
          <w:lang w:val="id-ID"/>
        </w:rPr>
        <w:t>rencanaan Pembangunan Ekonomi</w:t>
      </w:r>
    </w:p>
    <w:p w:rsidR="00CA60A4" w:rsidRPr="00454051" w:rsidRDefault="00DA1C53" w:rsidP="00196BF6">
      <w:pPr>
        <w:pStyle w:val="ListParagraph"/>
        <w:numPr>
          <w:ilvl w:val="7"/>
          <w:numId w:val="10"/>
        </w:numPr>
        <w:tabs>
          <w:tab w:val="clear" w:pos="5475"/>
        </w:tabs>
        <w:spacing w:after="0" w:line="360" w:lineRule="auto"/>
        <w:ind w:left="851" w:right="-68" w:hanging="425"/>
        <w:jc w:val="both"/>
        <w:rPr>
          <w:rFonts w:ascii="Arial" w:hAnsi="Arial" w:cs="Arial"/>
          <w:sz w:val="24"/>
          <w:szCs w:val="24"/>
          <w:lang w:val="id-ID"/>
        </w:rPr>
      </w:pPr>
      <w:r w:rsidRPr="00454051">
        <w:rPr>
          <w:rFonts w:ascii="Arial" w:hAnsi="Arial" w:cs="Arial"/>
          <w:sz w:val="24"/>
          <w:szCs w:val="24"/>
          <w:lang w:val="id-ID"/>
        </w:rPr>
        <w:t>Koordinasi Perencanaan Pembangunan Bidang Ekonomi</w:t>
      </w:r>
    </w:p>
    <w:p w:rsidR="00DA1C53" w:rsidRPr="00454051" w:rsidRDefault="00DA1C53" w:rsidP="00196BF6">
      <w:pPr>
        <w:pStyle w:val="ListParagraph"/>
        <w:numPr>
          <w:ilvl w:val="7"/>
          <w:numId w:val="10"/>
        </w:numPr>
        <w:tabs>
          <w:tab w:val="clear" w:pos="5475"/>
        </w:tabs>
        <w:spacing w:after="0" w:line="360" w:lineRule="auto"/>
        <w:ind w:left="851" w:right="-68" w:hanging="425"/>
        <w:jc w:val="both"/>
        <w:rPr>
          <w:rFonts w:ascii="Arial" w:hAnsi="Arial" w:cs="Arial"/>
          <w:sz w:val="24"/>
          <w:szCs w:val="24"/>
          <w:lang w:val="id-ID"/>
        </w:rPr>
      </w:pPr>
      <w:r w:rsidRPr="00454051">
        <w:rPr>
          <w:rFonts w:ascii="Arial" w:hAnsi="Arial" w:cs="Arial"/>
          <w:sz w:val="24"/>
          <w:szCs w:val="24"/>
          <w:lang w:val="id-ID"/>
        </w:rPr>
        <w:t xml:space="preserve">Koordinasi Penanggulangan Kemiskinan </w:t>
      </w:r>
    </w:p>
    <w:p w:rsidR="00DA1C53" w:rsidRPr="00454051" w:rsidRDefault="00DA1C53" w:rsidP="00196BF6">
      <w:pPr>
        <w:pStyle w:val="ListParagraph"/>
        <w:numPr>
          <w:ilvl w:val="7"/>
          <w:numId w:val="10"/>
        </w:numPr>
        <w:tabs>
          <w:tab w:val="clear" w:pos="5475"/>
        </w:tabs>
        <w:spacing w:after="0" w:line="360" w:lineRule="auto"/>
        <w:ind w:left="851" w:right="-68" w:hanging="425"/>
        <w:jc w:val="both"/>
        <w:rPr>
          <w:rFonts w:ascii="Arial" w:hAnsi="Arial" w:cs="Arial"/>
          <w:sz w:val="24"/>
          <w:szCs w:val="24"/>
          <w:lang w:val="id-ID"/>
        </w:rPr>
      </w:pPr>
      <w:r w:rsidRPr="00454051">
        <w:rPr>
          <w:rFonts w:ascii="Arial" w:hAnsi="Arial" w:cs="Arial"/>
          <w:sz w:val="24"/>
          <w:szCs w:val="24"/>
          <w:lang w:val="id-ID"/>
        </w:rPr>
        <w:t>Koordinasi Pengendalian Inflasi Daerah</w:t>
      </w:r>
    </w:p>
    <w:p w:rsidR="00DA1C53" w:rsidRPr="00454051" w:rsidRDefault="00DA1C53" w:rsidP="00DA1C53">
      <w:pPr>
        <w:pStyle w:val="ListParagraph"/>
        <w:spacing w:after="0" w:line="360" w:lineRule="auto"/>
        <w:ind w:left="993" w:right="-68"/>
        <w:jc w:val="both"/>
        <w:rPr>
          <w:rFonts w:ascii="Arial" w:hAnsi="Arial" w:cs="Arial"/>
          <w:sz w:val="24"/>
          <w:szCs w:val="24"/>
          <w:lang w:val="id-ID"/>
        </w:rPr>
      </w:pPr>
    </w:p>
    <w:p w:rsidR="00B460DF" w:rsidRPr="00454051" w:rsidRDefault="00B460DF" w:rsidP="00196BF6">
      <w:pPr>
        <w:pStyle w:val="ListParagraph"/>
        <w:numPr>
          <w:ilvl w:val="0"/>
          <w:numId w:val="10"/>
        </w:numPr>
        <w:tabs>
          <w:tab w:val="clear" w:pos="630"/>
        </w:tabs>
        <w:spacing w:after="0" w:line="360" w:lineRule="auto"/>
        <w:ind w:left="426" w:hanging="426"/>
        <w:jc w:val="both"/>
        <w:rPr>
          <w:rFonts w:ascii="Arial" w:hAnsi="Arial" w:cs="Arial"/>
          <w:b/>
          <w:sz w:val="24"/>
          <w:szCs w:val="24"/>
          <w:lang w:val="id-ID"/>
        </w:rPr>
      </w:pPr>
      <w:r w:rsidRPr="00454051">
        <w:rPr>
          <w:rFonts w:ascii="Arial" w:hAnsi="Arial" w:cs="Arial"/>
          <w:b/>
          <w:sz w:val="24"/>
          <w:szCs w:val="24"/>
          <w:lang w:val="id-ID"/>
        </w:rPr>
        <w:t xml:space="preserve">Program </w:t>
      </w:r>
      <w:r w:rsidR="00DA1C53" w:rsidRPr="00454051">
        <w:rPr>
          <w:rFonts w:ascii="Arial" w:hAnsi="Arial" w:cs="Arial"/>
          <w:b/>
          <w:sz w:val="24"/>
          <w:szCs w:val="24"/>
          <w:lang w:val="id-ID"/>
        </w:rPr>
        <w:t>Perencanaan Pembangunan Sosbud</w:t>
      </w:r>
    </w:p>
    <w:p w:rsidR="00B460DF" w:rsidRPr="00454051" w:rsidRDefault="00543291" w:rsidP="00196BF6">
      <w:pPr>
        <w:pStyle w:val="ListParagraph"/>
        <w:numPr>
          <w:ilvl w:val="0"/>
          <w:numId w:val="23"/>
        </w:numPr>
        <w:spacing w:after="0" w:line="360" w:lineRule="auto"/>
        <w:ind w:left="851" w:hanging="425"/>
        <w:jc w:val="both"/>
        <w:rPr>
          <w:rFonts w:ascii="Arial" w:hAnsi="Arial" w:cs="Arial"/>
          <w:sz w:val="24"/>
          <w:szCs w:val="24"/>
          <w:lang w:val="id-ID"/>
        </w:rPr>
      </w:pPr>
      <w:r w:rsidRPr="00454051">
        <w:rPr>
          <w:rFonts w:ascii="Arial" w:hAnsi="Arial" w:cs="Arial"/>
          <w:sz w:val="24"/>
          <w:szCs w:val="24"/>
          <w:lang w:val="id-ID"/>
        </w:rPr>
        <w:t>Koordinasi perencanaan pembangunan bidang sosial budaya</w:t>
      </w:r>
    </w:p>
    <w:p w:rsidR="00DA1C53" w:rsidRPr="00454051" w:rsidRDefault="00DA1C53" w:rsidP="00196BF6">
      <w:pPr>
        <w:pStyle w:val="ListParagraph"/>
        <w:numPr>
          <w:ilvl w:val="0"/>
          <w:numId w:val="23"/>
        </w:numPr>
        <w:spacing w:after="0" w:line="360" w:lineRule="auto"/>
        <w:ind w:left="851" w:hanging="425"/>
        <w:jc w:val="both"/>
        <w:rPr>
          <w:rFonts w:ascii="Arial" w:hAnsi="Arial" w:cs="Arial"/>
          <w:sz w:val="24"/>
          <w:szCs w:val="24"/>
          <w:lang w:val="id-ID"/>
        </w:rPr>
      </w:pPr>
      <w:r w:rsidRPr="00454051">
        <w:rPr>
          <w:rFonts w:ascii="Arial" w:hAnsi="Arial" w:cs="Arial"/>
          <w:sz w:val="24"/>
          <w:szCs w:val="24"/>
          <w:lang w:val="id-ID"/>
        </w:rPr>
        <w:t>Koordinasi Pendidikan untuk semua (PUS)</w:t>
      </w:r>
    </w:p>
    <w:p w:rsidR="00DA1C53" w:rsidRPr="00454051" w:rsidRDefault="00DA1C53" w:rsidP="00DA1C53">
      <w:pPr>
        <w:pStyle w:val="ListParagraph"/>
        <w:spacing w:after="0" w:line="360" w:lineRule="auto"/>
        <w:ind w:left="1260"/>
        <w:jc w:val="both"/>
        <w:rPr>
          <w:rFonts w:ascii="Arial" w:hAnsi="Arial" w:cs="Arial"/>
          <w:sz w:val="24"/>
          <w:szCs w:val="24"/>
          <w:lang w:val="id-ID"/>
        </w:rPr>
      </w:pPr>
    </w:p>
    <w:p w:rsidR="00666D31" w:rsidRPr="00454051" w:rsidRDefault="00666D31" w:rsidP="00196BF6">
      <w:pPr>
        <w:pStyle w:val="ListParagraph"/>
        <w:numPr>
          <w:ilvl w:val="0"/>
          <w:numId w:val="10"/>
        </w:numPr>
        <w:tabs>
          <w:tab w:val="clear" w:pos="630"/>
        </w:tabs>
        <w:spacing w:after="0" w:line="360" w:lineRule="auto"/>
        <w:ind w:left="426" w:hanging="426"/>
        <w:jc w:val="both"/>
        <w:rPr>
          <w:rFonts w:ascii="Arial" w:hAnsi="Arial" w:cs="Arial"/>
          <w:b/>
          <w:sz w:val="24"/>
          <w:szCs w:val="24"/>
          <w:lang w:val="id-ID"/>
        </w:rPr>
      </w:pPr>
      <w:r w:rsidRPr="00454051">
        <w:rPr>
          <w:rFonts w:ascii="Arial" w:hAnsi="Arial" w:cs="Arial"/>
          <w:b/>
          <w:sz w:val="24"/>
          <w:szCs w:val="24"/>
          <w:lang w:val="id-ID"/>
        </w:rPr>
        <w:t xml:space="preserve">Program </w:t>
      </w:r>
      <w:r w:rsidRPr="00454051">
        <w:rPr>
          <w:rFonts w:ascii="Arial" w:hAnsi="Arial" w:cs="Arial"/>
          <w:b/>
          <w:sz w:val="24"/>
          <w:szCs w:val="24"/>
        </w:rPr>
        <w:t>Pe</w:t>
      </w:r>
      <w:r w:rsidR="00DA1C53" w:rsidRPr="00454051">
        <w:rPr>
          <w:rFonts w:ascii="Arial" w:hAnsi="Arial" w:cs="Arial"/>
          <w:b/>
          <w:sz w:val="24"/>
          <w:szCs w:val="24"/>
          <w:lang w:val="id-ID"/>
        </w:rPr>
        <w:t>rencanaan Prasarana Wilayah dan Sumber Daya Alam</w:t>
      </w:r>
    </w:p>
    <w:p w:rsidR="00666D31" w:rsidRPr="00454051" w:rsidRDefault="00543291" w:rsidP="00196BF6">
      <w:pPr>
        <w:pStyle w:val="ListParagraph"/>
        <w:numPr>
          <w:ilvl w:val="0"/>
          <w:numId w:val="24"/>
        </w:numPr>
        <w:spacing w:after="0" w:line="360" w:lineRule="auto"/>
        <w:ind w:left="851" w:hanging="425"/>
        <w:jc w:val="both"/>
        <w:rPr>
          <w:rFonts w:ascii="Arial" w:hAnsi="Arial" w:cs="Arial"/>
          <w:sz w:val="24"/>
          <w:szCs w:val="24"/>
          <w:lang w:val="id-ID"/>
        </w:rPr>
      </w:pPr>
      <w:r w:rsidRPr="00454051">
        <w:rPr>
          <w:rFonts w:ascii="Arial" w:hAnsi="Arial" w:cs="Arial"/>
          <w:sz w:val="24"/>
          <w:szCs w:val="24"/>
          <w:lang w:val="id-ID"/>
        </w:rPr>
        <w:t>Koordinasi perencanaan pembangunan Bidang Pengembangan Wilayah</w:t>
      </w:r>
    </w:p>
    <w:p w:rsidR="00A22D8A" w:rsidRPr="00454051" w:rsidRDefault="00A22D8A" w:rsidP="00DA1C53">
      <w:pPr>
        <w:pStyle w:val="ListParagraph"/>
        <w:spacing w:after="0" w:line="360" w:lineRule="auto"/>
        <w:ind w:left="1260"/>
        <w:jc w:val="both"/>
        <w:rPr>
          <w:rFonts w:ascii="Arial" w:hAnsi="Arial" w:cs="Arial"/>
          <w:sz w:val="24"/>
          <w:szCs w:val="24"/>
          <w:lang w:val="id-ID"/>
        </w:rPr>
      </w:pPr>
    </w:p>
    <w:p w:rsidR="00666D31" w:rsidRPr="00454051" w:rsidRDefault="00666D31" w:rsidP="00D80DD3">
      <w:pPr>
        <w:pStyle w:val="ListParagraph"/>
        <w:numPr>
          <w:ilvl w:val="0"/>
          <w:numId w:val="10"/>
        </w:numPr>
        <w:tabs>
          <w:tab w:val="clear" w:pos="630"/>
        </w:tabs>
        <w:spacing w:after="0" w:line="360" w:lineRule="auto"/>
        <w:ind w:left="426" w:hanging="426"/>
        <w:jc w:val="both"/>
        <w:rPr>
          <w:rFonts w:ascii="Arial" w:hAnsi="Arial" w:cs="Arial"/>
          <w:sz w:val="24"/>
          <w:szCs w:val="24"/>
          <w:lang w:val="id-ID"/>
        </w:rPr>
      </w:pPr>
      <w:r w:rsidRPr="00454051">
        <w:rPr>
          <w:rFonts w:ascii="Arial" w:hAnsi="Arial" w:cs="Arial"/>
          <w:b/>
          <w:sz w:val="24"/>
          <w:szCs w:val="24"/>
          <w:lang w:val="id-ID"/>
        </w:rPr>
        <w:t xml:space="preserve">Program </w:t>
      </w:r>
      <w:r w:rsidR="00DA1C53" w:rsidRPr="00454051">
        <w:rPr>
          <w:rFonts w:ascii="Arial" w:hAnsi="Arial" w:cs="Arial"/>
          <w:b/>
          <w:sz w:val="24"/>
          <w:szCs w:val="24"/>
          <w:lang w:val="id-ID"/>
        </w:rPr>
        <w:t xml:space="preserve">Peningkatan dan  </w:t>
      </w:r>
      <w:r w:rsidRPr="00454051">
        <w:rPr>
          <w:rFonts w:ascii="Arial" w:hAnsi="Arial" w:cs="Arial"/>
          <w:b/>
          <w:sz w:val="24"/>
          <w:szCs w:val="24"/>
        </w:rPr>
        <w:t xml:space="preserve">Pengembangan </w:t>
      </w:r>
      <w:r w:rsidR="00A22D8A" w:rsidRPr="00454051">
        <w:rPr>
          <w:rFonts w:ascii="Arial" w:hAnsi="Arial" w:cs="Arial"/>
          <w:b/>
          <w:sz w:val="24"/>
          <w:szCs w:val="24"/>
          <w:lang w:val="id-ID"/>
        </w:rPr>
        <w:t>Pengelolaan Keuangan Daerah</w:t>
      </w:r>
    </w:p>
    <w:p w:rsidR="003E5DED" w:rsidRPr="00454051" w:rsidRDefault="00DA1C53" w:rsidP="00D80DD3">
      <w:pPr>
        <w:pStyle w:val="ListParagraph"/>
        <w:numPr>
          <w:ilvl w:val="7"/>
          <w:numId w:val="10"/>
        </w:numPr>
        <w:tabs>
          <w:tab w:val="clear" w:pos="5475"/>
        </w:tabs>
        <w:spacing w:after="0" w:line="360" w:lineRule="auto"/>
        <w:ind w:left="709" w:hanging="283"/>
        <w:jc w:val="both"/>
        <w:rPr>
          <w:sz w:val="24"/>
          <w:szCs w:val="24"/>
          <w:lang w:val="id-ID"/>
        </w:rPr>
      </w:pPr>
      <w:r w:rsidRPr="00454051">
        <w:rPr>
          <w:rFonts w:ascii="Arial" w:hAnsi="Arial" w:cs="Arial"/>
          <w:sz w:val="24"/>
          <w:szCs w:val="24"/>
          <w:lang w:val="id-ID"/>
        </w:rPr>
        <w:t xml:space="preserve"> Penyusunan Rancangan</w:t>
      </w:r>
      <w:r w:rsidR="00D80DD3" w:rsidRPr="00454051">
        <w:rPr>
          <w:rFonts w:ascii="Arial" w:hAnsi="Arial" w:cs="Arial"/>
          <w:sz w:val="24"/>
          <w:szCs w:val="24"/>
          <w:lang w:val="id-ID"/>
        </w:rPr>
        <w:t xml:space="preserve"> KUA dan PPAS</w:t>
      </w:r>
    </w:p>
    <w:p w:rsidR="00DA6544" w:rsidRPr="00454051" w:rsidRDefault="00DA6544" w:rsidP="00240183">
      <w:pPr>
        <w:pStyle w:val="BlockText"/>
        <w:spacing w:before="0" w:line="360" w:lineRule="auto"/>
        <w:ind w:left="0" w:firstLine="0"/>
        <w:rPr>
          <w:color w:val="auto"/>
          <w:sz w:val="24"/>
          <w:szCs w:val="24"/>
        </w:rPr>
      </w:pPr>
    </w:p>
    <w:p w:rsidR="0060496C" w:rsidRPr="00454051" w:rsidRDefault="0060496C" w:rsidP="00240183">
      <w:pPr>
        <w:pStyle w:val="BlockText"/>
        <w:spacing w:before="0" w:line="360" w:lineRule="auto"/>
        <w:ind w:left="0" w:firstLine="0"/>
        <w:rPr>
          <w:color w:val="auto"/>
          <w:sz w:val="24"/>
          <w:szCs w:val="24"/>
        </w:rPr>
      </w:pPr>
    </w:p>
    <w:p w:rsidR="0060496C" w:rsidRPr="00454051" w:rsidRDefault="0060496C" w:rsidP="00240183">
      <w:pPr>
        <w:pStyle w:val="BlockText"/>
        <w:spacing w:before="0" w:line="360" w:lineRule="auto"/>
        <w:ind w:left="0" w:firstLine="0"/>
        <w:rPr>
          <w:color w:val="auto"/>
          <w:sz w:val="24"/>
          <w:szCs w:val="24"/>
        </w:rPr>
      </w:pPr>
    </w:p>
    <w:p w:rsidR="0060496C" w:rsidRPr="00454051" w:rsidRDefault="0060496C" w:rsidP="00240183">
      <w:pPr>
        <w:pStyle w:val="BlockText"/>
        <w:spacing w:before="0" w:line="360" w:lineRule="auto"/>
        <w:ind w:left="0" w:firstLine="0"/>
        <w:rPr>
          <w:color w:val="auto"/>
          <w:sz w:val="24"/>
          <w:szCs w:val="24"/>
        </w:rPr>
      </w:pPr>
    </w:p>
    <w:p w:rsidR="0060496C" w:rsidRPr="00454051" w:rsidRDefault="0060496C" w:rsidP="00240183">
      <w:pPr>
        <w:pStyle w:val="BlockText"/>
        <w:spacing w:before="0" w:line="360" w:lineRule="auto"/>
        <w:ind w:left="0" w:firstLine="0"/>
        <w:rPr>
          <w:color w:val="auto"/>
          <w:sz w:val="24"/>
          <w:szCs w:val="24"/>
        </w:rPr>
      </w:pPr>
    </w:p>
    <w:p w:rsidR="00EC3E72" w:rsidRPr="00454051" w:rsidRDefault="00EC3E72" w:rsidP="00240183">
      <w:pPr>
        <w:pStyle w:val="BlockText"/>
        <w:spacing w:before="0" w:line="360" w:lineRule="auto"/>
        <w:ind w:left="0" w:firstLine="0"/>
        <w:rPr>
          <w:color w:val="auto"/>
          <w:sz w:val="24"/>
          <w:szCs w:val="24"/>
          <w:lang w:val="id-ID"/>
        </w:rPr>
      </w:pPr>
    </w:p>
    <w:p w:rsidR="003E5DED" w:rsidRPr="00454051" w:rsidRDefault="00897589" w:rsidP="001A3F58">
      <w:pPr>
        <w:pStyle w:val="BlockText"/>
        <w:spacing w:before="0" w:line="360" w:lineRule="auto"/>
        <w:ind w:firstLine="0"/>
        <w:rPr>
          <w:color w:val="auto"/>
          <w:sz w:val="24"/>
          <w:szCs w:val="24"/>
        </w:rPr>
      </w:pPr>
      <w:r w:rsidRPr="00454051">
        <w:rPr>
          <w:color w:val="auto"/>
          <w:sz w:val="24"/>
          <w:szCs w:val="24"/>
        </w:rPr>
        <w:lastRenderedPageBreak/>
        <w:t>Secara rinci serapan anggaran per progam/kegiatan adalah sebagai berikut:</w:t>
      </w:r>
    </w:p>
    <w:p w:rsidR="005D4E79" w:rsidRPr="00454051" w:rsidRDefault="005D4E79" w:rsidP="002D78DA">
      <w:pPr>
        <w:pStyle w:val="BlockText"/>
        <w:spacing w:before="0" w:line="100" w:lineRule="atLeast"/>
        <w:ind w:left="0" w:firstLine="0"/>
        <w:rPr>
          <w:b/>
          <w:color w:val="auto"/>
          <w:sz w:val="24"/>
          <w:szCs w:val="24"/>
        </w:rPr>
      </w:pPr>
    </w:p>
    <w:tbl>
      <w:tblPr>
        <w:tblW w:w="10813" w:type="dxa"/>
        <w:tblInd w:w="-1168" w:type="dxa"/>
        <w:tblLook w:val="04A0" w:firstRow="1" w:lastRow="0" w:firstColumn="1" w:lastColumn="0" w:noHBand="0" w:noVBand="1"/>
      </w:tblPr>
      <w:tblGrid>
        <w:gridCol w:w="720"/>
        <w:gridCol w:w="5840"/>
        <w:gridCol w:w="163"/>
        <w:gridCol w:w="1333"/>
        <w:gridCol w:w="378"/>
        <w:gridCol w:w="1289"/>
        <w:gridCol w:w="393"/>
        <w:gridCol w:w="691"/>
        <w:gridCol w:w="62"/>
      </w:tblGrid>
      <w:tr w:rsidR="00DA2E15" w:rsidRPr="00454051" w:rsidTr="00715D46">
        <w:trPr>
          <w:gridBefore w:val="1"/>
          <w:wBefore w:w="720" w:type="dxa"/>
          <w:trHeight w:val="255"/>
        </w:trPr>
        <w:tc>
          <w:tcPr>
            <w:tcW w:w="9376" w:type="dxa"/>
            <w:gridSpan w:val="6"/>
            <w:tcBorders>
              <w:top w:val="nil"/>
              <w:left w:val="nil"/>
              <w:bottom w:val="nil"/>
              <w:right w:val="nil"/>
            </w:tcBorders>
            <w:shd w:val="clear" w:color="auto" w:fill="auto"/>
            <w:noWrap/>
            <w:hideMark/>
          </w:tcPr>
          <w:p w:rsidR="00DA2E15" w:rsidRPr="00454051" w:rsidRDefault="00DA2E15" w:rsidP="00DA2E15">
            <w:pPr>
              <w:spacing w:after="0" w:line="240" w:lineRule="auto"/>
              <w:jc w:val="center"/>
              <w:rPr>
                <w:rFonts w:ascii="Arial" w:eastAsia="Times New Roman" w:hAnsi="Arial" w:cs="Arial"/>
                <w:b/>
                <w:bCs/>
                <w:sz w:val="20"/>
                <w:szCs w:val="20"/>
                <w:lang w:val="id-ID" w:eastAsia="id-ID"/>
              </w:rPr>
            </w:pPr>
            <w:r w:rsidRPr="00454051">
              <w:rPr>
                <w:rFonts w:ascii="Arial" w:eastAsia="Times New Roman" w:hAnsi="Arial" w:cs="Arial"/>
                <w:b/>
                <w:bCs/>
                <w:sz w:val="20"/>
                <w:szCs w:val="20"/>
                <w:lang w:val="id-ID" w:eastAsia="id-ID"/>
              </w:rPr>
              <w:t xml:space="preserve">SERAPAN ANGGARAN PROGRAM KEGIATAN PADA BARENLITBANGDA </w:t>
            </w:r>
          </w:p>
        </w:tc>
        <w:tc>
          <w:tcPr>
            <w:tcW w:w="717" w:type="dxa"/>
            <w:gridSpan w:val="2"/>
            <w:tcBorders>
              <w:top w:val="nil"/>
              <w:left w:val="nil"/>
              <w:bottom w:val="nil"/>
              <w:right w:val="nil"/>
            </w:tcBorders>
            <w:shd w:val="clear" w:color="auto" w:fill="auto"/>
            <w:noWrap/>
            <w:hideMark/>
          </w:tcPr>
          <w:p w:rsidR="00DA2E15" w:rsidRPr="00454051" w:rsidRDefault="00DA2E15" w:rsidP="00DA2E15">
            <w:pPr>
              <w:spacing w:after="0" w:line="240" w:lineRule="auto"/>
              <w:rPr>
                <w:rFonts w:ascii="Arial" w:eastAsia="Times New Roman" w:hAnsi="Arial" w:cs="Arial"/>
                <w:sz w:val="20"/>
                <w:szCs w:val="20"/>
                <w:lang w:val="id-ID" w:eastAsia="id-ID"/>
              </w:rPr>
            </w:pPr>
          </w:p>
        </w:tc>
      </w:tr>
      <w:tr w:rsidR="00DA2E15" w:rsidRPr="00454051" w:rsidTr="00715D46">
        <w:trPr>
          <w:gridBefore w:val="1"/>
          <w:wBefore w:w="720" w:type="dxa"/>
          <w:trHeight w:val="255"/>
        </w:trPr>
        <w:tc>
          <w:tcPr>
            <w:tcW w:w="9376" w:type="dxa"/>
            <w:gridSpan w:val="6"/>
            <w:tcBorders>
              <w:top w:val="nil"/>
              <w:left w:val="nil"/>
              <w:bottom w:val="nil"/>
              <w:right w:val="nil"/>
            </w:tcBorders>
            <w:shd w:val="clear" w:color="auto" w:fill="auto"/>
            <w:noWrap/>
            <w:hideMark/>
          </w:tcPr>
          <w:p w:rsidR="00DA2E15" w:rsidRPr="00454051" w:rsidRDefault="00DA2E15" w:rsidP="00DA2E15">
            <w:pPr>
              <w:spacing w:after="0" w:line="240" w:lineRule="auto"/>
              <w:jc w:val="center"/>
              <w:rPr>
                <w:rFonts w:ascii="Arial" w:eastAsia="Times New Roman" w:hAnsi="Arial" w:cs="Arial"/>
                <w:b/>
                <w:bCs/>
                <w:sz w:val="20"/>
                <w:szCs w:val="20"/>
                <w:lang w:val="id-ID" w:eastAsia="id-ID"/>
              </w:rPr>
            </w:pPr>
            <w:r w:rsidRPr="00454051">
              <w:rPr>
                <w:rFonts w:ascii="Arial" w:eastAsia="Times New Roman" w:hAnsi="Arial" w:cs="Arial"/>
                <w:b/>
                <w:bCs/>
                <w:sz w:val="20"/>
                <w:szCs w:val="20"/>
                <w:lang w:val="id-ID" w:eastAsia="id-ID"/>
              </w:rPr>
              <w:t xml:space="preserve">KABUPATEN SEMARANG </w:t>
            </w:r>
          </w:p>
        </w:tc>
        <w:tc>
          <w:tcPr>
            <w:tcW w:w="717" w:type="dxa"/>
            <w:gridSpan w:val="2"/>
            <w:tcBorders>
              <w:top w:val="nil"/>
              <w:left w:val="nil"/>
              <w:bottom w:val="nil"/>
              <w:right w:val="nil"/>
            </w:tcBorders>
            <w:shd w:val="clear" w:color="auto" w:fill="auto"/>
            <w:noWrap/>
            <w:hideMark/>
          </w:tcPr>
          <w:p w:rsidR="00DA2E15" w:rsidRPr="00454051" w:rsidRDefault="00DA2E15" w:rsidP="00DA2E15">
            <w:pPr>
              <w:spacing w:after="0" w:line="240" w:lineRule="auto"/>
              <w:rPr>
                <w:rFonts w:ascii="Arial" w:eastAsia="Times New Roman" w:hAnsi="Arial" w:cs="Arial"/>
                <w:sz w:val="20"/>
                <w:szCs w:val="20"/>
                <w:lang w:val="id-ID" w:eastAsia="id-ID"/>
              </w:rPr>
            </w:pPr>
          </w:p>
        </w:tc>
      </w:tr>
      <w:tr w:rsidR="00DA2E15" w:rsidRPr="00454051" w:rsidTr="00715D46">
        <w:trPr>
          <w:gridBefore w:val="1"/>
          <w:wBefore w:w="720" w:type="dxa"/>
          <w:trHeight w:val="255"/>
        </w:trPr>
        <w:tc>
          <w:tcPr>
            <w:tcW w:w="9376" w:type="dxa"/>
            <w:gridSpan w:val="6"/>
            <w:tcBorders>
              <w:top w:val="nil"/>
              <w:left w:val="nil"/>
              <w:bottom w:val="nil"/>
              <w:right w:val="nil"/>
            </w:tcBorders>
            <w:shd w:val="clear" w:color="auto" w:fill="auto"/>
            <w:noWrap/>
            <w:hideMark/>
          </w:tcPr>
          <w:p w:rsidR="00DA2E15" w:rsidRPr="00454051" w:rsidRDefault="0060496C" w:rsidP="00DA2E15">
            <w:pPr>
              <w:spacing w:after="0" w:line="240" w:lineRule="auto"/>
              <w:jc w:val="center"/>
              <w:rPr>
                <w:rFonts w:ascii="Arial" w:eastAsia="Times New Roman" w:hAnsi="Arial" w:cs="Arial"/>
                <w:b/>
                <w:bCs/>
                <w:sz w:val="20"/>
                <w:szCs w:val="20"/>
                <w:lang w:val="id-ID" w:eastAsia="id-ID"/>
              </w:rPr>
            </w:pPr>
            <w:r w:rsidRPr="00454051">
              <w:rPr>
                <w:rFonts w:ascii="Arial" w:eastAsia="Times New Roman" w:hAnsi="Arial" w:cs="Arial"/>
                <w:b/>
                <w:bCs/>
                <w:sz w:val="20"/>
                <w:szCs w:val="20"/>
                <w:lang w:val="id-ID" w:eastAsia="id-ID"/>
              </w:rPr>
              <w:t>LAPORAN AKHIR</w:t>
            </w:r>
            <w:r w:rsidR="004742D7" w:rsidRPr="00454051">
              <w:rPr>
                <w:rFonts w:ascii="Arial" w:eastAsia="Times New Roman" w:hAnsi="Arial" w:cs="Arial"/>
                <w:b/>
                <w:bCs/>
                <w:sz w:val="20"/>
                <w:szCs w:val="20"/>
                <w:lang w:val="id-ID" w:eastAsia="id-ID"/>
              </w:rPr>
              <w:t xml:space="preserve"> </w:t>
            </w:r>
            <w:r w:rsidR="00DA2E15" w:rsidRPr="00454051">
              <w:rPr>
                <w:rFonts w:ascii="Arial" w:eastAsia="Times New Roman" w:hAnsi="Arial" w:cs="Arial"/>
                <w:b/>
                <w:bCs/>
                <w:sz w:val="20"/>
                <w:szCs w:val="20"/>
                <w:lang w:val="id-ID" w:eastAsia="id-ID"/>
              </w:rPr>
              <w:t>TAHUN 201</w:t>
            </w:r>
            <w:r w:rsidR="004742D7" w:rsidRPr="00454051">
              <w:rPr>
                <w:rFonts w:ascii="Arial" w:eastAsia="Times New Roman" w:hAnsi="Arial" w:cs="Arial"/>
                <w:b/>
                <w:bCs/>
                <w:sz w:val="20"/>
                <w:szCs w:val="20"/>
                <w:lang w:val="id-ID" w:eastAsia="id-ID"/>
              </w:rPr>
              <w:t>8</w:t>
            </w:r>
          </w:p>
        </w:tc>
        <w:tc>
          <w:tcPr>
            <w:tcW w:w="717" w:type="dxa"/>
            <w:gridSpan w:val="2"/>
            <w:tcBorders>
              <w:top w:val="nil"/>
              <w:left w:val="nil"/>
              <w:bottom w:val="nil"/>
              <w:right w:val="nil"/>
            </w:tcBorders>
            <w:shd w:val="clear" w:color="auto" w:fill="auto"/>
            <w:noWrap/>
            <w:hideMark/>
          </w:tcPr>
          <w:p w:rsidR="00DA2E15" w:rsidRPr="00454051" w:rsidRDefault="00DA2E15" w:rsidP="00DA2E15">
            <w:pPr>
              <w:spacing w:after="0" w:line="240" w:lineRule="auto"/>
              <w:rPr>
                <w:rFonts w:ascii="Arial" w:eastAsia="Times New Roman" w:hAnsi="Arial" w:cs="Arial"/>
                <w:sz w:val="20"/>
                <w:szCs w:val="20"/>
                <w:lang w:val="id-ID" w:eastAsia="id-ID"/>
              </w:rPr>
            </w:pPr>
          </w:p>
        </w:tc>
      </w:tr>
      <w:tr w:rsidR="00DA2E15" w:rsidRPr="00454051" w:rsidTr="00715D46">
        <w:trPr>
          <w:gridBefore w:val="1"/>
          <w:wBefore w:w="720" w:type="dxa"/>
          <w:trHeight w:val="255"/>
        </w:trPr>
        <w:tc>
          <w:tcPr>
            <w:tcW w:w="6003" w:type="dxa"/>
            <w:gridSpan w:val="2"/>
            <w:tcBorders>
              <w:top w:val="nil"/>
              <w:left w:val="nil"/>
              <w:bottom w:val="nil"/>
              <w:right w:val="nil"/>
            </w:tcBorders>
            <w:shd w:val="clear" w:color="auto" w:fill="auto"/>
            <w:noWrap/>
            <w:hideMark/>
          </w:tcPr>
          <w:p w:rsidR="00DA2E15" w:rsidRPr="00454051" w:rsidRDefault="00DA2E15" w:rsidP="00DA2E15">
            <w:pPr>
              <w:spacing w:after="0" w:line="240" w:lineRule="auto"/>
              <w:rPr>
                <w:rFonts w:ascii="Arial" w:eastAsia="Times New Roman" w:hAnsi="Arial" w:cs="Arial"/>
                <w:b/>
                <w:bCs/>
                <w:sz w:val="20"/>
                <w:szCs w:val="20"/>
                <w:lang w:val="id-ID" w:eastAsia="id-ID"/>
              </w:rPr>
            </w:pPr>
          </w:p>
        </w:tc>
        <w:tc>
          <w:tcPr>
            <w:tcW w:w="1711" w:type="dxa"/>
            <w:gridSpan w:val="2"/>
            <w:tcBorders>
              <w:top w:val="nil"/>
              <w:left w:val="nil"/>
              <w:bottom w:val="nil"/>
              <w:right w:val="nil"/>
            </w:tcBorders>
            <w:shd w:val="clear" w:color="auto" w:fill="auto"/>
            <w:noWrap/>
            <w:hideMark/>
          </w:tcPr>
          <w:p w:rsidR="00DA2E15" w:rsidRPr="00454051" w:rsidRDefault="00DA2E15" w:rsidP="00DA2E15">
            <w:pPr>
              <w:spacing w:after="0" w:line="240" w:lineRule="auto"/>
              <w:rPr>
                <w:rFonts w:ascii="Arial" w:eastAsia="Times New Roman" w:hAnsi="Arial" w:cs="Arial"/>
                <w:sz w:val="20"/>
                <w:szCs w:val="20"/>
                <w:lang w:val="id-ID" w:eastAsia="id-ID"/>
              </w:rPr>
            </w:pPr>
          </w:p>
        </w:tc>
        <w:tc>
          <w:tcPr>
            <w:tcW w:w="1662" w:type="dxa"/>
            <w:gridSpan w:val="2"/>
            <w:tcBorders>
              <w:top w:val="nil"/>
              <w:left w:val="nil"/>
              <w:bottom w:val="nil"/>
              <w:right w:val="nil"/>
            </w:tcBorders>
            <w:shd w:val="clear" w:color="auto" w:fill="auto"/>
            <w:noWrap/>
            <w:hideMark/>
          </w:tcPr>
          <w:p w:rsidR="00DA2E15" w:rsidRPr="00454051" w:rsidRDefault="00DA2E15" w:rsidP="00DA2E15">
            <w:pPr>
              <w:spacing w:after="0" w:line="240" w:lineRule="auto"/>
              <w:rPr>
                <w:rFonts w:ascii="Arial" w:eastAsia="Times New Roman" w:hAnsi="Arial" w:cs="Arial"/>
                <w:sz w:val="20"/>
                <w:szCs w:val="20"/>
                <w:lang w:val="id-ID" w:eastAsia="id-ID"/>
              </w:rPr>
            </w:pPr>
          </w:p>
        </w:tc>
        <w:tc>
          <w:tcPr>
            <w:tcW w:w="717" w:type="dxa"/>
            <w:gridSpan w:val="2"/>
            <w:tcBorders>
              <w:top w:val="nil"/>
              <w:left w:val="nil"/>
              <w:bottom w:val="nil"/>
              <w:right w:val="nil"/>
            </w:tcBorders>
            <w:shd w:val="clear" w:color="auto" w:fill="auto"/>
            <w:noWrap/>
            <w:hideMark/>
          </w:tcPr>
          <w:p w:rsidR="00DA2E15" w:rsidRPr="00454051" w:rsidRDefault="00DA2E15" w:rsidP="00DA2E15">
            <w:pPr>
              <w:spacing w:after="0" w:line="240" w:lineRule="auto"/>
              <w:rPr>
                <w:rFonts w:ascii="Arial" w:eastAsia="Times New Roman" w:hAnsi="Arial" w:cs="Arial"/>
                <w:sz w:val="20"/>
                <w:szCs w:val="20"/>
                <w:lang w:val="id-ID" w:eastAsia="id-ID"/>
              </w:rPr>
            </w:pPr>
          </w:p>
        </w:tc>
      </w:tr>
      <w:tr w:rsidR="00715D46" w:rsidRPr="00454051" w:rsidTr="00AD758B">
        <w:trPr>
          <w:gridAfter w:val="1"/>
          <w:wAfter w:w="62" w:type="dxa"/>
          <w:trHeight w:hRule="exact" w:val="408"/>
        </w:trPr>
        <w:tc>
          <w:tcPr>
            <w:tcW w:w="656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15D46" w:rsidRPr="00454051" w:rsidRDefault="00715D46" w:rsidP="006B6F18">
            <w:pPr>
              <w:spacing w:after="0" w:line="240" w:lineRule="auto"/>
              <w:rPr>
                <w:rFonts w:ascii="Arial" w:eastAsia="Times New Roman" w:hAnsi="Arial" w:cs="Arial"/>
                <w:b/>
                <w:bCs/>
                <w:sz w:val="20"/>
                <w:szCs w:val="20"/>
              </w:rPr>
            </w:pPr>
            <w:r w:rsidRPr="00454051">
              <w:rPr>
                <w:rFonts w:ascii="Arial" w:eastAsia="Times New Roman" w:hAnsi="Arial" w:cs="Arial"/>
                <w:b/>
                <w:bCs/>
                <w:sz w:val="20"/>
                <w:szCs w:val="20"/>
              </w:rPr>
              <w:t>PROGRAM/KEGIATAN</w:t>
            </w:r>
          </w:p>
        </w:tc>
        <w:tc>
          <w:tcPr>
            <w:tcW w:w="1496"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15D46" w:rsidRPr="00454051" w:rsidRDefault="00715D46" w:rsidP="006B6F18">
            <w:pPr>
              <w:spacing w:after="0" w:line="240" w:lineRule="auto"/>
              <w:jc w:val="center"/>
              <w:rPr>
                <w:rFonts w:ascii="Arial" w:eastAsia="Times New Roman" w:hAnsi="Arial" w:cs="Arial"/>
                <w:b/>
                <w:bCs/>
                <w:sz w:val="20"/>
                <w:szCs w:val="20"/>
              </w:rPr>
            </w:pPr>
            <w:r w:rsidRPr="00454051">
              <w:rPr>
                <w:rFonts w:ascii="Arial" w:eastAsia="Times New Roman" w:hAnsi="Arial" w:cs="Arial"/>
                <w:b/>
                <w:bCs/>
                <w:sz w:val="20"/>
                <w:szCs w:val="20"/>
              </w:rPr>
              <w:t>ANGGARAN</w:t>
            </w:r>
          </w:p>
        </w:tc>
        <w:tc>
          <w:tcPr>
            <w:tcW w:w="1667"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15D46" w:rsidRPr="00454051" w:rsidRDefault="00715D46" w:rsidP="006B6F18">
            <w:pPr>
              <w:spacing w:after="0" w:line="240" w:lineRule="auto"/>
              <w:jc w:val="center"/>
              <w:rPr>
                <w:rFonts w:ascii="Arial" w:eastAsia="Times New Roman" w:hAnsi="Arial" w:cs="Arial"/>
                <w:b/>
                <w:sz w:val="20"/>
                <w:szCs w:val="20"/>
              </w:rPr>
            </w:pPr>
            <w:r w:rsidRPr="00454051">
              <w:rPr>
                <w:rFonts w:ascii="Arial" w:eastAsia="Times New Roman" w:hAnsi="Arial" w:cs="Arial"/>
                <w:b/>
                <w:sz w:val="20"/>
                <w:szCs w:val="20"/>
              </w:rPr>
              <w:t>Realisasi</w:t>
            </w:r>
          </w:p>
        </w:tc>
        <w:tc>
          <w:tcPr>
            <w:tcW w:w="1028" w:type="dxa"/>
            <w:gridSpan w:val="2"/>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715D46" w:rsidRPr="00454051" w:rsidRDefault="00715D46" w:rsidP="006B6F18">
            <w:pPr>
              <w:spacing w:after="0" w:line="240" w:lineRule="auto"/>
              <w:jc w:val="center"/>
              <w:rPr>
                <w:rFonts w:ascii="Arial" w:eastAsia="Times New Roman" w:hAnsi="Arial" w:cs="Arial"/>
                <w:b/>
                <w:sz w:val="20"/>
                <w:szCs w:val="20"/>
              </w:rPr>
            </w:pPr>
            <w:r w:rsidRPr="00454051">
              <w:rPr>
                <w:rFonts w:ascii="Arial" w:eastAsia="Times New Roman" w:hAnsi="Arial" w:cs="Arial"/>
                <w:b/>
                <w:sz w:val="20"/>
                <w:szCs w:val="20"/>
              </w:rPr>
              <w:t>% Realisasi</w:t>
            </w:r>
          </w:p>
        </w:tc>
      </w:tr>
      <w:tr w:rsidR="00715D46" w:rsidRPr="00715D46" w:rsidTr="00715D46">
        <w:trPr>
          <w:gridAfter w:val="1"/>
          <w:wAfter w:w="62" w:type="dxa"/>
          <w:trHeight w:val="966"/>
        </w:trPr>
        <w:tc>
          <w:tcPr>
            <w:tcW w:w="6560" w:type="dxa"/>
            <w:gridSpan w:val="2"/>
            <w:vMerge/>
            <w:tcBorders>
              <w:top w:val="single" w:sz="4" w:space="0" w:color="auto"/>
              <w:left w:val="single" w:sz="4" w:space="0" w:color="auto"/>
              <w:bottom w:val="single" w:sz="4" w:space="0" w:color="000000"/>
              <w:right w:val="single" w:sz="4" w:space="0" w:color="auto"/>
            </w:tcBorders>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vMerge/>
            <w:tcBorders>
              <w:top w:val="single" w:sz="4" w:space="0" w:color="auto"/>
              <w:left w:val="single" w:sz="4" w:space="0" w:color="auto"/>
              <w:bottom w:val="single" w:sz="4" w:space="0" w:color="000000"/>
              <w:right w:val="single" w:sz="4" w:space="0" w:color="auto"/>
            </w:tcBorders>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vMerge/>
            <w:tcBorders>
              <w:top w:val="single" w:sz="8" w:space="0" w:color="auto"/>
              <w:left w:val="single" w:sz="4" w:space="0" w:color="auto"/>
              <w:bottom w:val="single" w:sz="4" w:space="0" w:color="000000"/>
              <w:right w:val="single" w:sz="4" w:space="0" w:color="auto"/>
            </w:tcBorders>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vMerge/>
            <w:tcBorders>
              <w:top w:val="single" w:sz="8" w:space="0" w:color="auto"/>
              <w:left w:val="single" w:sz="4" w:space="0" w:color="auto"/>
              <w:bottom w:val="single" w:sz="4" w:space="0" w:color="000000"/>
              <w:right w:val="single" w:sz="4" w:space="0" w:color="auto"/>
            </w:tcBorders>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single" w:sz="4" w:space="0" w:color="000000"/>
              <w:left w:val="nil"/>
              <w:bottom w:val="single" w:sz="4" w:space="0" w:color="auto"/>
              <w:right w:val="single" w:sz="4" w:space="0" w:color="auto"/>
            </w:tcBorders>
            <w:shd w:val="clear" w:color="auto" w:fill="auto"/>
            <w:noWrap/>
            <w:vAlign w:val="center"/>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302"/>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r>
              <w:rPr>
                <w:rFonts w:ascii="Arial" w:eastAsia="Times New Roman" w:hAnsi="Arial" w:cs="Arial"/>
                <w:b/>
                <w:bCs/>
                <w:sz w:val="20"/>
                <w:szCs w:val="20"/>
              </w:rPr>
              <w:t>BELANJA BARENLITBANGDA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6B6F18" w:rsidP="00715D46">
            <w:pPr>
              <w:spacing w:after="0" w:line="240" w:lineRule="auto"/>
              <w:jc w:val="right"/>
              <w:rPr>
                <w:rFonts w:ascii="Arial" w:eastAsia="Times New Roman" w:hAnsi="Arial" w:cs="Arial"/>
                <w:b/>
                <w:bCs/>
                <w:sz w:val="20"/>
                <w:szCs w:val="20"/>
              </w:rPr>
            </w:pPr>
            <w:r w:rsidRPr="006B6F18">
              <w:rPr>
                <w:rFonts w:ascii="Arial" w:eastAsia="Times New Roman" w:hAnsi="Arial" w:cs="Arial"/>
                <w:b/>
                <w:bCs/>
                <w:sz w:val="20"/>
                <w:szCs w:val="20"/>
              </w:rPr>
              <w:t>8.379.758.000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7.997.720.413</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6B6F18" w:rsidRDefault="006B6F18" w:rsidP="00715D46">
            <w:pPr>
              <w:spacing w:after="0" w:line="240" w:lineRule="auto"/>
              <w:jc w:val="right"/>
              <w:rPr>
                <w:rFonts w:ascii="Arial" w:eastAsia="Times New Roman" w:hAnsi="Arial" w:cs="Arial"/>
                <w:b/>
                <w:sz w:val="20"/>
                <w:szCs w:val="20"/>
              </w:rPr>
            </w:pPr>
            <w:r w:rsidRPr="006B6F18">
              <w:rPr>
                <w:rFonts w:ascii="Arial" w:eastAsia="Times New Roman" w:hAnsi="Arial" w:cs="Arial"/>
                <w:b/>
                <w:sz w:val="20"/>
                <w:szCs w:val="20"/>
              </w:rPr>
              <w:t>95,44</w:t>
            </w:r>
          </w:p>
        </w:tc>
      </w:tr>
      <w:tr w:rsidR="00715D46" w:rsidRPr="00715D46" w:rsidTr="00715D46">
        <w:trPr>
          <w:gridAfter w:val="1"/>
          <w:wAfter w:w="62" w:type="dxa"/>
          <w:trHeight w:val="30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BELANJA TIDAK LANGSUNG</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4.264.408.000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4.229.791.317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6B6F18" w:rsidRDefault="006B6F18" w:rsidP="00715D46">
            <w:pPr>
              <w:spacing w:after="0" w:line="240" w:lineRule="auto"/>
              <w:jc w:val="right"/>
              <w:rPr>
                <w:rFonts w:ascii="Arial" w:eastAsia="Times New Roman" w:hAnsi="Arial" w:cs="Arial"/>
                <w:b/>
                <w:sz w:val="20"/>
                <w:szCs w:val="20"/>
              </w:rPr>
            </w:pPr>
            <w:r w:rsidRPr="006B6F18">
              <w:rPr>
                <w:rFonts w:ascii="Arial" w:eastAsia="Times New Roman" w:hAnsi="Arial" w:cs="Arial"/>
                <w:b/>
                <w:sz w:val="20"/>
                <w:szCs w:val="20"/>
              </w:rPr>
              <w:t>99,19</w:t>
            </w: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Pegawai (Gaji)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6B6F18" w:rsidRDefault="00715D46" w:rsidP="00715D46">
            <w:pPr>
              <w:spacing w:after="0" w:line="240" w:lineRule="auto"/>
              <w:jc w:val="right"/>
              <w:rPr>
                <w:rFonts w:ascii="Arial" w:eastAsia="Times New Roman" w:hAnsi="Arial" w:cs="Arial"/>
                <w:bCs/>
                <w:sz w:val="20"/>
                <w:szCs w:val="20"/>
              </w:rPr>
            </w:pPr>
            <w:r w:rsidRPr="006B6F18">
              <w:rPr>
                <w:rFonts w:ascii="Arial" w:eastAsia="Times New Roman" w:hAnsi="Arial" w:cs="Arial"/>
                <w:bCs/>
                <w:sz w:val="20"/>
                <w:szCs w:val="20"/>
              </w:rPr>
              <w:t>4.264.408.000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6B6F18" w:rsidRDefault="00715D46" w:rsidP="00715D46">
            <w:pPr>
              <w:spacing w:after="0" w:line="240" w:lineRule="auto"/>
              <w:jc w:val="right"/>
              <w:rPr>
                <w:rFonts w:ascii="Arial" w:eastAsia="Times New Roman" w:hAnsi="Arial" w:cs="Arial"/>
                <w:sz w:val="20"/>
                <w:szCs w:val="20"/>
              </w:rPr>
            </w:pPr>
            <w:r w:rsidRPr="006B6F18">
              <w:rPr>
                <w:rFonts w:ascii="Arial" w:eastAsia="Times New Roman" w:hAnsi="Arial" w:cs="Arial"/>
                <w:sz w:val="20"/>
                <w:szCs w:val="20"/>
              </w:rPr>
              <w:t>4.229.791.317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6B6F18" w:rsidRDefault="00715D46" w:rsidP="00715D46">
            <w:pPr>
              <w:spacing w:after="0" w:line="240" w:lineRule="auto"/>
              <w:jc w:val="right"/>
              <w:rPr>
                <w:rFonts w:ascii="Arial" w:eastAsia="Times New Roman" w:hAnsi="Arial" w:cs="Arial"/>
                <w:bCs/>
                <w:sz w:val="20"/>
                <w:szCs w:val="20"/>
              </w:rPr>
            </w:pPr>
            <w:r w:rsidRPr="006B6F18">
              <w:rPr>
                <w:rFonts w:ascii="Arial" w:eastAsia="Times New Roman" w:hAnsi="Arial" w:cs="Arial"/>
                <w:bCs/>
                <w:sz w:val="20"/>
                <w:szCs w:val="20"/>
              </w:rPr>
              <w:t>99,19</w:t>
            </w: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BELANJA LANGSUNG</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4.115.350.000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3.767.929.096</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91,56</w:t>
            </w: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PENUNJANG</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1.207.320.000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1.148.156.583</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Pelayanan Administrasi Perkantoran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858.315.000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818.359.039</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Pengelolaan Surat Menyurat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8.965.000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99,61</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2.565.000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2.565.000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 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3.810.000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3.810.000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1.625.000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1.590.000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Penyediaan Jasa dan Komponen Instalasi Komunikasi, Sumberdaya Air dan Listrik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165.000.000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131.854.160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79,91</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FF"/>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listrik dan elektronik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544"/>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Telepon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6.960.663</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34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Air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4.737.810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33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Listrik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91.200.000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71.748.187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Kawat/faksimili/internet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pemasangan listrik,air,telepon dan 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2.507.500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Penyediaan Jasa Perbaikan  Peralatan kerja serta Perlengkapan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90.700.000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90.535.000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99,82</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Pemeliharaan Alat-alat Kantor dan Perlengkapan elektronik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90.700.000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90.535.000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Penyediaan Logistik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105.496.000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103.505.400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98,11</w:t>
            </w:r>
          </w:p>
        </w:tc>
      </w:tr>
      <w:tr w:rsidR="00715D46" w:rsidRPr="00715D46" w:rsidTr="00715D46">
        <w:trPr>
          <w:gridAfter w:val="1"/>
          <w:wAfter w:w="62" w:type="dxa"/>
          <w:trHeight w:val="27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6.117.500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6.072.900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7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540.000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540.000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559"/>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6.100.000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6.002.000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pengisian tabung pemadam kebakaran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1.615.000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pengisian tabung 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2.160.000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2.035.000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pengisian air minum</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2.502.000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2.502.000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surat kabar/majalah/terbitan berkala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2.880.000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2.875.000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15.392.500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15.392.500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(fotocopy, 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2.549.000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2.549.000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8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lastRenderedPageBreak/>
              <w:t>Belanja makanan dan minuman harian pegawai</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55.440.000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53.760.000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8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5.985.000</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harian tamu</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4.182.000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Penatausahaan  Administrasi Keuangan SKPD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44.838.000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44.063.000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98,27</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Honorarium  Pengelola Keuangan SKPD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14.700.000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14.175.000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6.268.200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6.268.200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72"/>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(fotocopy, 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8.024.800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8.024.800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7.350.000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7.350.000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3.120.000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3.070.000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Penyediaan Jasa Kebersihan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17.000.000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16.999.050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99,99</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peralatan kebersihan dan bahan pembersih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10.690.000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10.689.050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310.000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laundry/Wassery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Retribusi Sampah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33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Teknis (Pengambil Sampah)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2.880.000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2.880.000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Rapat-rapat Koordinasi dan Konsultasi Keluar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211.270.000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208.940.874</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98,90</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6.480.000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4.931.764</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204.790.000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204.009.110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604"/>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Penyediaan Jasa Tenaga Pendukung / Teknis Perkantoran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215.011.000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213.496.555</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99,30</w:t>
            </w:r>
          </w:p>
        </w:tc>
      </w:tr>
      <w:tr w:rsidR="00715D46" w:rsidRPr="00715D46" w:rsidTr="00715D46">
        <w:trPr>
          <w:gridAfter w:val="1"/>
          <w:wAfter w:w="62" w:type="dxa"/>
          <w:trHeight w:val="30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Honor Pegawai Honorer/Tidak Tetap</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26.600.000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26.600.000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544"/>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dari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96.000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96.000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Pihak ketiga ( out sourching )</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172.900.000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172.900.000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Premi Asuransi Kesehatan Pegawai Non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5.472.000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5.472.000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31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Premi Asuransi Ketenagakerjaan Pegawai Non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1.829.000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1.828.555</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37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Sewa Sound System</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714.000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7.400.000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CCFFCC"/>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Peningkatan Sarana dan Prasarana Aparatur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98.246.797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Pemeliharaan Rutin / Berkala Gedung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49.618.000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99,24</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Honorarium Timn Barang dan Jasa (Pemeriksa dan Pengadaan</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Pemeliharaan Gedung Tempat Kerja, Halaman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49.050.000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48.668.000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Pemeliharaan Rutin / Berkala Kendaraan Dinas/Operasional</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48.628.797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97,26</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7.180.000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7.173.908</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Service</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29.110.000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29.015.739</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453"/>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 dan Pelumas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7.380.000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6.904.750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33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Surat Tanda Nomor Kendaraan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4.969.400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lastRenderedPageBreak/>
              <w:t>Belanja Perjalanan Dinas Luar Daerah</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680.000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380.000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CC"/>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Peningkatan Disiplin Aparatur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6.899.500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Pengelolaan Administrasi Kepegawaian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6.899.500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98,56</w:t>
            </w: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2.870.000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2.869.500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(Fotocopy,Jilid)</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1.680.000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CCFFCC"/>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Peningkatan Kapasitas Sumber Daya Aparatur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180.005.000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164.587.747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nil"/>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Pendidikan dan Pelatihan Formal</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130.005.000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119.739.847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92,10</w:t>
            </w: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1.910.000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1.829.957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73.095.000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63.144.890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Bimbingan Teknis</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54.765.000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332"/>
        </w:trPr>
        <w:tc>
          <w:tcPr>
            <w:tcW w:w="6560" w:type="dxa"/>
            <w:gridSpan w:val="2"/>
            <w:tcBorders>
              <w:top w:val="nil"/>
              <w:left w:val="single" w:sz="4" w:space="0" w:color="auto"/>
              <w:bottom w:val="single" w:sz="4" w:space="0" w:color="auto"/>
              <w:right w:val="nil"/>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Peningkatan Kapasitas Jabatan Fungsional Tertentu</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44.847.900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89,70</w:t>
            </w: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1.935.000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1.917.500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4.996.500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4.996.500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2.150.000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589"/>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 (Pihak Ketiga)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31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Dekorasi, Dokumentasi,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Teknis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1.376.500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1.376.500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8.845.000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7.700.000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26.473.000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24.013.400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770"/>
        </w:trPr>
        <w:tc>
          <w:tcPr>
            <w:tcW w:w="6560" w:type="dxa"/>
            <w:gridSpan w:val="2"/>
            <w:tcBorders>
              <w:top w:val="nil"/>
              <w:left w:val="single" w:sz="4" w:space="0" w:color="auto"/>
              <w:bottom w:val="single" w:sz="4" w:space="0" w:color="auto"/>
              <w:right w:val="single" w:sz="4" w:space="0" w:color="auto"/>
            </w:tcBorders>
            <w:shd w:val="clear" w:color="000000" w:fill="CCFFCC"/>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Peningkatan Pengembangan Sistem Pelaporan capaian kinerja dan keuangan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34.000.000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33.953.500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589"/>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Penyusunan Laporan Capaian Kinerja dan Keuangan SKPD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34.000.000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33.953.500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99,86</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5.803.000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5.796.500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31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4.629.000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4.629.000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589"/>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Perangko,Materai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360.000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360.000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31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619"/>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6.928.000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6.928.000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15.040.000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302"/>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1.040.000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1.040.000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Perencanaan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28.000.000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26.110.000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AD758B">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AD758B">
        <w:trPr>
          <w:gridAfter w:val="1"/>
          <w:wAfter w:w="62" w:type="dxa"/>
          <w:trHeight w:val="513"/>
        </w:trPr>
        <w:tc>
          <w:tcPr>
            <w:tcW w:w="6560"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lastRenderedPageBreak/>
              <w:t>Penyusunan Dokumen Perencanaan SKPD</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28.000.000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26.110.000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93,25</w:t>
            </w:r>
          </w:p>
        </w:tc>
      </w:tr>
      <w:tr w:rsidR="00715D46" w:rsidRPr="00715D46" w:rsidTr="00AD758B">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2.729.200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2.729.200</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4.490.800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4.490.800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16.800.000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16.100.000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574"/>
        </w:trPr>
        <w:tc>
          <w:tcPr>
            <w:tcW w:w="6560" w:type="dxa"/>
            <w:gridSpan w:val="2"/>
            <w:tcBorders>
              <w:top w:val="nil"/>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660.000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440.000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single" w:sz="4" w:space="0" w:color="auto"/>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dluar daerah</w:t>
            </w:r>
          </w:p>
        </w:tc>
        <w:tc>
          <w:tcPr>
            <w:tcW w:w="1496" w:type="dxa"/>
            <w:gridSpan w:val="2"/>
            <w:tcBorders>
              <w:top w:val="single" w:sz="4" w:space="0" w:color="auto"/>
              <w:left w:val="nil"/>
              <w:bottom w:val="nil"/>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1.920.000</w:t>
            </w:r>
          </w:p>
        </w:tc>
        <w:tc>
          <w:tcPr>
            <w:tcW w:w="1667" w:type="dxa"/>
            <w:gridSpan w:val="2"/>
            <w:tcBorders>
              <w:top w:val="nil"/>
              <w:left w:val="nil"/>
              <w:bottom w:val="nil"/>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single" w:sz="4" w:space="0" w:color="auto"/>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single" w:sz="4" w:space="0" w:color="auto"/>
              <w:left w:val="nil"/>
              <w:bottom w:val="nil"/>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667" w:type="dxa"/>
            <w:gridSpan w:val="2"/>
            <w:tcBorders>
              <w:top w:val="single" w:sz="4" w:space="0" w:color="auto"/>
              <w:left w:val="nil"/>
              <w:bottom w:val="nil"/>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Litbang</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463.500.000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403.035.236</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Penelitian dan Pengembangan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463.500.000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403.035.236</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589"/>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Koordinasi Bidang Penelitian dan Pengembangan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163.500.000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144.488.618</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88,37</w:t>
            </w: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4.161.000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4.161.000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3.565.000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 (Pihak Ketiga)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33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Dekorasi, Dokumentasi,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13.475.000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harian tamu</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929.868</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b/>
                <w:bCs/>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2.670.000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87"/>
        </w:trPr>
        <w:tc>
          <w:tcPr>
            <w:tcW w:w="6560" w:type="dxa"/>
            <w:gridSpan w:val="2"/>
            <w:tcBorders>
              <w:top w:val="nil"/>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79.869.000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76.247.750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23.600.000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715D46">
            <w:pPr>
              <w:spacing w:after="0" w:line="240" w:lineRule="auto"/>
              <w:jc w:val="right"/>
              <w:rPr>
                <w:rFonts w:ascii="Arial" w:eastAsia="Times New Roman" w:hAnsi="Arial" w:cs="Arial"/>
                <w:sz w:val="20"/>
                <w:szCs w:val="20"/>
              </w:rPr>
            </w:pPr>
          </w:p>
        </w:tc>
      </w:tr>
      <w:tr w:rsidR="00715D46" w:rsidRPr="00715D46" w:rsidTr="00715D46">
        <w:trPr>
          <w:gridAfter w:val="1"/>
          <w:wAfter w:w="62" w:type="dxa"/>
          <w:trHeight w:val="257"/>
        </w:trPr>
        <w:tc>
          <w:tcPr>
            <w:tcW w:w="6560" w:type="dxa"/>
            <w:gridSpan w:val="2"/>
            <w:tcBorders>
              <w:top w:val="nil"/>
              <w:left w:val="single" w:sz="4" w:space="0" w:color="auto"/>
              <w:bottom w:val="nil"/>
              <w:right w:val="single" w:sz="4" w:space="0" w:color="auto"/>
            </w:tcBorders>
            <w:shd w:val="clear" w:color="auto" w:fill="auto"/>
            <w:noWrap/>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 </w:t>
            </w:r>
          </w:p>
        </w:tc>
        <w:tc>
          <w:tcPr>
            <w:tcW w:w="1496" w:type="dxa"/>
            <w:gridSpan w:val="2"/>
            <w:tcBorders>
              <w:top w:val="nil"/>
              <w:left w:val="nil"/>
              <w:bottom w:val="nil"/>
              <w:right w:val="single" w:sz="4" w:space="0" w:color="auto"/>
            </w:tcBorders>
            <w:shd w:val="clear" w:color="auto" w:fill="auto"/>
            <w:noWrap/>
            <w:hideMark/>
          </w:tcPr>
          <w:p w:rsidR="00715D46" w:rsidRPr="00715D46" w:rsidRDefault="00715D46" w:rsidP="00715D46">
            <w:pPr>
              <w:spacing w:after="0" w:line="240" w:lineRule="auto"/>
              <w:jc w:val="center"/>
              <w:rPr>
                <w:rFonts w:ascii="Arial" w:eastAsia="Times New Roman" w:hAnsi="Arial" w:cs="Arial"/>
                <w:sz w:val="20"/>
                <w:szCs w:val="20"/>
              </w:rPr>
            </w:pPr>
            <w:r w:rsidRPr="00715D46">
              <w:rPr>
                <w:rFonts w:ascii="Arial" w:eastAsia="Times New Roman" w:hAnsi="Arial" w:cs="Arial"/>
                <w:sz w:val="20"/>
                <w:szCs w:val="20"/>
              </w:rPr>
              <w:t xml:space="preserve">                       </w:t>
            </w:r>
          </w:p>
        </w:tc>
        <w:tc>
          <w:tcPr>
            <w:tcW w:w="1667" w:type="dxa"/>
            <w:gridSpan w:val="2"/>
            <w:tcBorders>
              <w:top w:val="nil"/>
              <w:left w:val="nil"/>
              <w:bottom w:val="nil"/>
              <w:right w:val="single" w:sz="4" w:space="0" w:color="auto"/>
            </w:tcBorders>
            <w:shd w:val="clear" w:color="auto" w:fill="auto"/>
            <w:noWrap/>
            <w:hideMark/>
          </w:tcPr>
          <w:p w:rsidR="00715D46" w:rsidRPr="00715D46" w:rsidRDefault="00715D46" w:rsidP="00715D46">
            <w:pPr>
              <w:spacing w:after="0" w:line="240" w:lineRule="auto"/>
              <w:rPr>
                <w:rFonts w:ascii="Arial" w:eastAsia="Times New Roman" w:hAnsi="Arial" w:cs="Arial"/>
                <w:sz w:val="20"/>
                <w:szCs w:val="20"/>
              </w:rPr>
            </w:pPr>
            <w:r w:rsidRPr="00715D46">
              <w:rPr>
                <w:rFonts w:ascii="Arial" w:eastAsia="Times New Roman" w:hAnsi="Arial" w:cs="Arial"/>
                <w:sz w:val="20"/>
                <w:szCs w:val="20"/>
              </w:rPr>
              <w:t xml:space="preserve">                   -   </w:t>
            </w:r>
          </w:p>
        </w:tc>
        <w:tc>
          <w:tcPr>
            <w:tcW w:w="1028" w:type="dxa"/>
            <w:gridSpan w:val="2"/>
            <w:tcBorders>
              <w:top w:val="nil"/>
              <w:left w:val="nil"/>
              <w:bottom w:val="single" w:sz="4" w:space="0" w:color="auto"/>
              <w:right w:val="single" w:sz="4" w:space="0" w:color="auto"/>
            </w:tcBorders>
            <w:shd w:val="clear" w:color="auto" w:fill="auto"/>
            <w:noWrap/>
            <w:hideMark/>
          </w:tcPr>
          <w:p w:rsidR="00715D46" w:rsidRPr="00715D46" w:rsidRDefault="00715D46" w:rsidP="00715D46">
            <w:pPr>
              <w:spacing w:after="0" w:line="240" w:lineRule="auto"/>
              <w:rPr>
                <w:rFonts w:ascii="Arial" w:eastAsia="Times New Roman" w:hAnsi="Arial" w:cs="Arial"/>
                <w:sz w:val="20"/>
                <w:szCs w:val="20"/>
              </w:rPr>
            </w:pPr>
            <w:r w:rsidRPr="00715D46">
              <w:rPr>
                <w:rFonts w:ascii="Arial" w:eastAsia="Times New Roman" w:hAnsi="Arial" w:cs="Arial"/>
                <w:sz w:val="20"/>
                <w:szCs w:val="20"/>
              </w:rPr>
              <w:t> </w:t>
            </w:r>
          </w:p>
        </w:tc>
      </w:tr>
      <w:tr w:rsidR="00715D46" w:rsidRPr="00715D46" w:rsidTr="006B6F18">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Fasilitasi Kajian dan Riset Daerah</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300.000.000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258.546.618</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1 (Swakelola)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83,86</w:t>
            </w:r>
          </w:p>
        </w:tc>
      </w:tr>
      <w:tr w:rsidR="00715D46" w:rsidRPr="00715D46" w:rsidTr="006B6F18">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3.629.000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3.629.000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5.500.000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 (Pihak Ketiga)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33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Dekorasi, Dokumentasi,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72"/>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3.805.000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3.805.000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w:t>
            </w:r>
          </w:p>
        </w:tc>
      </w:tr>
      <w:tr w:rsidR="00715D46" w:rsidRPr="00715D46" w:rsidTr="006B6F18">
        <w:trPr>
          <w:gridAfter w:val="1"/>
          <w:wAfter w:w="62" w:type="dxa"/>
          <w:trHeight w:val="257"/>
        </w:trPr>
        <w:tc>
          <w:tcPr>
            <w:tcW w:w="6560" w:type="dxa"/>
            <w:gridSpan w:val="2"/>
            <w:tcBorders>
              <w:top w:val="nil"/>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29.875.000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25.820.000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8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1.560.000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1.095.000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141.381.000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137.937.633</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31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Printer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6.494.985</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Kelengkapan Komputer (Software,flashdisk,mouse,keyboard)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buku naskah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770"/>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2 (Kajian Mewujudkan Pemerataan Pembangunan di Kab. Semarang)</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buku naskah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770"/>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lastRenderedPageBreak/>
              <w:t>Paket 3 (Kajian Pencapaian Universal Akses Air Minum, Sanitasi dan Penanganan Kumuh di Kab. Semarang)</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buku naskah</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4 (Kajian Technopark di Kab. Semarang)</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99,37</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buku naskah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44.715.000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5 (Roadmap Penguatan Sistem Inovasi Daerah di Kab. Semarang)</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buku naskah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nil"/>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nil"/>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KESEHATAN</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55.000.000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55.000.000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Perbaikan Gizi Masyarakat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55.000.000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770"/>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Penanggulangan KEP, Anemia Gizi Besi, GAKY, Kurang Vitamin A dan kekurangan Zat Gizi Mikro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55.000.000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100,00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1.334.000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1.334.000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listrik dan elektronik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81.000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Laboratorium</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14.615.000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14.615.000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 (Pihak Ketiga)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377"/>
        </w:trPr>
        <w:tc>
          <w:tcPr>
            <w:tcW w:w="6560" w:type="dxa"/>
            <w:gridSpan w:val="2"/>
            <w:tcBorders>
              <w:top w:val="nil"/>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Teknis</w:t>
            </w: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210.000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72"/>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1.510.000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15.390.000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15.390.000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nil"/>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nil"/>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single" w:sz="4" w:space="0" w:color="auto"/>
              <w:left w:val="single" w:sz="4" w:space="0" w:color="auto"/>
              <w:bottom w:val="nil"/>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single" w:sz="4" w:space="0" w:color="auto"/>
              <w:left w:val="nil"/>
              <w:bottom w:val="nil"/>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PERUMAHAN RAKTYAT</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57.300.000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56.827.250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Pemberdayaan Komunitas Perumahan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57.300.000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56.827.250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770"/>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Fasilitasi Pembangunan Prasarana dan Sarana Dasar Pemukiman Berbasis Masyarakat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57.300.000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56.827.250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99,17</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1.316.000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1.316.000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4.105.000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Dekorasi, Dokumentasi,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2.433.000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2.432.950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10.850.000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10.850.000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6.030.150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6.030.150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32.520.850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32.093.150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hideMark/>
          </w:tcPr>
          <w:p w:rsidR="00715D46" w:rsidRPr="00715D46" w:rsidRDefault="00715D46" w:rsidP="006B6F18">
            <w:pPr>
              <w:spacing w:after="0" w:line="240" w:lineRule="auto"/>
              <w:jc w:val="center"/>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hideMark/>
          </w:tcPr>
          <w:p w:rsidR="00715D46" w:rsidRPr="00715D46" w:rsidRDefault="00715D46" w:rsidP="006B6F18">
            <w:pPr>
              <w:spacing w:after="0" w:line="240" w:lineRule="auto"/>
              <w:jc w:val="center"/>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hideMark/>
          </w:tcPr>
          <w:p w:rsidR="00715D46" w:rsidRPr="00715D46" w:rsidRDefault="00715D46" w:rsidP="006B6F18">
            <w:pPr>
              <w:spacing w:after="0" w:line="240" w:lineRule="auto"/>
              <w:jc w:val="center"/>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nil"/>
              <w:right w:val="single" w:sz="4" w:space="0" w:color="auto"/>
            </w:tcBorders>
            <w:shd w:val="clear" w:color="auto" w:fill="auto"/>
            <w:noWrap/>
            <w:hideMark/>
          </w:tcPr>
          <w:p w:rsidR="00715D46" w:rsidRPr="00715D46" w:rsidRDefault="00715D46" w:rsidP="006B6F18">
            <w:pPr>
              <w:spacing w:after="0" w:line="240" w:lineRule="auto"/>
              <w:rPr>
                <w:rFonts w:ascii="Arial" w:eastAsia="Times New Roman" w:hAnsi="Arial" w:cs="Arial"/>
                <w:b/>
                <w:bCs/>
                <w:sz w:val="20"/>
                <w:szCs w:val="20"/>
              </w:rPr>
            </w:pPr>
          </w:p>
        </w:tc>
        <w:tc>
          <w:tcPr>
            <w:tcW w:w="1496" w:type="dxa"/>
            <w:gridSpan w:val="2"/>
            <w:tcBorders>
              <w:top w:val="nil"/>
              <w:left w:val="nil"/>
              <w:bottom w:val="nil"/>
              <w:right w:val="single" w:sz="4" w:space="0" w:color="auto"/>
            </w:tcBorders>
            <w:shd w:val="clear" w:color="auto" w:fill="auto"/>
            <w:noWrap/>
            <w:hideMark/>
          </w:tcPr>
          <w:p w:rsidR="00715D46" w:rsidRPr="00715D46" w:rsidRDefault="00715D46" w:rsidP="006B6F18">
            <w:pPr>
              <w:spacing w:after="0" w:line="240" w:lineRule="auto"/>
              <w:jc w:val="center"/>
              <w:rPr>
                <w:rFonts w:ascii="Arial" w:eastAsia="Times New Roman" w:hAnsi="Arial" w:cs="Arial"/>
                <w:sz w:val="20"/>
                <w:szCs w:val="20"/>
              </w:rPr>
            </w:pPr>
          </w:p>
        </w:tc>
        <w:tc>
          <w:tcPr>
            <w:tcW w:w="1667" w:type="dxa"/>
            <w:gridSpan w:val="2"/>
            <w:tcBorders>
              <w:top w:val="nil"/>
              <w:left w:val="nil"/>
              <w:bottom w:val="nil"/>
              <w:right w:val="single" w:sz="4" w:space="0" w:color="auto"/>
            </w:tcBorders>
            <w:shd w:val="clear" w:color="auto" w:fill="auto"/>
            <w:noWrap/>
            <w:hideMark/>
          </w:tcPr>
          <w:p w:rsidR="00715D46" w:rsidRPr="00715D46" w:rsidRDefault="00715D46" w:rsidP="006B6F18">
            <w:pPr>
              <w:spacing w:after="0" w:line="240" w:lineRule="auto"/>
              <w:jc w:val="center"/>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hideMark/>
          </w:tcPr>
          <w:p w:rsidR="00715D46" w:rsidRPr="00715D46" w:rsidRDefault="00715D46" w:rsidP="006B6F18">
            <w:pPr>
              <w:spacing w:after="0" w:line="240" w:lineRule="auto"/>
              <w:jc w:val="center"/>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PERENCANAAN PEMBANGUNAN</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2.181.230.000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1.961.645.527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CCFFCC"/>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Pengembangan Data/Informasi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191.000.000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168.239.250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770"/>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Pengumpulan, updating dan analisis data infromasi capaian target kinerja program dan kegiatan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16.000.000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14.080.000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88,00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honorarium Tenaga Pelaksana Kegiatan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1.585.000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1.585.000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lastRenderedPageBreak/>
              <w:t>Belanja Bahan bakar Minyak/Gas</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400.000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200.000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1.045.000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1.045.000</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4.170.000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Sistem Informasi Pembangunan Daerah (SIPD)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89.439.250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89,44</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honorarium Tenaga Pelaksana Kegiatan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29.040.000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27.780.000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1.502.000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1.345.000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72"/>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12.700.000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12.700.000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2.990.000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2.990.000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28.700.000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21.450.000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19.070.000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17.854.250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Kelengkapan Komputer (Software,flashdisk,mouse,keyboard)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1.045.000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Penyusunan data base kemiskinan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64.720.000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1 (Swakelola)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79,72</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396.000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396.000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 (Pihak Ketiga)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13.300.000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13.300.000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Teknis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990.000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24.150.000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16.010.000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34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Konsultasi Perencanaan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7.800.000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6.750.000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Elektronik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2 (Penyusunan Database Kemiskinan)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99,44</w:t>
            </w:r>
          </w:p>
        </w:tc>
      </w:tr>
      <w:tr w:rsidR="00715D46" w:rsidRPr="00715D46" w:rsidTr="006B6F18">
        <w:trPr>
          <w:gridAfter w:val="1"/>
          <w:wAfter w:w="62" w:type="dxa"/>
          <w:trHeight w:val="28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Konsultasi Perencanaan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24.860.000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FF"/>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Kerjasama Pembangunan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144.848.000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Fasilitasi kerjasama dengan dunia usaha/lembaga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144.848.000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99,90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506.600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506.600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Perlengkapan, Pelatihan, Rapat, Sosialisasi, Pameran dan sejenisnya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89"/>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 (Pihak Ketiga)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59"/>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Dokumentasi,Dekorasi dan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11.038.000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11.038.000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5.031.400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5.031.400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gedung/kantor/tempat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Sarana Mobilitas Darat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AD758B">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15.500.000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AD758B">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lastRenderedPageBreak/>
              <w:t>Belanja perjalanan dinas dalam daerah</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3.925.000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3.923.000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AD758B">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78.009.000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78.009.000</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bookmarkStart w:id="0" w:name="_GoBack"/>
            <w:bookmarkEnd w:id="0"/>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8.800.000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8.800.000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CCFFFF"/>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Perencanaan Pembangunan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955.000.000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767.366.750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Penyusunan Rancangan dan Penetapan RPJMD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175.000.000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34.020.000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19,44</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8.242.000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5.279.000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4.447.000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2.297.000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870.000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 (Pihak Ketiga)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Dekorasi, Dokumentasi,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Teknis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70.875.000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6.416.000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3.219.000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ruang rapat/pertemuan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1.611.000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meja kursi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sound system</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41.310.000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2.565.000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18.979.000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1.495.000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Penyusunan  RKPD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375.000.000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369.518.900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98,54</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11.183.000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11.178.500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7.908.000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7.907.500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6.650.000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6.455.458</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6.750.000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6.750.000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Dokumentasi,Dekorasi dan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7.600.000</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Teknis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1.050.000</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154.000.000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153.610.000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362"/>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 fotocopy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11.768.000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11.767.500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ruang rapat</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Meja Kursi</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Sound System</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93.845.000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89.900.000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perjalalan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10.100.000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9.490.000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35.921.000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35.584.942</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17.500.000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59"/>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Koordinasi Penyusunan Laporan Keterangan Pertanggungjawaban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84.856.900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89,32</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8.022.000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8.016.500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3.497.000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3.497.000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33.375.000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33.375.000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lastRenderedPageBreak/>
              <w:t>Belanja Penggandaan</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3.151.000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3.150.400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22.780.000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16.750.000</w:t>
            </w: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16.790.000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16.033.000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Penyusunan sistem perencanaan pemb.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170.000.000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157.955.450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100,00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1 (Swakelola)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90,17</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Honorarium Panitia Pengadaan Barang/Jasa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5.125.000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5.125.000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FF"/>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2.300.000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625.000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Kawat/faksimili/internet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42.000.000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42.000.000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Teknis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13.650.000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9.450.000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1.710.000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585.000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16.260.000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15.074.780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Monitor/Display</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16.700.000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16.600.050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Pengadaan UPS/Stabilizer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2.407.680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Modal Kelengkapan Komputer (Software,flashdisk,mouse,keyboard)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685.440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770"/>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2 (Pengembangan, Pendampingan dan Pelatihan Simpeda)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Konsultasi Perencanaan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49.747.500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99,50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664"/>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Monitoring, Evaluasi dan Pelaporan Pelaksnaan Rencana Pembangunan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31.147.000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77,87</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3.438.000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3.435.000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3.255.000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3.255.000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33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1.400.000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4.492.000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4.492.000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2.560.000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2.365.000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2.165.000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1.360.000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2.300.000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Evaluasi Dokumen Perencanaan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89.868.500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1 (Swakelola)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80,02</w:t>
            </w: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FFFFFF"/>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Honorarium Tim Pengadaan Barang dan Jasa (Pemeriksa dan Pengadaan)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5.670.000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5.666.000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3.018.000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3.018.000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3.062.000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3.058.000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15.750.000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9.275.000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1.820.000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1.305.000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lastRenderedPageBreak/>
              <w:t>Belanja Perjalanan Dinas Luar Daerah</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7.590.000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5.649.000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Paket 2 (Kontraktual)</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99,72</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Konsultasi Perencanaan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49.857.500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Perencanaan Pembangunan Ekonomi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400.000.000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392.762.800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Koordinasi Perencanaan Pembangunan Bidang Ekonomi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200.000.000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199.490.800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99,75</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ATK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2.583.000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2.583.000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 / 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3.118.400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Perlengkapan, Pelatihan, Rapat, Sosialisasi, Pameran dan sejenisnya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4.100.000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Dokumentasi,Dekorasi dan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(fotocopy, 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2.422.000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2.421.300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gedung/kantor/tempat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24.000.000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12.720.000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12.695.000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710.000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98.255.000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97.863.100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35.000.000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Koordinasi Penanggulangan Kemiskinan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88.000.000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88.000.000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100,00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ATK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1.954.000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1.954.000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 / 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1.740.000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1.740.000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Dokumentasi,Dekorasi dan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(fotocopy, 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30.925.000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30.925.000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26.256.000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26.256.000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13.400.000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13.400.000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Koordinasi Pengendalian Inflasi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112.000.000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105.272.000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93,99</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ATK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884.000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884.000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 / 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4.934.000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12.750.000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12.750.000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Dokumentasi,Dekorasi dan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(fotocopy, 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2.344.000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2.343.500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Sarana Mobilitas Darat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21.600.000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21.600.000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nil"/>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sewa Meja Kursi</w:t>
            </w:r>
          </w:p>
        </w:tc>
        <w:tc>
          <w:tcPr>
            <w:tcW w:w="1496"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3.585.000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2.926.000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27.125.000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27.125.000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3.875.000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3.852.000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32.502.000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26.472.500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CCFFCC"/>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Perencanaan Pembangunan Sosbud.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390.230.000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390.230.000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770"/>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Koordinasi Perencanaan Pembangunan Bidang Sosial dan Budaya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320.230.000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320.230.000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16"/>
                <w:szCs w:val="16"/>
              </w:rPr>
            </w:pPr>
            <w:r w:rsidRPr="00715D46">
              <w:rPr>
                <w:rFonts w:ascii="Arial" w:eastAsia="Times New Roman" w:hAnsi="Arial" w:cs="Arial"/>
                <w:b/>
                <w:bCs/>
                <w:sz w:val="16"/>
                <w:szCs w:val="16"/>
              </w:rPr>
              <w:t>100,00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ATK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7.011.000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7.011.000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354.000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354.000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lastRenderedPageBreak/>
              <w:t>Belanja Bahan bakar Minyak/Gas</w:t>
            </w:r>
          </w:p>
        </w:tc>
        <w:tc>
          <w:tcPr>
            <w:tcW w:w="14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4.730.000</w:t>
            </w:r>
          </w:p>
        </w:tc>
        <w:tc>
          <w:tcPr>
            <w:tcW w:w="16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4.730.000</w:t>
            </w:r>
          </w:p>
        </w:tc>
        <w:tc>
          <w:tcPr>
            <w:tcW w:w="102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5537F3">
            <w:pPr>
              <w:spacing w:after="0" w:line="240" w:lineRule="auto"/>
              <w:jc w:val="center"/>
              <w:rPr>
                <w:rFonts w:ascii="Arial" w:eastAsia="Times New Roman" w:hAnsi="Arial" w:cs="Arial"/>
                <w:sz w:val="20"/>
                <w:szCs w:val="20"/>
              </w:rPr>
            </w:pPr>
          </w:p>
        </w:tc>
      </w:tr>
      <w:tr w:rsidR="00715D46" w:rsidRPr="00715D46" w:rsidTr="005537F3">
        <w:trPr>
          <w:gridAfter w:val="1"/>
          <w:wAfter w:w="62" w:type="dxa"/>
          <w:trHeight w:val="257"/>
        </w:trPr>
        <w:tc>
          <w:tcPr>
            <w:tcW w:w="6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w:t>
            </w:r>
          </w:p>
        </w:tc>
        <w:tc>
          <w:tcPr>
            <w:tcW w:w="1496"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12.600.000</w:t>
            </w:r>
          </w:p>
        </w:tc>
        <w:tc>
          <w:tcPr>
            <w:tcW w:w="1667" w:type="dxa"/>
            <w:gridSpan w:val="2"/>
            <w:tcBorders>
              <w:top w:val="single" w:sz="4" w:space="0" w:color="auto"/>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Dekorasi dan Dokumentasi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2.727.000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2.727.000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33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Teknis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1.015.000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1.015.000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(FC, 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5.054.000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5.054.000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65.675.000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65.675.000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3.740.000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3.740.000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197.004.000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197.004.000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99"/>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Koordinasi Pendidikan Untuk Semua (PUS)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70.000.000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16"/>
                <w:szCs w:val="16"/>
              </w:rPr>
            </w:pPr>
            <w:r w:rsidRPr="00715D46">
              <w:rPr>
                <w:rFonts w:ascii="Arial" w:eastAsia="Times New Roman" w:hAnsi="Arial" w:cs="Arial"/>
                <w:b/>
                <w:bCs/>
                <w:sz w:val="16"/>
                <w:szCs w:val="16"/>
              </w:rPr>
              <w:t>100,00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ATK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1.224.000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1.224.000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51.000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Dekorasi dan Dokumentasi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(FC, 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3.900.000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27.350.000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27.350.000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1.120.000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1.120.000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4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7.505.000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7.505.000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9.500.000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CCFFFF"/>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Perencanaan Prasarana Wilayah dan Sumber Daya Alam</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98.198.727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Koordinasi perencanaan pembangunan Bidang Pengembangan Wilayah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100.000.000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98.198.727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98,20</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1.588.000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1.588.000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4.760.000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4.760.000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transportasi dan akomodasi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Dekorasi, Dokumentasi &amp; Publikasi</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34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(Fotocopy,Jilid)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2.536.000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2.536.000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11.025.000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11.025.000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1.080.000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1.080.000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61.661.000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60.109.727</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Narasumber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15.000.000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KEUANGAN</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151.000.000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143.264.500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770"/>
        </w:trPr>
        <w:tc>
          <w:tcPr>
            <w:tcW w:w="6560" w:type="dxa"/>
            <w:gridSpan w:val="2"/>
            <w:tcBorders>
              <w:top w:val="nil"/>
              <w:left w:val="single" w:sz="4" w:space="0" w:color="auto"/>
              <w:bottom w:val="single" w:sz="4" w:space="0" w:color="auto"/>
              <w:right w:val="single" w:sz="4" w:space="0" w:color="auto"/>
            </w:tcBorders>
            <w:shd w:val="clear" w:color="000000" w:fill="CCFFFF"/>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Program Peningkatan dan Pengembangan Pengelolaan Keuangan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151.000.000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143.264.500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000000" w:fill="FFFF99"/>
            <w:vAlign w:val="center"/>
            <w:hideMark/>
          </w:tcPr>
          <w:p w:rsidR="00715D46" w:rsidRPr="00715D46" w:rsidRDefault="00715D46" w:rsidP="006B6F18">
            <w:pPr>
              <w:spacing w:after="0" w:line="240" w:lineRule="auto"/>
              <w:rPr>
                <w:rFonts w:ascii="Arial" w:eastAsia="Times New Roman" w:hAnsi="Arial" w:cs="Arial"/>
                <w:b/>
                <w:bCs/>
                <w:sz w:val="20"/>
                <w:szCs w:val="20"/>
              </w:rPr>
            </w:pPr>
            <w:r w:rsidRPr="00715D46">
              <w:rPr>
                <w:rFonts w:ascii="Arial" w:eastAsia="Times New Roman" w:hAnsi="Arial" w:cs="Arial"/>
                <w:b/>
                <w:bCs/>
                <w:sz w:val="20"/>
                <w:szCs w:val="20"/>
              </w:rPr>
              <w:t>Penyusunan Rancangan KUA dan PPAS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151.000.000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143.264.500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r w:rsidRPr="00715D46">
              <w:rPr>
                <w:rFonts w:ascii="Arial" w:eastAsia="Times New Roman" w:hAnsi="Arial" w:cs="Arial"/>
                <w:b/>
                <w:bCs/>
                <w:sz w:val="20"/>
                <w:szCs w:val="20"/>
              </w:rPr>
              <w:t>94,88</w:t>
            </w: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Uang Lembur PNS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11.985.000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11.941.000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alat tulis kantor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5.699.000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5.699.000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513"/>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perangko, materai, dan benda pos lainnya</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225.000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Bahan Bakar Minyak/Gas</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3.000.000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1.051.000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Cetak</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67.875.000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67.875.000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Penggandaan (Fotocopy,Jilid)</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7.421.000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7.421.000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72"/>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makanan dan minuman rapat</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13.130.000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12.975.000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dalam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1.350.000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p>
        </w:tc>
      </w:tr>
      <w:tr w:rsidR="00715D46" w:rsidRPr="00715D46" w:rsidTr="006B6F18">
        <w:trPr>
          <w:gridAfter w:val="1"/>
          <w:wAfter w:w="62" w:type="dxa"/>
          <w:trHeight w:val="332"/>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perjalanan dinas luar daerah</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27.815.000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27.807.500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r w:rsidR="00715D46" w:rsidRPr="00715D46" w:rsidTr="006B6F18">
        <w:trPr>
          <w:gridAfter w:val="1"/>
          <w:wAfter w:w="62" w:type="dxa"/>
          <w:trHeight w:val="257"/>
        </w:trPr>
        <w:tc>
          <w:tcPr>
            <w:tcW w:w="6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rPr>
                <w:rFonts w:ascii="Arial" w:eastAsia="Times New Roman" w:hAnsi="Arial" w:cs="Arial"/>
                <w:sz w:val="20"/>
                <w:szCs w:val="20"/>
              </w:rPr>
            </w:pPr>
            <w:r w:rsidRPr="00715D46">
              <w:rPr>
                <w:rFonts w:ascii="Arial" w:eastAsia="Times New Roman" w:hAnsi="Arial" w:cs="Arial"/>
                <w:sz w:val="20"/>
                <w:szCs w:val="20"/>
              </w:rPr>
              <w:t>Belanja jasa tenaga ahli/instruktur</w:t>
            </w:r>
          </w:p>
        </w:tc>
        <w:tc>
          <w:tcPr>
            <w:tcW w:w="1496"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12.500.000</w:t>
            </w:r>
          </w:p>
        </w:tc>
        <w:tc>
          <w:tcPr>
            <w:tcW w:w="1667"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sz w:val="20"/>
                <w:szCs w:val="20"/>
              </w:rPr>
            </w:pPr>
            <w:r w:rsidRPr="00715D46">
              <w:rPr>
                <w:rFonts w:ascii="Arial" w:eastAsia="Times New Roman" w:hAnsi="Arial" w:cs="Arial"/>
                <w:sz w:val="20"/>
                <w:szCs w:val="20"/>
              </w:rPr>
              <w:t>8.000.000</w:t>
            </w:r>
          </w:p>
        </w:tc>
        <w:tc>
          <w:tcPr>
            <w:tcW w:w="1028" w:type="dxa"/>
            <w:gridSpan w:val="2"/>
            <w:tcBorders>
              <w:top w:val="nil"/>
              <w:left w:val="nil"/>
              <w:bottom w:val="single" w:sz="4" w:space="0" w:color="auto"/>
              <w:right w:val="single" w:sz="4" w:space="0" w:color="auto"/>
            </w:tcBorders>
            <w:shd w:val="clear" w:color="auto" w:fill="auto"/>
            <w:noWrap/>
            <w:vAlign w:val="center"/>
            <w:hideMark/>
          </w:tcPr>
          <w:p w:rsidR="00715D46" w:rsidRPr="00715D46" w:rsidRDefault="00715D46" w:rsidP="006B6F18">
            <w:pPr>
              <w:spacing w:after="0" w:line="240" w:lineRule="auto"/>
              <w:jc w:val="right"/>
              <w:rPr>
                <w:rFonts w:ascii="Arial" w:eastAsia="Times New Roman" w:hAnsi="Arial" w:cs="Arial"/>
                <w:b/>
                <w:bCs/>
                <w:sz w:val="20"/>
                <w:szCs w:val="20"/>
              </w:rPr>
            </w:pPr>
          </w:p>
        </w:tc>
      </w:tr>
    </w:tbl>
    <w:p w:rsidR="00906EE1" w:rsidRDefault="00906EE1" w:rsidP="00831E0B">
      <w:pPr>
        <w:tabs>
          <w:tab w:val="left" w:pos="561"/>
        </w:tabs>
        <w:spacing w:line="360" w:lineRule="auto"/>
        <w:rPr>
          <w:rFonts w:ascii="Arial" w:hAnsi="Arial" w:cs="Arial"/>
          <w:b/>
          <w:sz w:val="56"/>
          <w:szCs w:val="56"/>
        </w:rPr>
      </w:pPr>
    </w:p>
    <w:p w:rsidR="00454051" w:rsidRDefault="00454051" w:rsidP="00831E0B">
      <w:pPr>
        <w:tabs>
          <w:tab w:val="left" w:pos="561"/>
        </w:tabs>
        <w:spacing w:line="360" w:lineRule="auto"/>
        <w:rPr>
          <w:rFonts w:ascii="Arial" w:hAnsi="Arial" w:cs="Arial"/>
          <w:b/>
          <w:sz w:val="56"/>
          <w:szCs w:val="56"/>
        </w:rPr>
      </w:pPr>
    </w:p>
    <w:p w:rsidR="00454051" w:rsidRPr="00906EE1" w:rsidRDefault="00454051" w:rsidP="00831E0B">
      <w:pPr>
        <w:tabs>
          <w:tab w:val="left" w:pos="561"/>
        </w:tabs>
        <w:spacing w:line="360" w:lineRule="auto"/>
        <w:rPr>
          <w:rFonts w:ascii="Arial" w:hAnsi="Arial" w:cs="Arial"/>
          <w:b/>
          <w:sz w:val="56"/>
          <w:szCs w:val="56"/>
        </w:rPr>
      </w:pPr>
    </w:p>
    <w:p w:rsidR="00264FDE" w:rsidRPr="00BC6B6C" w:rsidRDefault="001B10B3" w:rsidP="002D78DA">
      <w:pPr>
        <w:tabs>
          <w:tab w:val="left" w:pos="561"/>
        </w:tabs>
        <w:spacing w:line="360" w:lineRule="auto"/>
        <w:jc w:val="center"/>
        <w:rPr>
          <w:rFonts w:ascii="Arial" w:hAnsi="Arial" w:cs="Arial"/>
          <w:b/>
          <w:sz w:val="56"/>
          <w:szCs w:val="56"/>
        </w:rPr>
      </w:pPr>
      <w:r w:rsidRPr="00BC6B6C">
        <w:rPr>
          <w:rFonts w:ascii="Arial" w:hAnsi="Arial" w:cs="Arial"/>
          <w:b/>
          <w:sz w:val="56"/>
          <w:szCs w:val="56"/>
        </w:rPr>
        <w:t>B</w:t>
      </w:r>
    </w:p>
    <w:p w:rsidR="00BD47E6" w:rsidRPr="00BC6B6C" w:rsidRDefault="004635DE" w:rsidP="002D78DA">
      <w:pPr>
        <w:tabs>
          <w:tab w:val="left" w:pos="561"/>
        </w:tabs>
        <w:spacing w:line="360" w:lineRule="auto"/>
        <w:jc w:val="center"/>
        <w:rPr>
          <w:rFonts w:ascii="Arial" w:hAnsi="Arial" w:cs="Arial"/>
          <w:sz w:val="40"/>
          <w:szCs w:val="40"/>
        </w:rPr>
      </w:pPr>
      <w:r w:rsidRPr="00BC6B6C">
        <w:rPr>
          <w:rFonts w:ascii="Arial" w:hAnsi="Arial" w:cs="Arial"/>
          <w:b/>
          <w:sz w:val="40"/>
          <w:szCs w:val="40"/>
        </w:rPr>
        <w:t xml:space="preserve">INFORMASI   YANG   </w:t>
      </w:r>
      <w:proofErr w:type="gramStart"/>
      <w:r w:rsidRPr="00BC6B6C">
        <w:rPr>
          <w:rFonts w:ascii="Arial" w:hAnsi="Arial" w:cs="Arial"/>
          <w:b/>
          <w:sz w:val="40"/>
          <w:szCs w:val="40"/>
        </w:rPr>
        <w:t>WAJIB  DISEDIAKAN</w:t>
      </w:r>
      <w:proofErr w:type="gramEnd"/>
      <w:r w:rsidRPr="00BC6B6C">
        <w:rPr>
          <w:rFonts w:ascii="Arial" w:hAnsi="Arial" w:cs="Arial"/>
          <w:b/>
          <w:sz w:val="40"/>
          <w:szCs w:val="40"/>
        </w:rPr>
        <w:t xml:space="preserve">  DAN DI UMUMKAN  SECARA  SERTA MERTA</w:t>
      </w:r>
    </w:p>
    <w:p w:rsidR="00BD47E6" w:rsidRPr="00BC6B6C" w:rsidRDefault="00BD47E6" w:rsidP="002D78DA">
      <w:pPr>
        <w:tabs>
          <w:tab w:val="left" w:pos="561"/>
        </w:tabs>
        <w:spacing w:line="360" w:lineRule="auto"/>
        <w:jc w:val="both"/>
        <w:rPr>
          <w:rFonts w:ascii="Arial" w:hAnsi="Arial" w:cs="Arial"/>
          <w:sz w:val="24"/>
          <w:szCs w:val="24"/>
        </w:rPr>
      </w:pPr>
    </w:p>
    <w:p w:rsidR="004635DE" w:rsidRPr="00352AAF" w:rsidRDefault="004635DE" w:rsidP="002D78DA">
      <w:pPr>
        <w:tabs>
          <w:tab w:val="left" w:pos="561"/>
        </w:tabs>
        <w:spacing w:line="360" w:lineRule="auto"/>
        <w:jc w:val="both"/>
        <w:rPr>
          <w:rFonts w:ascii="Arial" w:hAnsi="Arial" w:cs="Arial"/>
          <w:color w:val="FF0000"/>
          <w:sz w:val="24"/>
          <w:szCs w:val="24"/>
        </w:rPr>
      </w:pPr>
    </w:p>
    <w:p w:rsidR="004635DE" w:rsidRPr="00352AAF" w:rsidRDefault="004635DE" w:rsidP="002D78DA">
      <w:pPr>
        <w:tabs>
          <w:tab w:val="left" w:pos="561"/>
        </w:tabs>
        <w:spacing w:line="360" w:lineRule="auto"/>
        <w:jc w:val="both"/>
        <w:rPr>
          <w:rFonts w:ascii="Arial" w:hAnsi="Arial" w:cs="Arial"/>
          <w:color w:val="FF0000"/>
          <w:sz w:val="24"/>
          <w:szCs w:val="24"/>
        </w:rPr>
      </w:pPr>
    </w:p>
    <w:p w:rsidR="004635DE" w:rsidRPr="00352AAF" w:rsidRDefault="004635DE" w:rsidP="002D78DA">
      <w:pPr>
        <w:tabs>
          <w:tab w:val="left" w:pos="561"/>
        </w:tabs>
        <w:spacing w:line="360" w:lineRule="auto"/>
        <w:jc w:val="both"/>
        <w:rPr>
          <w:rFonts w:ascii="Arial" w:hAnsi="Arial" w:cs="Arial"/>
          <w:color w:val="FF0000"/>
          <w:sz w:val="24"/>
          <w:szCs w:val="24"/>
        </w:rPr>
      </w:pPr>
    </w:p>
    <w:p w:rsidR="004635DE" w:rsidRPr="00352AAF" w:rsidRDefault="004635DE" w:rsidP="002D78DA">
      <w:pPr>
        <w:tabs>
          <w:tab w:val="left" w:pos="561"/>
        </w:tabs>
        <w:spacing w:line="360" w:lineRule="auto"/>
        <w:jc w:val="both"/>
        <w:rPr>
          <w:rFonts w:ascii="Arial" w:hAnsi="Arial" w:cs="Arial"/>
          <w:color w:val="FF0000"/>
          <w:sz w:val="24"/>
          <w:szCs w:val="24"/>
        </w:rPr>
      </w:pPr>
    </w:p>
    <w:p w:rsidR="004635DE" w:rsidRDefault="004635DE" w:rsidP="002D78DA">
      <w:pPr>
        <w:tabs>
          <w:tab w:val="left" w:pos="561"/>
        </w:tabs>
        <w:spacing w:line="360" w:lineRule="auto"/>
        <w:jc w:val="both"/>
        <w:rPr>
          <w:rFonts w:ascii="Arial" w:hAnsi="Arial" w:cs="Arial"/>
          <w:color w:val="FF0000"/>
          <w:sz w:val="24"/>
          <w:szCs w:val="24"/>
          <w:lang w:val="id-ID"/>
        </w:rPr>
      </w:pPr>
    </w:p>
    <w:p w:rsidR="00DC1CD7" w:rsidRDefault="00DC1CD7" w:rsidP="002D78DA">
      <w:pPr>
        <w:tabs>
          <w:tab w:val="left" w:pos="561"/>
        </w:tabs>
        <w:spacing w:line="360" w:lineRule="auto"/>
        <w:jc w:val="both"/>
        <w:rPr>
          <w:rFonts w:ascii="Arial" w:hAnsi="Arial" w:cs="Arial"/>
          <w:color w:val="FF0000"/>
          <w:sz w:val="24"/>
          <w:szCs w:val="24"/>
          <w:lang w:val="id-ID"/>
        </w:rPr>
      </w:pPr>
    </w:p>
    <w:p w:rsidR="002A4464" w:rsidRDefault="002A4464" w:rsidP="002D78DA">
      <w:pPr>
        <w:tabs>
          <w:tab w:val="left" w:pos="561"/>
        </w:tabs>
        <w:spacing w:line="360" w:lineRule="auto"/>
        <w:jc w:val="both"/>
        <w:rPr>
          <w:rFonts w:ascii="Arial" w:hAnsi="Arial" w:cs="Arial"/>
          <w:color w:val="FF0000"/>
          <w:sz w:val="24"/>
          <w:szCs w:val="24"/>
          <w:lang w:val="id-ID"/>
        </w:rPr>
      </w:pPr>
    </w:p>
    <w:p w:rsidR="002A4464" w:rsidRDefault="002A4464" w:rsidP="002D78DA">
      <w:pPr>
        <w:tabs>
          <w:tab w:val="left" w:pos="561"/>
        </w:tabs>
        <w:spacing w:line="360" w:lineRule="auto"/>
        <w:jc w:val="both"/>
        <w:rPr>
          <w:rFonts w:ascii="Arial" w:hAnsi="Arial" w:cs="Arial"/>
          <w:color w:val="FF0000"/>
          <w:sz w:val="24"/>
          <w:szCs w:val="24"/>
          <w:lang w:val="id-ID"/>
        </w:rPr>
      </w:pPr>
    </w:p>
    <w:p w:rsidR="002A4464" w:rsidRDefault="002A4464" w:rsidP="002D78DA">
      <w:pPr>
        <w:tabs>
          <w:tab w:val="left" w:pos="561"/>
        </w:tabs>
        <w:spacing w:line="360" w:lineRule="auto"/>
        <w:jc w:val="both"/>
        <w:rPr>
          <w:rFonts w:ascii="Arial" w:hAnsi="Arial" w:cs="Arial"/>
          <w:color w:val="FF0000"/>
          <w:sz w:val="24"/>
          <w:szCs w:val="24"/>
          <w:lang w:val="id-ID"/>
        </w:rPr>
      </w:pPr>
    </w:p>
    <w:p w:rsidR="00D32B3C" w:rsidRDefault="00D32B3C" w:rsidP="002D78DA">
      <w:pPr>
        <w:tabs>
          <w:tab w:val="left" w:pos="561"/>
        </w:tabs>
        <w:spacing w:line="360" w:lineRule="auto"/>
        <w:jc w:val="both"/>
        <w:rPr>
          <w:rFonts w:ascii="Arial" w:hAnsi="Arial" w:cs="Arial"/>
          <w:color w:val="FF0000"/>
          <w:sz w:val="24"/>
          <w:szCs w:val="24"/>
        </w:rPr>
      </w:pPr>
    </w:p>
    <w:p w:rsidR="00906EE1" w:rsidRDefault="00906EE1" w:rsidP="002D78DA">
      <w:pPr>
        <w:tabs>
          <w:tab w:val="left" w:pos="561"/>
        </w:tabs>
        <w:spacing w:line="360" w:lineRule="auto"/>
        <w:jc w:val="both"/>
        <w:rPr>
          <w:rFonts w:ascii="Arial" w:hAnsi="Arial" w:cs="Arial"/>
          <w:color w:val="FF0000"/>
          <w:sz w:val="24"/>
          <w:szCs w:val="24"/>
        </w:rPr>
      </w:pPr>
    </w:p>
    <w:p w:rsidR="00906EE1" w:rsidRDefault="00906EE1" w:rsidP="002D78DA">
      <w:pPr>
        <w:tabs>
          <w:tab w:val="left" w:pos="561"/>
        </w:tabs>
        <w:spacing w:line="360" w:lineRule="auto"/>
        <w:jc w:val="both"/>
        <w:rPr>
          <w:rFonts w:ascii="Arial" w:hAnsi="Arial" w:cs="Arial"/>
          <w:color w:val="FF0000"/>
          <w:sz w:val="24"/>
          <w:szCs w:val="24"/>
        </w:rPr>
      </w:pPr>
    </w:p>
    <w:p w:rsidR="009F716F" w:rsidRPr="00BC6B6C" w:rsidRDefault="00906EE1" w:rsidP="002D78DA">
      <w:pPr>
        <w:pStyle w:val="ListParagraph"/>
        <w:spacing w:line="360" w:lineRule="auto"/>
        <w:ind w:left="0"/>
        <w:jc w:val="both"/>
        <w:rPr>
          <w:rFonts w:ascii="Arial" w:hAnsi="Arial" w:cs="Arial"/>
          <w:b/>
          <w:sz w:val="24"/>
          <w:szCs w:val="24"/>
        </w:rPr>
      </w:pPr>
      <w:r>
        <w:rPr>
          <w:rFonts w:ascii="Arial" w:hAnsi="Arial" w:cs="Arial"/>
          <w:b/>
          <w:sz w:val="24"/>
          <w:szCs w:val="24"/>
        </w:rPr>
        <w:lastRenderedPageBreak/>
        <w:t xml:space="preserve">INFORMASI YANG WAJIB DISEDIAKAN DAN DI UMUMKAN </w:t>
      </w:r>
      <w:proofErr w:type="gramStart"/>
      <w:r w:rsidR="009F716F" w:rsidRPr="00BC6B6C">
        <w:rPr>
          <w:rFonts w:ascii="Arial" w:hAnsi="Arial" w:cs="Arial"/>
          <w:b/>
          <w:sz w:val="24"/>
          <w:szCs w:val="24"/>
        </w:rPr>
        <w:t>SECARA  SERTA</w:t>
      </w:r>
      <w:proofErr w:type="gramEnd"/>
      <w:r w:rsidR="009F716F" w:rsidRPr="00BC6B6C">
        <w:rPr>
          <w:rFonts w:ascii="Arial" w:hAnsi="Arial" w:cs="Arial"/>
          <w:b/>
          <w:sz w:val="24"/>
          <w:szCs w:val="24"/>
        </w:rPr>
        <w:t xml:space="preserve"> MERTA :</w:t>
      </w:r>
    </w:p>
    <w:p w:rsidR="00C168B8" w:rsidRPr="00BC6B6C" w:rsidRDefault="00C168B8" w:rsidP="00A4214F">
      <w:pPr>
        <w:numPr>
          <w:ilvl w:val="3"/>
          <w:numId w:val="13"/>
        </w:numPr>
        <w:tabs>
          <w:tab w:val="left" w:pos="561"/>
        </w:tabs>
        <w:spacing w:line="360" w:lineRule="auto"/>
        <w:ind w:left="0" w:firstLine="0"/>
        <w:jc w:val="both"/>
        <w:rPr>
          <w:rFonts w:ascii="Arial" w:hAnsi="Arial" w:cs="Arial"/>
          <w:b/>
          <w:sz w:val="24"/>
          <w:szCs w:val="24"/>
        </w:rPr>
      </w:pPr>
      <w:r w:rsidRPr="00BC6B6C">
        <w:rPr>
          <w:rFonts w:ascii="Arial" w:hAnsi="Arial" w:cs="Arial"/>
          <w:b/>
          <w:sz w:val="24"/>
          <w:szCs w:val="24"/>
        </w:rPr>
        <w:t>Informasi  tentang Bencana Alam  :</w:t>
      </w:r>
    </w:p>
    <w:p w:rsidR="00B32EBE" w:rsidRPr="00BC6B6C" w:rsidRDefault="002C53C5" w:rsidP="002D78DA">
      <w:pPr>
        <w:tabs>
          <w:tab w:val="left" w:pos="561"/>
        </w:tabs>
        <w:spacing w:line="360" w:lineRule="auto"/>
        <w:jc w:val="both"/>
        <w:rPr>
          <w:rFonts w:ascii="Arial" w:hAnsi="Arial" w:cs="Arial"/>
          <w:sz w:val="24"/>
          <w:szCs w:val="24"/>
        </w:rPr>
      </w:pPr>
      <w:r w:rsidRPr="00BC6B6C">
        <w:rPr>
          <w:rFonts w:ascii="Arial" w:hAnsi="Arial" w:cs="Arial"/>
          <w:sz w:val="24"/>
          <w:szCs w:val="24"/>
        </w:rPr>
        <w:t>Nihil</w:t>
      </w:r>
    </w:p>
    <w:p w:rsidR="00B32EBE" w:rsidRPr="00BC6B6C" w:rsidRDefault="00B32EBE" w:rsidP="00A4214F">
      <w:pPr>
        <w:numPr>
          <w:ilvl w:val="3"/>
          <w:numId w:val="13"/>
        </w:numPr>
        <w:tabs>
          <w:tab w:val="left" w:pos="561"/>
        </w:tabs>
        <w:spacing w:line="360" w:lineRule="auto"/>
        <w:ind w:left="0" w:firstLine="0"/>
        <w:jc w:val="both"/>
        <w:rPr>
          <w:rFonts w:ascii="Arial" w:hAnsi="Arial" w:cs="Arial"/>
          <w:b/>
          <w:sz w:val="24"/>
          <w:szCs w:val="24"/>
        </w:rPr>
      </w:pPr>
      <w:r w:rsidRPr="00BC6B6C">
        <w:rPr>
          <w:rFonts w:ascii="Arial" w:hAnsi="Arial" w:cs="Arial"/>
          <w:b/>
          <w:sz w:val="24"/>
          <w:szCs w:val="24"/>
        </w:rPr>
        <w:t>Informasi tentang Keadaan  Bencana non alam</w:t>
      </w:r>
      <w:r w:rsidR="008172F3" w:rsidRPr="00BC6B6C">
        <w:rPr>
          <w:rFonts w:ascii="Arial" w:hAnsi="Arial" w:cs="Arial"/>
          <w:b/>
          <w:sz w:val="24"/>
          <w:szCs w:val="24"/>
        </w:rPr>
        <w:t xml:space="preserve"> :</w:t>
      </w:r>
    </w:p>
    <w:p w:rsidR="00C168B8" w:rsidRPr="00BC6B6C" w:rsidRDefault="002C53C5" w:rsidP="002D78DA">
      <w:pPr>
        <w:tabs>
          <w:tab w:val="left" w:pos="561"/>
        </w:tabs>
        <w:spacing w:line="360" w:lineRule="auto"/>
        <w:jc w:val="both"/>
        <w:rPr>
          <w:rFonts w:ascii="Arial" w:hAnsi="Arial" w:cs="Arial"/>
          <w:sz w:val="24"/>
          <w:szCs w:val="24"/>
        </w:rPr>
      </w:pPr>
      <w:r w:rsidRPr="00BC6B6C">
        <w:rPr>
          <w:rFonts w:ascii="Arial" w:hAnsi="Arial" w:cs="Arial"/>
          <w:sz w:val="24"/>
          <w:szCs w:val="24"/>
        </w:rPr>
        <w:t>Nihil</w:t>
      </w:r>
    </w:p>
    <w:p w:rsidR="00C168B8" w:rsidRPr="00BC6B6C" w:rsidRDefault="00C168B8" w:rsidP="00A4214F">
      <w:pPr>
        <w:numPr>
          <w:ilvl w:val="3"/>
          <w:numId w:val="13"/>
        </w:numPr>
        <w:tabs>
          <w:tab w:val="left" w:pos="561"/>
        </w:tabs>
        <w:spacing w:line="360" w:lineRule="auto"/>
        <w:ind w:left="0" w:firstLine="0"/>
        <w:jc w:val="both"/>
        <w:rPr>
          <w:rFonts w:ascii="Arial" w:hAnsi="Arial" w:cs="Arial"/>
          <w:b/>
          <w:sz w:val="24"/>
          <w:szCs w:val="24"/>
        </w:rPr>
      </w:pPr>
      <w:r w:rsidRPr="00BC6B6C">
        <w:rPr>
          <w:rFonts w:ascii="Arial" w:hAnsi="Arial" w:cs="Arial"/>
          <w:b/>
          <w:sz w:val="24"/>
          <w:szCs w:val="24"/>
        </w:rPr>
        <w:t>Bencana  Sosial</w:t>
      </w:r>
      <w:r w:rsidR="001C1A31" w:rsidRPr="00BC6B6C">
        <w:rPr>
          <w:rFonts w:ascii="Arial" w:hAnsi="Arial" w:cs="Arial"/>
          <w:b/>
          <w:sz w:val="24"/>
          <w:szCs w:val="24"/>
        </w:rPr>
        <w:t xml:space="preserve">   :</w:t>
      </w:r>
    </w:p>
    <w:p w:rsidR="00B32EBE" w:rsidRPr="00BC6B6C" w:rsidRDefault="00942AFB" w:rsidP="002D78DA">
      <w:pPr>
        <w:tabs>
          <w:tab w:val="left" w:pos="561"/>
        </w:tabs>
        <w:spacing w:line="360" w:lineRule="auto"/>
        <w:jc w:val="both"/>
        <w:rPr>
          <w:rFonts w:ascii="Arial" w:hAnsi="Arial" w:cs="Arial"/>
          <w:sz w:val="24"/>
          <w:szCs w:val="24"/>
          <w:lang w:val="id-ID"/>
        </w:rPr>
      </w:pPr>
      <w:r w:rsidRPr="00BC6B6C">
        <w:rPr>
          <w:rFonts w:ascii="Arial" w:hAnsi="Arial" w:cs="Arial"/>
          <w:sz w:val="24"/>
          <w:szCs w:val="24"/>
          <w:lang w:val="id-ID"/>
        </w:rPr>
        <w:t>Nihil</w:t>
      </w:r>
    </w:p>
    <w:p w:rsidR="00C168B8" w:rsidRPr="00BC6B6C" w:rsidRDefault="009E470E" w:rsidP="00A4214F">
      <w:pPr>
        <w:numPr>
          <w:ilvl w:val="3"/>
          <w:numId w:val="13"/>
        </w:numPr>
        <w:tabs>
          <w:tab w:val="left" w:pos="561"/>
        </w:tabs>
        <w:spacing w:line="360" w:lineRule="auto"/>
        <w:ind w:left="0" w:firstLine="0"/>
        <w:jc w:val="both"/>
        <w:rPr>
          <w:rFonts w:ascii="Arial" w:hAnsi="Arial" w:cs="Arial"/>
          <w:b/>
          <w:sz w:val="24"/>
          <w:szCs w:val="24"/>
        </w:rPr>
      </w:pPr>
      <w:r w:rsidRPr="00BC6B6C">
        <w:rPr>
          <w:rFonts w:ascii="Arial" w:hAnsi="Arial" w:cs="Arial"/>
          <w:b/>
          <w:sz w:val="24"/>
          <w:szCs w:val="24"/>
        </w:rPr>
        <w:t>Infor</w:t>
      </w:r>
      <w:r w:rsidR="00C168B8" w:rsidRPr="00BC6B6C">
        <w:rPr>
          <w:rFonts w:ascii="Arial" w:hAnsi="Arial" w:cs="Arial"/>
          <w:b/>
          <w:sz w:val="24"/>
          <w:szCs w:val="24"/>
        </w:rPr>
        <w:t>masi tentang jenis persebaran dan daerah  yang menjadi sumber penyakit yang  berpotensi menular</w:t>
      </w:r>
      <w:r w:rsidR="00A26C71" w:rsidRPr="00BC6B6C">
        <w:rPr>
          <w:rFonts w:ascii="Arial" w:hAnsi="Arial" w:cs="Arial"/>
          <w:b/>
          <w:sz w:val="24"/>
          <w:szCs w:val="24"/>
        </w:rPr>
        <w:t xml:space="preserve"> :</w:t>
      </w:r>
    </w:p>
    <w:p w:rsidR="007E549E" w:rsidRPr="00BC6B6C" w:rsidRDefault="007E549E" w:rsidP="002D78DA">
      <w:pPr>
        <w:tabs>
          <w:tab w:val="left" w:pos="561"/>
        </w:tabs>
        <w:spacing w:line="360" w:lineRule="auto"/>
        <w:jc w:val="both"/>
        <w:rPr>
          <w:rFonts w:ascii="Arial" w:hAnsi="Arial" w:cs="Arial"/>
          <w:sz w:val="24"/>
          <w:szCs w:val="24"/>
          <w:lang w:val="id-ID"/>
        </w:rPr>
      </w:pPr>
      <w:r w:rsidRPr="00BC6B6C">
        <w:rPr>
          <w:rFonts w:ascii="Arial" w:hAnsi="Arial" w:cs="Arial"/>
          <w:sz w:val="24"/>
          <w:szCs w:val="24"/>
          <w:lang w:val="id-ID"/>
        </w:rPr>
        <w:t>Tidak ada potensi jenis persebaran dan daerah yang menjadi sumber penyakit yang berpotensi menular.</w:t>
      </w:r>
    </w:p>
    <w:p w:rsidR="00C168B8" w:rsidRPr="00BC6B6C" w:rsidRDefault="00C168B8" w:rsidP="00A4214F">
      <w:pPr>
        <w:pStyle w:val="ListParagraph"/>
        <w:numPr>
          <w:ilvl w:val="3"/>
          <w:numId w:val="13"/>
        </w:numPr>
        <w:tabs>
          <w:tab w:val="left" w:pos="561"/>
        </w:tabs>
        <w:spacing w:line="360" w:lineRule="auto"/>
        <w:ind w:left="0" w:firstLine="0"/>
        <w:jc w:val="both"/>
        <w:rPr>
          <w:rFonts w:ascii="Arial" w:hAnsi="Arial" w:cs="Arial"/>
          <w:b/>
          <w:sz w:val="24"/>
          <w:szCs w:val="24"/>
        </w:rPr>
      </w:pPr>
      <w:r w:rsidRPr="00BC6B6C">
        <w:rPr>
          <w:rFonts w:ascii="Arial" w:hAnsi="Arial" w:cs="Arial"/>
          <w:b/>
          <w:sz w:val="24"/>
          <w:szCs w:val="24"/>
        </w:rPr>
        <w:t>Inf</w:t>
      </w:r>
      <w:r w:rsidR="00A23654" w:rsidRPr="00BC6B6C">
        <w:rPr>
          <w:rFonts w:ascii="Arial" w:hAnsi="Arial" w:cs="Arial"/>
          <w:b/>
          <w:sz w:val="24"/>
          <w:szCs w:val="24"/>
        </w:rPr>
        <w:t>o</w:t>
      </w:r>
      <w:r w:rsidRPr="00BC6B6C">
        <w:rPr>
          <w:rFonts w:ascii="Arial" w:hAnsi="Arial" w:cs="Arial"/>
          <w:b/>
          <w:sz w:val="24"/>
          <w:szCs w:val="24"/>
        </w:rPr>
        <w:t>rmasi tentang racun pada bahan makanan  yang di konsumsi  oleh masyarakat</w:t>
      </w:r>
    </w:p>
    <w:p w:rsidR="00AF6C14" w:rsidRPr="00BC6B6C" w:rsidRDefault="00781631" w:rsidP="002D78DA">
      <w:pPr>
        <w:tabs>
          <w:tab w:val="left" w:pos="561"/>
        </w:tabs>
        <w:spacing w:line="360" w:lineRule="auto"/>
        <w:jc w:val="both"/>
        <w:rPr>
          <w:rFonts w:ascii="Arial" w:hAnsi="Arial" w:cs="Arial"/>
          <w:sz w:val="24"/>
          <w:szCs w:val="24"/>
        </w:rPr>
      </w:pPr>
      <w:proofErr w:type="gramStart"/>
      <w:r w:rsidRPr="00BC6B6C">
        <w:rPr>
          <w:rFonts w:ascii="Arial" w:hAnsi="Arial" w:cs="Arial"/>
          <w:sz w:val="24"/>
          <w:szCs w:val="24"/>
        </w:rPr>
        <w:t>Tidak  ada</w:t>
      </w:r>
      <w:proofErr w:type="gramEnd"/>
      <w:r w:rsidRPr="00BC6B6C">
        <w:rPr>
          <w:rFonts w:ascii="Arial" w:hAnsi="Arial" w:cs="Arial"/>
          <w:sz w:val="24"/>
          <w:szCs w:val="24"/>
        </w:rPr>
        <w:t xml:space="preserve">  potensi racun  pada bahan makanan dan belum pernah terjadi keracunan  yang yang terjadi pada  makanan.</w:t>
      </w:r>
    </w:p>
    <w:p w:rsidR="00C168B8" w:rsidRPr="00BC6B6C" w:rsidRDefault="00C168B8" w:rsidP="00A4214F">
      <w:pPr>
        <w:numPr>
          <w:ilvl w:val="3"/>
          <w:numId w:val="13"/>
        </w:numPr>
        <w:tabs>
          <w:tab w:val="left" w:pos="561"/>
        </w:tabs>
        <w:spacing w:line="360" w:lineRule="auto"/>
        <w:ind w:left="0" w:firstLine="0"/>
        <w:jc w:val="both"/>
        <w:rPr>
          <w:rFonts w:ascii="Arial" w:hAnsi="Arial" w:cs="Arial"/>
          <w:b/>
          <w:sz w:val="24"/>
          <w:szCs w:val="24"/>
        </w:rPr>
      </w:pPr>
      <w:r w:rsidRPr="00BC6B6C">
        <w:rPr>
          <w:rFonts w:ascii="Arial" w:hAnsi="Arial" w:cs="Arial"/>
          <w:b/>
          <w:sz w:val="24"/>
          <w:szCs w:val="24"/>
        </w:rPr>
        <w:t>Informasi tentang rencana gangguan  terhadap Utilit</w:t>
      </w:r>
      <w:r w:rsidR="00BC6B6C">
        <w:rPr>
          <w:rFonts w:ascii="Arial" w:hAnsi="Arial" w:cs="Arial"/>
          <w:b/>
          <w:sz w:val="24"/>
          <w:szCs w:val="24"/>
        </w:rPr>
        <w:t>as</w:t>
      </w:r>
      <w:r w:rsidRPr="00BC6B6C">
        <w:rPr>
          <w:rFonts w:ascii="Arial" w:hAnsi="Arial" w:cs="Arial"/>
          <w:b/>
          <w:sz w:val="24"/>
          <w:szCs w:val="24"/>
        </w:rPr>
        <w:t xml:space="preserve"> publik :</w:t>
      </w:r>
    </w:p>
    <w:p w:rsidR="00781631" w:rsidRPr="00BC6B6C" w:rsidRDefault="00781631" w:rsidP="002D78DA">
      <w:pPr>
        <w:tabs>
          <w:tab w:val="left" w:pos="561"/>
        </w:tabs>
        <w:spacing w:line="360" w:lineRule="auto"/>
        <w:jc w:val="both"/>
        <w:rPr>
          <w:rFonts w:ascii="Arial" w:hAnsi="Arial" w:cs="Arial"/>
          <w:sz w:val="24"/>
          <w:szCs w:val="24"/>
        </w:rPr>
      </w:pPr>
      <w:proofErr w:type="gramStart"/>
      <w:r w:rsidRPr="00BC6B6C">
        <w:rPr>
          <w:rFonts w:ascii="Arial" w:hAnsi="Arial" w:cs="Arial"/>
          <w:sz w:val="24"/>
          <w:szCs w:val="24"/>
        </w:rPr>
        <w:t>Tidak  ada</w:t>
      </w:r>
      <w:proofErr w:type="gramEnd"/>
      <w:r w:rsidRPr="00BC6B6C">
        <w:rPr>
          <w:rFonts w:ascii="Arial" w:hAnsi="Arial" w:cs="Arial"/>
          <w:sz w:val="24"/>
          <w:szCs w:val="24"/>
        </w:rPr>
        <w:t xml:space="preserve">  potensi racun  pada bahan makanan dan belum pernah terjadi keracunan  yang yang terjadi pada  makanan.</w:t>
      </w:r>
    </w:p>
    <w:p w:rsidR="00781631" w:rsidRPr="00BC6B6C" w:rsidRDefault="00560004" w:rsidP="00A4214F">
      <w:pPr>
        <w:numPr>
          <w:ilvl w:val="3"/>
          <w:numId w:val="13"/>
        </w:numPr>
        <w:tabs>
          <w:tab w:val="left" w:pos="561"/>
        </w:tabs>
        <w:spacing w:line="360" w:lineRule="auto"/>
        <w:ind w:left="0" w:firstLine="0"/>
        <w:jc w:val="both"/>
        <w:rPr>
          <w:rFonts w:ascii="Arial" w:hAnsi="Arial" w:cs="Arial"/>
          <w:b/>
          <w:sz w:val="24"/>
          <w:szCs w:val="24"/>
        </w:rPr>
      </w:pPr>
      <w:r w:rsidRPr="00BC6B6C">
        <w:rPr>
          <w:rFonts w:ascii="Arial" w:hAnsi="Arial" w:cs="Arial"/>
          <w:b/>
          <w:sz w:val="24"/>
          <w:szCs w:val="24"/>
        </w:rPr>
        <w:t>Pelanggaran  yang di ditemukan  dalam pengawasan internal  :</w:t>
      </w:r>
    </w:p>
    <w:p w:rsidR="00AF6C14" w:rsidRPr="00BC6B6C" w:rsidRDefault="00AF6C14" w:rsidP="002D78DA">
      <w:pPr>
        <w:tabs>
          <w:tab w:val="left" w:pos="561"/>
        </w:tabs>
        <w:spacing w:after="0" w:line="360" w:lineRule="auto"/>
        <w:jc w:val="both"/>
        <w:rPr>
          <w:rFonts w:ascii="Arial" w:hAnsi="Arial" w:cs="Arial"/>
          <w:sz w:val="24"/>
          <w:szCs w:val="24"/>
        </w:rPr>
      </w:pPr>
      <w:r w:rsidRPr="00BC6B6C">
        <w:rPr>
          <w:rFonts w:ascii="Arial" w:hAnsi="Arial" w:cs="Arial"/>
          <w:sz w:val="24"/>
          <w:szCs w:val="24"/>
        </w:rPr>
        <w:t xml:space="preserve">Nihil </w:t>
      </w:r>
    </w:p>
    <w:p w:rsidR="00560004" w:rsidRPr="00BC6B6C" w:rsidRDefault="00560004" w:rsidP="00A4214F">
      <w:pPr>
        <w:numPr>
          <w:ilvl w:val="3"/>
          <w:numId w:val="13"/>
        </w:numPr>
        <w:tabs>
          <w:tab w:val="left" w:pos="561"/>
        </w:tabs>
        <w:spacing w:line="360" w:lineRule="auto"/>
        <w:ind w:left="0" w:firstLine="0"/>
        <w:jc w:val="both"/>
        <w:rPr>
          <w:rFonts w:ascii="Arial" w:hAnsi="Arial" w:cs="Arial"/>
          <w:b/>
          <w:sz w:val="24"/>
          <w:szCs w:val="24"/>
        </w:rPr>
      </w:pPr>
      <w:r w:rsidRPr="00BC6B6C">
        <w:rPr>
          <w:rFonts w:ascii="Arial" w:hAnsi="Arial" w:cs="Arial"/>
          <w:b/>
          <w:sz w:val="24"/>
          <w:szCs w:val="24"/>
        </w:rPr>
        <w:t>Pelanggaran yang  dilaporkan oleh masyarakat serta penindakannya :</w:t>
      </w:r>
    </w:p>
    <w:p w:rsidR="00264FDE" w:rsidRPr="00BC6B6C" w:rsidRDefault="00AF6C14" w:rsidP="002D78DA">
      <w:pPr>
        <w:tabs>
          <w:tab w:val="left" w:pos="561"/>
        </w:tabs>
        <w:spacing w:line="360" w:lineRule="auto"/>
        <w:jc w:val="both"/>
        <w:rPr>
          <w:rFonts w:ascii="Arial" w:hAnsi="Arial" w:cs="Arial"/>
          <w:sz w:val="24"/>
          <w:szCs w:val="24"/>
        </w:rPr>
      </w:pPr>
      <w:r w:rsidRPr="00BC6B6C">
        <w:rPr>
          <w:rFonts w:ascii="Arial" w:hAnsi="Arial" w:cs="Arial"/>
          <w:sz w:val="24"/>
          <w:szCs w:val="24"/>
        </w:rPr>
        <w:t xml:space="preserve">Nihil </w:t>
      </w:r>
    </w:p>
    <w:p w:rsidR="00264FDE" w:rsidRPr="00831E0B" w:rsidRDefault="00264FDE" w:rsidP="002D78DA">
      <w:pPr>
        <w:pStyle w:val="ListParagraph"/>
        <w:tabs>
          <w:tab w:val="left" w:pos="561"/>
        </w:tabs>
        <w:spacing w:line="360" w:lineRule="auto"/>
        <w:ind w:left="0"/>
        <w:jc w:val="both"/>
        <w:rPr>
          <w:rFonts w:ascii="Arial" w:hAnsi="Arial" w:cs="Arial"/>
          <w:b/>
          <w:color w:val="FF0000"/>
          <w:sz w:val="24"/>
          <w:szCs w:val="24"/>
          <w:lang w:val="id-ID"/>
        </w:rPr>
      </w:pPr>
    </w:p>
    <w:p w:rsidR="00AF5FAB" w:rsidRDefault="00AF5FAB" w:rsidP="002D78DA">
      <w:pPr>
        <w:pStyle w:val="ListParagraph"/>
        <w:tabs>
          <w:tab w:val="left" w:pos="561"/>
        </w:tabs>
        <w:spacing w:line="360" w:lineRule="auto"/>
        <w:ind w:left="0"/>
        <w:jc w:val="center"/>
        <w:rPr>
          <w:rFonts w:ascii="Arial" w:hAnsi="Arial" w:cs="Arial"/>
          <w:b/>
          <w:sz w:val="44"/>
          <w:szCs w:val="44"/>
          <w:lang w:val="id-ID"/>
        </w:rPr>
      </w:pPr>
    </w:p>
    <w:p w:rsidR="00AF5FAB" w:rsidRDefault="00AF5FAB" w:rsidP="002D78DA">
      <w:pPr>
        <w:pStyle w:val="ListParagraph"/>
        <w:tabs>
          <w:tab w:val="left" w:pos="561"/>
        </w:tabs>
        <w:spacing w:line="360" w:lineRule="auto"/>
        <w:ind w:left="0"/>
        <w:jc w:val="center"/>
        <w:rPr>
          <w:rFonts w:ascii="Arial" w:hAnsi="Arial" w:cs="Arial"/>
          <w:b/>
          <w:sz w:val="44"/>
          <w:szCs w:val="44"/>
          <w:lang w:val="id-ID"/>
        </w:rPr>
      </w:pPr>
    </w:p>
    <w:p w:rsidR="00AF5FAB" w:rsidRDefault="00AF5FAB" w:rsidP="002D78DA">
      <w:pPr>
        <w:pStyle w:val="ListParagraph"/>
        <w:tabs>
          <w:tab w:val="left" w:pos="561"/>
        </w:tabs>
        <w:spacing w:line="360" w:lineRule="auto"/>
        <w:ind w:left="0"/>
        <w:jc w:val="center"/>
        <w:rPr>
          <w:rFonts w:ascii="Arial" w:hAnsi="Arial" w:cs="Arial"/>
          <w:b/>
          <w:sz w:val="44"/>
          <w:szCs w:val="44"/>
          <w:lang w:val="id-ID"/>
        </w:rPr>
      </w:pPr>
    </w:p>
    <w:p w:rsidR="00AF5FAB" w:rsidRDefault="00AF5FAB" w:rsidP="002D78DA">
      <w:pPr>
        <w:pStyle w:val="ListParagraph"/>
        <w:tabs>
          <w:tab w:val="left" w:pos="561"/>
        </w:tabs>
        <w:spacing w:line="360" w:lineRule="auto"/>
        <w:ind w:left="0"/>
        <w:jc w:val="center"/>
        <w:rPr>
          <w:rFonts w:ascii="Arial" w:hAnsi="Arial" w:cs="Arial"/>
          <w:b/>
          <w:sz w:val="44"/>
          <w:szCs w:val="44"/>
          <w:lang w:val="id-ID"/>
        </w:rPr>
      </w:pPr>
    </w:p>
    <w:p w:rsidR="00AF5FAB" w:rsidRDefault="00AF5FAB" w:rsidP="002D78DA">
      <w:pPr>
        <w:pStyle w:val="ListParagraph"/>
        <w:tabs>
          <w:tab w:val="left" w:pos="561"/>
        </w:tabs>
        <w:spacing w:line="360" w:lineRule="auto"/>
        <w:ind w:left="0"/>
        <w:jc w:val="center"/>
        <w:rPr>
          <w:rFonts w:ascii="Arial" w:hAnsi="Arial" w:cs="Arial"/>
          <w:b/>
          <w:sz w:val="44"/>
          <w:szCs w:val="44"/>
          <w:lang w:val="id-ID"/>
        </w:rPr>
      </w:pPr>
    </w:p>
    <w:p w:rsidR="00AF5FAB" w:rsidRDefault="00AF5FAB" w:rsidP="002D78DA">
      <w:pPr>
        <w:pStyle w:val="ListParagraph"/>
        <w:tabs>
          <w:tab w:val="left" w:pos="561"/>
        </w:tabs>
        <w:spacing w:line="360" w:lineRule="auto"/>
        <w:ind w:left="0"/>
        <w:jc w:val="center"/>
        <w:rPr>
          <w:rFonts w:ascii="Arial" w:hAnsi="Arial" w:cs="Arial"/>
          <w:b/>
          <w:sz w:val="44"/>
          <w:szCs w:val="44"/>
          <w:lang w:val="id-ID"/>
        </w:rPr>
      </w:pPr>
    </w:p>
    <w:p w:rsidR="00264FDE" w:rsidRPr="00FB548C" w:rsidRDefault="001B10B3" w:rsidP="002D78DA">
      <w:pPr>
        <w:pStyle w:val="ListParagraph"/>
        <w:tabs>
          <w:tab w:val="left" w:pos="561"/>
        </w:tabs>
        <w:spacing w:line="360" w:lineRule="auto"/>
        <w:ind w:left="0"/>
        <w:jc w:val="center"/>
        <w:rPr>
          <w:rFonts w:ascii="Arial" w:hAnsi="Arial" w:cs="Arial"/>
          <w:b/>
          <w:sz w:val="44"/>
          <w:szCs w:val="44"/>
        </w:rPr>
      </w:pPr>
      <w:r w:rsidRPr="00FB548C">
        <w:rPr>
          <w:rFonts w:ascii="Arial" w:hAnsi="Arial" w:cs="Arial"/>
          <w:b/>
          <w:sz w:val="44"/>
          <w:szCs w:val="44"/>
        </w:rPr>
        <w:t>C</w:t>
      </w:r>
    </w:p>
    <w:p w:rsidR="00264FDE" w:rsidRPr="00FB548C" w:rsidRDefault="00264FDE" w:rsidP="002D78DA">
      <w:pPr>
        <w:pStyle w:val="ListParagraph"/>
        <w:tabs>
          <w:tab w:val="left" w:pos="561"/>
        </w:tabs>
        <w:spacing w:line="360" w:lineRule="auto"/>
        <w:ind w:left="0"/>
        <w:jc w:val="center"/>
        <w:rPr>
          <w:rFonts w:ascii="Arial" w:hAnsi="Arial" w:cs="Arial"/>
          <w:b/>
          <w:sz w:val="44"/>
          <w:szCs w:val="44"/>
        </w:rPr>
      </w:pPr>
      <w:proofErr w:type="gramStart"/>
      <w:r w:rsidRPr="00FB548C">
        <w:rPr>
          <w:rFonts w:ascii="Arial" w:hAnsi="Arial" w:cs="Arial"/>
          <w:b/>
          <w:sz w:val="44"/>
          <w:szCs w:val="44"/>
        </w:rPr>
        <w:t>INFORMASI  YANG</w:t>
      </w:r>
      <w:proofErr w:type="gramEnd"/>
      <w:r w:rsidRPr="00FB548C">
        <w:rPr>
          <w:rFonts w:ascii="Arial" w:hAnsi="Arial" w:cs="Arial"/>
          <w:b/>
          <w:sz w:val="44"/>
          <w:szCs w:val="44"/>
        </w:rPr>
        <w:t xml:space="preserve"> WAJIB TERSEDIA  SETIAP  SAAT</w:t>
      </w:r>
    </w:p>
    <w:p w:rsidR="00264FDE" w:rsidRPr="00352AAF" w:rsidRDefault="00264FDE" w:rsidP="002D78DA">
      <w:pPr>
        <w:tabs>
          <w:tab w:val="left" w:pos="561"/>
        </w:tabs>
        <w:spacing w:line="360" w:lineRule="auto"/>
        <w:jc w:val="both"/>
        <w:rPr>
          <w:rFonts w:ascii="Arial" w:hAnsi="Arial" w:cs="Arial"/>
          <w:b/>
          <w:color w:val="FF0000"/>
          <w:sz w:val="24"/>
          <w:szCs w:val="24"/>
        </w:rPr>
      </w:pPr>
    </w:p>
    <w:p w:rsidR="00264FDE" w:rsidRPr="00352AAF" w:rsidRDefault="00264FDE" w:rsidP="002D78DA">
      <w:pPr>
        <w:tabs>
          <w:tab w:val="left" w:pos="561"/>
        </w:tabs>
        <w:spacing w:line="360" w:lineRule="auto"/>
        <w:jc w:val="both"/>
        <w:rPr>
          <w:rFonts w:ascii="Arial" w:hAnsi="Arial" w:cs="Arial"/>
          <w:b/>
          <w:color w:val="FF0000"/>
          <w:sz w:val="24"/>
          <w:szCs w:val="24"/>
        </w:rPr>
      </w:pPr>
    </w:p>
    <w:p w:rsidR="00264FDE" w:rsidRPr="00352AAF" w:rsidRDefault="00264FDE" w:rsidP="002D78DA">
      <w:pPr>
        <w:tabs>
          <w:tab w:val="left" w:pos="561"/>
        </w:tabs>
        <w:spacing w:line="360" w:lineRule="auto"/>
        <w:jc w:val="both"/>
        <w:rPr>
          <w:rFonts w:ascii="Arial" w:hAnsi="Arial" w:cs="Arial"/>
          <w:b/>
          <w:color w:val="FF0000"/>
          <w:sz w:val="24"/>
          <w:szCs w:val="24"/>
        </w:rPr>
      </w:pPr>
    </w:p>
    <w:p w:rsidR="00264FDE" w:rsidRPr="00352AAF" w:rsidRDefault="00264FDE" w:rsidP="002D78DA">
      <w:pPr>
        <w:tabs>
          <w:tab w:val="left" w:pos="561"/>
        </w:tabs>
        <w:spacing w:line="360" w:lineRule="auto"/>
        <w:jc w:val="both"/>
        <w:rPr>
          <w:rFonts w:ascii="Arial" w:hAnsi="Arial" w:cs="Arial"/>
          <w:b/>
          <w:color w:val="FF0000"/>
          <w:sz w:val="24"/>
          <w:szCs w:val="24"/>
        </w:rPr>
      </w:pPr>
    </w:p>
    <w:p w:rsidR="00264FDE" w:rsidRPr="00352AAF" w:rsidRDefault="00264FDE" w:rsidP="002D78DA">
      <w:pPr>
        <w:tabs>
          <w:tab w:val="left" w:pos="561"/>
        </w:tabs>
        <w:spacing w:line="360" w:lineRule="auto"/>
        <w:jc w:val="both"/>
        <w:rPr>
          <w:rFonts w:ascii="Arial" w:hAnsi="Arial" w:cs="Arial"/>
          <w:b/>
          <w:color w:val="FF0000"/>
          <w:sz w:val="24"/>
          <w:szCs w:val="24"/>
        </w:rPr>
      </w:pPr>
    </w:p>
    <w:p w:rsidR="00264FDE" w:rsidRPr="00352AAF" w:rsidRDefault="00264FDE" w:rsidP="002D78DA">
      <w:pPr>
        <w:tabs>
          <w:tab w:val="left" w:pos="561"/>
        </w:tabs>
        <w:spacing w:line="360" w:lineRule="auto"/>
        <w:jc w:val="both"/>
        <w:rPr>
          <w:rFonts w:ascii="Arial" w:hAnsi="Arial" w:cs="Arial"/>
          <w:b/>
          <w:color w:val="FF0000"/>
          <w:sz w:val="24"/>
          <w:szCs w:val="24"/>
        </w:rPr>
      </w:pPr>
    </w:p>
    <w:p w:rsidR="00264FDE" w:rsidRPr="00352AAF" w:rsidRDefault="00264FDE" w:rsidP="002D78DA">
      <w:pPr>
        <w:tabs>
          <w:tab w:val="left" w:pos="561"/>
        </w:tabs>
        <w:spacing w:line="360" w:lineRule="auto"/>
        <w:jc w:val="both"/>
        <w:rPr>
          <w:rFonts w:ascii="Arial" w:hAnsi="Arial" w:cs="Arial"/>
          <w:b/>
          <w:color w:val="FF0000"/>
          <w:sz w:val="24"/>
          <w:szCs w:val="24"/>
        </w:rPr>
      </w:pPr>
    </w:p>
    <w:p w:rsidR="00264FDE" w:rsidRPr="00352AAF" w:rsidRDefault="00264FDE" w:rsidP="002D78DA">
      <w:pPr>
        <w:tabs>
          <w:tab w:val="left" w:pos="561"/>
        </w:tabs>
        <w:spacing w:line="360" w:lineRule="auto"/>
        <w:jc w:val="both"/>
        <w:rPr>
          <w:rFonts w:ascii="Arial" w:hAnsi="Arial" w:cs="Arial"/>
          <w:b/>
          <w:color w:val="FF0000"/>
          <w:sz w:val="24"/>
          <w:szCs w:val="24"/>
          <w:lang w:val="id-ID"/>
        </w:rPr>
      </w:pPr>
    </w:p>
    <w:p w:rsidR="00EA7E15" w:rsidRDefault="00EA7E15" w:rsidP="002D78DA">
      <w:pPr>
        <w:tabs>
          <w:tab w:val="left" w:pos="561"/>
        </w:tabs>
        <w:spacing w:line="360" w:lineRule="auto"/>
        <w:jc w:val="both"/>
        <w:rPr>
          <w:rFonts w:ascii="Arial" w:hAnsi="Arial" w:cs="Arial"/>
          <w:b/>
          <w:color w:val="FF0000"/>
          <w:sz w:val="24"/>
          <w:szCs w:val="24"/>
          <w:lang w:val="id-ID"/>
        </w:rPr>
      </w:pPr>
    </w:p>
    <w:p w:rsidR="00AF5FAB" w:rsidRDefault="00AF5FAB" w:rsidP="002D78DA">
      <w:pPr>
        <w:tabs>
          <w:tab w:val="left" w:pos="561"/>
        </w:tabs>
        <w:spacing w:line="360" w:lineRule="auto"/>
        <w:jc w:val="both"/>
        <w:rPr>
          <w:rFonts w:ascii="Arial" w:hAnsi="Arial" w:cs="Arial"/>
          <w:b/>
          <w:color w:val="FF0000"/>
          <w:sz w:val="24"/>
          <w:szCs w:val="24"/>
        </w:rPr>
      </w:pPr>
    </w:p>
    <w:p w:rsidR="00906EE1" w:rsidRDefault="00906EE1" w:rsidP="002D78DA">
      <w:pPr>
        <w:tabs>
          <w:tab w:val="left" w:pos="561"/>
        </w:tabs>
        <w:spacing w:line="360" w:lineRule="auto"/>
        <w:jc w:val="both"/>
        <w:rPr>
          <w:rFonts w:ascii="Arial" w:hAnsi="Arial" w:cs="Arial"/>
          <w:b/>
          <w:color w:val="FF0000"/>
          <w:sz w:val="24"/>
          <w:szCs w:val="24"/>
        </w:rPr>
      </w:pPr>
    </w:p>
    <w:p w:rsidR="00906EE1" w:rsidRDefault="00906EE1" w:rsidP="002D78DA">
      <w:pPr>
        <w:tabs>
          <w:tab w:val="left" w:pos="561"/>
        </w:tabs>
        <w:spacing w:line="360" w:lineRule="auto"/>
        <w:jc w:val="both"/>
        <w:rPr>
          <w:rFonts w:ascii="Arial" w:hAnsi="Arial" w:cs="Arial"/>
          <w:b/>
          <w:color w:val="FF0000"/>
          <w:sz w:val="24"/>
          <w:szCs w:val="24"/>
        </w:rPr>
      </w:pPr>
    </w:p>
    <w:p w:rsidR="00906EE1" w:rsidRDefault="00906EE1" w:rsidP="002D78DA">
      <w:pPr>
        <w:tabs>
          <w:tab w:val="left" w:pos="561"/>
        </w:tabs>
        <w:spacing w:line="360" w:lineRule="auto"/>
        <w:jc w:val="both"/>
        <w:rPr>
          <w:rFonts w:ascii="Arial" w:hAnsi="Arial" w:cs="Arial"/>
          <w:b/>
          <w:color w:val="FF0000"/>
          <w:sz w:val="24"/>
          <w:szCs w:val="24"/>
        </w:rPr>
      </w:pPr>
    </w:p>
    <w:p w:rsidR="00906EE1" w:rsidRPr="00906EE1" w:rsidRDefault="00906EE1" w:rsidP="002D78DA">
      <w:pPr>
        <w:tabs>
          <w:tab w:val="left" w:pos="561"/>
        </w:tabs>
        <w:spacing w:line="360" w:lineRule="auto"/>
        <w:jc w:val="both"/>
        <w:rPr>
          <w:rFonts w:ascii="Arial" w:hAnsi="Arial" w:cs="Arial"/>
          <w:b/>
          <w:color w:val="FF0000"/>
          <w:sz w:val="24"/>
          <w:szCs w:val="24"/>
        </w:rPr>
      </w:pPr>
    </w:p>
    <w:p w:rsidR="007B0092" w:rsidRPr="00FB548C" w:rsidRDefault="009F716F" w:rsidP="002D78DA">
      <w:pPr>
        <w:pStyle w:val="ListParagraph"/>
        <w:tabs>
          <w:tab w:val="left" w:pos="561"/>
        </w:tabs>
        <w:spacing w:line="360" w:lineRule="auto"/>
        <w:ind w:left="0"/>
        <w:jc w:val="both"/>
        <w:rPr>
          <w:rFonts w:ascii="Arial" w:hAnsi="Arial" w:cs="Arial"/>
          <w:b/>
          <w:sz w:val="24"/>
          <w:szCs w:val="24"/>
          <w:lang w:val="id-ID"/>
        </w:rPr>
      </w:pPr>
      <w:proofErr w:type="gramStart"/>
      <w:r w:rsidRPr="00FB548C">
        <w:rPr>
          <w:rFonts w:ascii="Arial" w:hAnsi="Arial" w:cs="Arial"/>
          <w:b/>
          <w:sz w:val="24"/>
          <w:szCs w:val="24"/>
        </w:rPr>
        <w:lastRenderedPageBreak/>
        <w:t>INFORMASI  YANG</w:t>
      </w:r>
      <w:proofErr w:type="gramEnd"/>
      <w:r w:rsidRPr="00FB548C">
        <w:rPr>
          <w:rFonts w:ascii="Arial" w:hAnsi="Arial" w:cs="Arial"/>
          <w:b/>
          <w:sz w:val="24"/>
          <w:szCs w:val="24"/>
        </w:rPr>
        <w:t xml:space="preserve"> WAJIB TERSEDIA  SETIAP SAAT  :</w:t>
      </w:r>
    </w:p>
    <w:p w:rsidR="00EA7E15" w:rsidRPr="00352AAF" w:rsidRDefault="00EA7E15" w:rsidP="002D78DA">
      <w:pPr>
        <w:pStyle w:val="ListParagraph"/>
        <w:tabs>
          <w:tab w:val="left" w:pos="561"/>
        </w:tabs>
        <w:spacing w:line="360" w:lineRule="auto"/>
        <w:ind w:left="0"/>
        <w:jc w:val="both"/>
        <w:rPr>
          <w:rFonts w:ascii="Arial" w:hAnsi="Arial" w:cs="Arial"/>
          <w:b/>
          <w:color w:val="FF0000"/>
          <w:sz w:val="24"/>
          <w:szCs w:val="24"/>
          <w:lang w:val="id-ID"/>
        </w:rPr>
      </w:pPr>
    </w:p>
    <w:p w:rsidR="00124CEA" w:rsidRPr="00124CEA" w:rsidRDefault="00124CEA" w:rsidP="00124CEA">
      <w:pPr>
        <w:pStyle w:val="ListParagraph"/>
        <w:spacing w:before="120" w:after="0" w:line="360" w:lineRule="auto"/>
        <w:ind w:left="0"/>
        <w:jc w:val="both"/>
        <w:rPr>
          <w:rFonts w:ascii="Arial" w:hAnsi="Arial" w:cs="Arial"/>
          <w:b/>
          <w:sz w:val="24"/>
          <w:szCs w:val="24"/>
        </w:rPr>
      </w:pPr>
      <w:r w:rsidRPr="00124CEA">
        <w:rPr>
          <w:rFonts w:ascii="Arial" w:hAnsi="Arial" w:cs="Arial"/>
          <w:b/>
          <w:sz w:val="24"/>
          <w:szCs w:val="24"/>
        </w:rPr>
        <w:t xml:space="preserve">Informasi yang tersedia setiap saat di </w:t>
      </w:r>
      <w:r w:rsidR="00ED2DC8">
        <w:rPr>
          <w:rFonts w:ascii="Arial" w:hAnsi="Arial" w:cs="Arial"/>
          <w:b/>
          <w:sz w:val="24"/>
          <w:szCs w:val="24"/>
        </w:rPr>
        <w:t>BARENLITBANGDA</w:t>
      </w:r>
      <w:r w:rsidRPr="00124CEA">
        <w:rPr>
          <w:rFonts w:ascii="Arial" w:hAnsi="Arial" w:cs="Arial"/>
          <w:b/>
          <w:sz w:val="24"/>
          <w:szCs w:val="24"/>
        </w:rPr>
        <w:t xml:space="preserve"> Kabupaten </w:t>
      </w:r>
      <w:proofErr w:type="gramStart"/>
      <w:r w:rsidRPr="00124CEA">
        <w:rPr>
          <w:rFonts w:ascii="Arial" w:hAnsi="Arial" w:cs="Arial"/>
          <w:b/>
          <w:sz w:val="24"/>
          <w:szCs w:val="24"/>
        </w:rPr>
        <w:t>Semarang :</w:t>
      </w:r>
      <w:proofErr w:type="gramEnd"/>
    </w:p>
    <w:p w:rsidR="00124CEA" w:rsidRPr="00124CEA" w:rsidRDefault="00124CEA" w:rsidP="00074539">
      <w:pPr>
        <w:pStyle w:val="ListParagraph"/>
        <w:numPr>
          <w:ilvl w:val="0"/>
          <w:numId w:val="26"/>
        </w:numPr>
        <w:spacing w:before="120" w:after="0" w:line="360" w:lineRule="auto"/>
        <w:ind w:left="540" w:hanging="450"/>
        <w:jc w:val="both"/>
        <w:rPr>
          <w:rFonts w:ascii="Arial" w:hAnsi="Arial" w:cs="Arial"/>
          <w:b/>
          <w:sz w:val="24"/>
          <w:szCs w:val="24"/>
        </w:rPr>
      </w:pPr>
      <w:r w:rsidRPr="00124CEA">
        <w:rPr>
          <w:rFonts w:ascii="Arial" w:hAnsi="Arial" w:cs="Arial"/>
          <w:b/>
          <w:sz w:val="24"/>
          <w:szCs w:val="24"/>
        </w:rPr>
        <w:t>Perencanaan pembangunan jangka panjang (20 tahun)</w:t>
      </w:r>
    </w:p>
    <w:p w:rsidR="00124CEA" w:rsidRPr="00124CEA" w:rsidRDefault="00124CEA" w:rsidP="00074539">
      <w:pPr>
        <w:pStyle w:val="ListParagraph"/>
        <w:numPr>
          <w:ilvl w:val="0"/>
          <w:numId w:val="26"/>
        </w:numPr>
        <w:spacing w:before="120" w:after="0" w:line="360" w:lineRule="auto"/>
        <w:ind w:left="540" w:hanging="450"/>
        <w:jc w:val="both"/>
        <w:rPr>
          <w:rFonts w:ascii="Arial" w:hAnsi="Arial" w:cs="Arial"/>
          <w:b/>
          <w:sz w:val="24"/>
          <w:szCs w:val="24"/>
        </w:rPr>
      </w:pPr>
      <w:r w:rsidRPr="00124CEA">
        <w:rPr>
          <w:rFonts w:ascii="Arial" w:hAnsi="Arial" w:cs="Arial"/>
          <w:b/>
          <w:sz w:val="24"/>
          <w:szCs w:val="24"/>
        </w:rPr>
        <w:t>Perencanaan pembangunan jangka menengah (5 tahun)</w:t>
      </w:r>
    </w:p>
    <w:p w:rsidR="00124CEA" w:rsidRDefault="00124CEA" w:rsidP="00074539">
      <w:pPr>
        <w:pStyle w:val="ListParagraph"/>
        <w:numPr>
          <w:ilvl w:val="0"/>
          <w:numId w:val="26"/>
        </w:numPr>
        <w:spacing w:before="120" w:after="0" w:line="360" w:lineRule="auto"/>
        <w:ind w:left="540" w:hanging="450"/>
        <w:jc w:val="both"/>
        <w:rPr>
          <w:rFonts w:ascii="Arial" w:hAnsi="Arial" w:cs="Arial"/>
          <w:b/>
          <w:sz w:val="24"/>
          <w:szCs w:val="24"/>
        </w:rPr>
      </w:pPr>
      <w:r w:rsidRPr="00124CEA">
        <w:rPr>
          <w:rFonts w:ascii="Arial" w:hAnsi="Arial" w:cs="Arial"/>
          <w:b/>
          <w:sz w:val="24"/>
          <w:szCs w:val="24"/>
        </w:rPr>
        <w:t>Perencanaan Pembangunan tahunan (1 tahun)</w:t>
      </w:r>
    </w:p>
    <w:p w:rsidR="00124CEA" w:rsidRDefault="00124CEA" w:rsidP="00074539">
      <w:pPr>
        <w:pStyle w:val="ListParagraph"/>
        <w:numPr>
          <w:ilvl w:val="0"/>
          <w:numId w:val="26"/>
        </w:numPr>
        <w:spacing w:before="120" w:after="0" w:line="360" w:lineRule="auto"/>
        <w:ind w:left="540" w:hanging="450"/>
        <w:jc w:val="both"/>
        <w:rPr>
          <w:rFonts w:ascii="Arial" w:hAnsi="Arial" w:cs="Arial"/>
          <w:b/>
          <w:sz w:val="24"/>
          <w:szCs w:val="24"/>
        </w:rPr>
      </w:pPr>
      <w:r>
        <w:rPr>
          <w:rFonts w:ascii="Arial" w:hAnsi="Arial" w:cs="Arial"/>
          <w:b/>
          <w:sz w:val="24"/>
          <w:szCs w:val="24"/>
        </w:rPr>
        <w:t xml:space="preserve">Rencana Kerja </w:t>
      </w:r>
      <w:r w:rsidR="00533133">
        <w:rPr>
          <w:rFonts w:ascii="Arial" w:hAnsi="Arial" w:cs="Arial"/>
          <w:b/>
          <w:sz w:val="24"/>
          <w:szCs w:val="24"/>
          <w:lang w:val="id-ID"/>
        </w:rPr>
        <w:t xml:space="preserve">BARENLITBANGDA </w:t>
      </w:r>
    </w:p>
    <w:p w:rsidR="00833A07" w:rsidRDefault="00833A07" w:rsidP="002D78DA">
      <w:pPr>
        <w:pStyle w:val="ListParagraph"/>
        <w:tabs>
          <w:tab w:val="left" w:pos="561"/>
        </w:tabs>
        <w:spacing w:line="360" w:lineRule="auto"/>
        <w:ind w:left="0"/>
        <w:jc w:val="both"/>
        <w:rPr>
          <w:rFonts w:ascii="Arial" w:hAnsi="Arial" w:cs="Arial"/>
          <w:color w:val="FF0000"/>
          <w:sz w:val="24"/>
          <w:szCs w:val="24"/>
          <w:lang w:val="id-ID"/>
        </w:rPr>
      </w:pPr>
    </w:p>
    <w:p w:rsidR="00833A07" w:rsidRDefault="00833A07"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182241" w:rsidRDefault="00182241" w:rsidP="002D78DA">
      <w:pPr>
        <w:pStyle w:val="ListParagraph"/>
        <w:tabs>
          <w:tab w:val="left" w:pos="561"/>
        </w:tabs>
        <w:spacing w:line="360" w:lineRule="auto"/>
        <w:ind w:left="0"/>
        <w:jc w:val="both"/>
        <w:rPr>
          <w:rFonts w:ascii="Arial" w:hAnsi="Arial" w:cs="Arial"/>
          <w:color w:val="FF0000"/>
          <w:sz w:val="24"/>
          <w:szCs w:val="24"/>
        </w:rPr>
      </w:pPr>
    </w:p>
    <w:p w:rsidR="00906EE1" w:rsidRDefault="00906EE1" w:rsidP="002D78DA">
      <w:pPr>
        <w:pStyle w:val="ListParagraph"/>
        <w:tabs>
          <w:tab w:val="left" w:pos="561"/>
        </w:tabs>
        <w:spacing w:line="360" w:lineRule="auto"/>
        <w:ind w:left="0"/>
        <w:jc w:val="both"/>
        <w:rPr>
          <w:rFonts w:ascii="Arial" w:hAnsi="Arial" w:cs="Arial"/>
          <w:color w:val="FF0000"/>
          <w:sz w:val="24"/>
          <w:szCs w:val="24"/>
        </w:rPr>
      </w:pPr>
    </w:p>
    <w:p w:rsidR="00906EE1" w:rsidRPr="00906EE1" w:rsidRDefault="00906EE1" w:rsidP="002D78DA">
      <w:pPr>
        <w:pStyle w:val="ListParagraph"/>
        <w:tabs>
          <w:tab w:val="left" w:pos="561"/>
        </w:tabs>
        <w:spacing w:line="360" w:lineRule="auto"/>
        <w:ind w:left="0"/>
        <w:jc w:val="both"/>
        <w:rPr>
          <w:rFonts w:ascii="Arial" w:hAnsi="Arial" w:cs="Arial"/>
          <w:color w:val="FF0000"/>
          <w:sz w:val="24"/>
          <w:szCs w:val="24"/>
        </w:rPr>
      </w:pPr>
    </w:p>
    <w:p w:rsidR="00182241" w:rsidRPr="00DC1CD7" w:rsidRDefault="00182241" w:rsidP="002D78DA">
      <w:pPr>
        <w:pStyle w:val="ListParagraph"/>
        <w:tabs>
          <w:tab w:val="left" w:pos="561"/>
        </w:tabs>
        <w:spacing w:line="360" w:lineRule="auto"/>
        <w:ind w:left="0"/>
        <w:jc w:val="both"/>
        <w:rPr>
          <w:rFonts w:ascii="Arial" w:hAnsi="Arial" w:cs="Arial"/>
          <w:color w:val="FF0000"/>
          <w:sz w:val="24"/>
          <w:szCs w:val="24"/>
          <w:lang w:val="id-ID"/>
        </w:rPr>
      </w:pPr>
    </w:p>
    <w:p w:rsidR="00D66BB8" w:rsidRPr="00BB2AC5" w:rsidRDefault="00D66BB8" w:rsidP="00BB2AC5">
      <w:pPr>
        <w:pStyle w:val="ListParagraph"/>
        <w:spacing w:line="360" w:lineRule="auto"/>
        <w:ind w:left="450"/>
        <w:jc w:val="center"/>
        <w:rPr>
          <w:rFonts w:ascii="Arial" w:hAnsi="Arial" w:cs="Arial"/>
          <w:b/>
          <w:sz w:val="24"/>
          <w:szCs w:val="24"/>
        </w:rPr>
      </w:pPr>
      <w:r w:rsidRPr="00BB2AC5">
        <w:rPr>
          <w:rFonts w:ascii="Arial" w:hAnsi="Arial" w:cs="Arial"/>
          <w:b/>
          <w:sz w:val="24"/>
          <w:szCs w:val="24"/>
        </w:rPr>
        <w:lastRenderedPageBreak/>
        <w:t>Data Perbendaharaan/</w:t>
      </w:r>
      <w:proofErr w:type="gramStart"/>
      <w:r w:rsidRPr="00BB2AC5">
        <w:rPr>
          <w:rFonts w:ascii="Arial" w:hAnsi="Arial" w:cs="Arial"/>
          <w:b/>
          <w:sz w:val="24"/>
          <w:szCs w:val="24"/>
        </w:rPr>
        <w:t>Inventaris</w:t>
      </w:r>
      <w:r w:rsidR="00264FDE" w:rsidRPr="00BB2AC5">
        <w:rPr>
          <w:rFonts w:ascii="Arial" w:hAnsi="Arial" w:cs="Arial"/>
          <w:b/>
          <w:sz w:val="24"/>
          <w:szCs w:val="24"/>
        </w:rPr>
        <w:t xml:space="preserve">  :</w:t>
      </w:r>
      <w:proofErr w:type="gramEnd"/>
    </w:p>
    <w:p w:rsidR="004F5E43" w:rsidRDefault="004F5E43" w:rsidP="004F5E43">
      <w:pPr>
        <w:autoSpaceDE w:val="0"/>
        <w:autoSpaceDN w:val="0"/>
        <w:adjustRightInd w:val="0"/>
        <w:spacing w:line="240" w:lineRule="auto"/>
        <w:ind w:left="567"/>
        <w:jc w:val="center"/>
        <w:rPr>
          <w:rFonts w:ascii="Bookman Old Style" w:hAnsi="Bookman Old Style" w:cs="BookAntiqua"/>
          <w:b/>
          <w:sz w:val="20"/>
          <w:szCs w:val="20"/>
          <w:lang w:val="id-ID"/>
        </w:rPr>
      </w:pPr>
      <w:r w:rsidRPr="00DF7E5E">
        <w:rPr>
          <w:rFonts w:ascii="Bookman Old Style" w:hAnsi="Bookman Old Style" w:cs="BookAntiqua"/>
          <w:b/>
          <w:sz w:val="20"/>
          <w:szCs w:val="20"/>
        </w:rPr>
        <w:t xml:space="preserve">Peralatan/Perlengkapan/Aset Perkantoran </w:t>
      </w:r>
      <w:r>
        <w:rPr>
          <w:rFonts w:ascii="Bookman Old Style" w:hAnsi="Bookman Old Style" w:cs="BookAntiqua"/>
          <w:b/>
          <w:sz w:val="20"/>
          <w:szCs w:val="20"/>
        </w:rPr>
        <w:t>BARENLITBANGDA</w:t>
      </w:r>
    </w:p>
    <w:p w:rsidR="00833A07" w:rsidRPr="009E7FEA" w:rsidRDefault="009E7FEA" w:rsidP="004F5E43">
      <w:pPr>
        <w:autoSpaceDE w:val="0"/>
        <w:autoSpaceDN w:val="0"/>
        <w:adjustRightInd w:val="0"/>
        <w:spacing w:line="240" w:lineRule="auto"/>
        <w:ind w:left="567"/>
        <w:jc w:val="center"/>
        <w:rPr>
          <w:rFonts w:ascii="Bookman Old Style" w:hAnsi="Bookman Old Style" w:cs="BookAntiqua"/>
          <w:b/>
          <w:sz w:val="20"/>
          <w:szCs w:val="20"/>
        </w:rPr>
      </w:pPr>
      <w:r>
        <w:rPr>
          <w:rFonts w:ascii="Bookman Old Style" w:hAnsi="Bookman Old Style" w:cs="BookAntiqua"/>
          <w:b/>
          <w:sz w:val="20"/>
          <w:szCs w:val="20"/>
        </w:rPr>
        <w:t xml:space="preserve">Tahun </w:t>
      </w:r>
      <w:r>
        <w:rPr>
          <w:rFonts w:ascii="Bookman Old Style" w:hAnsi="Bookman Old Style" w:cs="BookAntiqua"/>
          <w:b/>
          <w:sz w:val="20"/>
          <w:szCs w:val="20"/>
          <w:lang w:val="id-ID"/>
        </w:rPr>
        <w:t>201</w:t>
      </w:r>
      <w:r>
        <w:rPr>
          <w:rFonts w:ascii="Bookman Old Style" w:hAnsi="Bookman Old Style" w:cs="BookAntiqua"/>
          <w:b/>
          <w:sz w:val="20"/>
          <w:szCs w:val="20"/>
        </w:rPr>
        <w:t>8</w:t>
      </w:r>
    </w:p>
    <w:tbl>
      <w:tblPr>
        <w:tblW w:w="7938" w:type="dxa"/>
        <w:jc w:val="center"/>
        <w:tblLayout w:type="fixed"/>
        <w:tblLook w:val="0000" w:firstRow="0" w:lastRow="0" w:firstColumn="0" w:lastColumn="0" w:noHBand="0" w:noVBand="0"/>
      </w:tblPr>
      <w:tblGrid>
        <w:gridCol w:w="610"/>
        <w:gridCol w:w="3359"/>
        <w:gridCol w:w="992"/>
        <w:gridCol w:w="993"/>
        <w:gridCol w:w="992"/>
        <w:gridCol w:w="992"/>
      </w:tblGrid>
      <w:tr w:rsidR="00103222" w:rsidRPr="008E46B3" w:rsidTr="00103222">
        <w:trPr>
          <w:trHeight w:val="149"/>
          <w:tblHeader/>
          <w:jc w:val="center"/>
        </w:trPr>
        <w:tc>
          <w:tcPr>
            <w:tcW w:w="61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3222" w:rsidRPr="00103222" w:rsidRDefault="00103222" w:rsidP="00103222">
            <w:pPr>
              <w:rPr>
                <w:rFonts w:asciiTheme="minorHAnsi" w:hAnsiTheme="minorHAnsi" w:cs="Arial"/>
                <w:b/>
                <w:bCs/>
                <w:lang w:val="id-ID"/>
              </w:rPr>
            </w:pPr>
            <w:r w:rsidRPr="00103222">
              <w:rPr>
                <w:rFonts w:asciiTheme="minorHAnsi" w:hAnsiTheme="minorHAnsi" w:cs="Arial"/>
                <w:b/>
                <w:bCs/>
              </w:rPr>
              <w:t>NO</w:t>
            </w:r>
          </w:p>
        </w:tc>
        <w:tc>
          <w:tcPr>
            <w:tcW w:w="335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JENIS BARANG/NAMA BARANG</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JUMLAH</w:t>
            </w:r>
          </w:p>
        </w:tc>
        <w:tc>
          <w:tcPr>
            <w:tcW w:w="2977" w:type="dxa"/>
            <w:gridSpan w:val="3"/>
            <w:tcBorders>
              <w:top w:val="single" w:sz="4" w:space="0" w:color="auto"/>
              <w:left w:val="nil"/>
              <w:bottom w:val="single" w:sz="4" w:space="0" w:color="auto"/>
              <w:right w:val="single" w:sz="4" w:space="0" w:color="000000"/>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KONDISI</w:t>
            </w:r>
          </w:p>
        </w:tc>
      </w:tr>
      <w:tr w:rsidR="00103222" w:rsidRPr="008E46B3" w:rsidTr="00103222">
        <w:trPr>
          <w:trHeight w:val="509"/>
          <w:tblHeader/>
          <w:jc w:val="center"/>
        </w:trPr>
        <w:tc>
          <w:tcPr>
            <w:tcW w:w="61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c>
          <w:tcPr>
            <w:tcW w:w="3359"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c>
          <w:tcPr>
            <w:tcW w:w="993" w:type="dxa"/>
            <w:vMerge w:val="restart"/>
            <w:tcBorders>
              <w:top w:val="nil"/>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BAIK</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CUKUP BAIK</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RUSAK</w:t>
            </w:r>
          </w:p>
        </w:tc>
      </w:tr>
      <w:tr w:rsidR="00103222" w:rsidRPr="008E46B3" w:rsidTr="00103222">
        <w:trPr>
          <w:trHeight w:val="509"/>
          <w:tblHeader/>
          <w:jc w:val="center"/>
        </w:trPr>
        <w:tc>
          <w:tcPr>
            <w:tcW w:w="610"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c>
          <w:tcPr>
            <w:tcW w:w="3359" w:type="dxa"/>
            <w:vMerge/>
            <w:tcBorders>
              <w:top w:val="single" w:sz="4" w:space="0" w:color="000000"/>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c>
          <w:tcPr>
            <w:tcW w:w="993" w:type="dxa"/>
            <w:vMerge/>
            <w:tcBorders>
              <w:top w:val="nil"/>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p>
        </w:tc>
      </w:tr>
      <w:tr w:rsidR="00103222" w:rsidRPr="008E46B3" w:rsidTr="00103222">
        <w:trPr>
          <w:trHeight w:val="166"/>
          <w:tblHeader/>
          <w:jc w:val="center"/>
        </w:trPr>
        <w:tc>
          <w:tcPr>
            <w:tcW w:w="610" w:type="dxa"/>
            <w:tcBorders>
              <w:top w:val="single" w:sz="4" w:space="0" w:color="000000"/>
              <w:left w:val="single" w:sz="4" w:space="0" w:color="auto"/>
              <w:bottom w:val="single" w:sz="4" w:space="0" w:color="auto"/>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1</w:t>
            </w:r>
          </w:p>
        </w:tc>
        <w:tc>
          <w:tcPr>
            <w:tcW w:w="3359" w:type="dxa"/>
            <w:tcBorders>
              <w:top w:val="single" w:sz="4" w:space="0" w:color="000000"/>
              <w:left w:val="nil"/>
              <w:bottom w:val="single" w:sz="4" w:space="0" w:color="auto"/>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2</w:t>
            </w:r>
          </w:p>
        </w:tc>
        <w:tc>
          <w:tcPr>
            <w:tcW w:w="992" w:type="dxa"/>
            <w:tcBorders>
              <w:top w:val="nil"/>
              <w:left w:val="nil"/>
              <w:bottom w:val="single" w:sz="4" w:space="0" w:color="auto"/>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3</w:t>
            </w:r>
          </w:p>
        </w:tc>
        <w:tc>
          <w:tcPr>
            <w:tcW w:w="993" w:type="dxa"/>
            <w:tcBorders>
              <w:top w:val="nil"/>
              <w:left w:val="nil"/>
              <w:bottom w:val="single" w:sz="4" w:space="0" w:color="auto"/>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4</w:t>
            </w:r>
          </w:p>
        </w:tc>
        <w:tc>
          <w:tcPr>
            <w:tcW w:w="992" w:type="dxa"/>
            <w:tcBorders>
              <w:top w:val="nil"/>
              <w:left w:val="nil"/>
              <w:bottom w:val="single" w:sz="4" w:space="0" w:color="auto"/>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5</w:t>
            </w:r>
          </w:p>
        </w:tc>
        <w:tc>
          <w:tcPr>
            <w:tcW w:w="992" w:type="dxa"/>
            <w:tcBorders>
              <w:top w:val="nil"/>
              <w:left w:val="nil"/>
              <w:bottom w:val="single" w:sz="4" w:space="0" w:color="auto"/>
              <w:right w:val="single" w:sz="4" w:space="0" w:color="auto"/>
            </w:tcBorders>
            <w:shd w:val="clear" w:color="auto" w:fill="auto"/>
            <w:vAlign w:val="center"/>
          </w:tcPr>
          <w:p w:rsidR="00103222" w:rsidRPr="00103222" w:rsidRDefault="00103222" w:rsidP="00E42B63">
            <w:pPr>
              <w:jc w:val="center"/>
              <w:rPr>
                <w:rFonts w:asciiTheme="minorHAnsi" w:hAnsiTheme="minorHAnsi" w:cs="Arial"/>
                <w:b/>
                <w:bCs/>
              </w:rPr>
            </w:pPr>
            <w:r w:rsidRPr="00103222">
              <w:rPr>
                <w:rFonts w:asciiTheme="minorHAnsi" w:hAnsiTheme="minorHAnsi" w:cs="Arial"/>
                <w:b/>
                <w:bCs/>
              </w:rPr>
              <w:t>6</w:t>
            </w:r>
          </w:p>
        </w:tc>
      </w:tr>
      <w:tr w:rsidR="00103222" w:rsidRPr="008E46B3" w:rsidTr="00103222">
        <w:trPr>
          <w:trHeight w:val="114"/>
          <w:jc w:val="center"/>
        </w:trPr>
        <w:tc>
          <w:tcPr>
            <w:tcW w:w="610" w:type="dxa"/>
            <w:tcBorders>
              <w:top w:val="single" w:sz="4" w:space="0" w:color="auto"/>
              <w:left w:val="single" w:sz="4" w:space="0" w:color="auto"/>
              <w:bottom w:val="dotted" w:sz="4" w:space="0" w:color="auto"/>
              <w:right w:val="single" w:sz="4" w:space="0" w:color="auto"/>
            </w:tcBorders>
            <w:shd w:val="clear" w:color="auto" w:fill="auto"/>
            <w:noWrap/>
          </w:tcPr>
          <w:p w:rsidR="00103222" w:rsidRPr="00103222" w:rsidRDefault="00103222" w:rsidP="00E42B63">
            <w:pPr>
              <w:ind w:left="401" w:hanging="404"/>
              <w:jc w:val="center"/>
              <w:rPr>
                <w:rFonts w:asciiTheme="minorHAnsi" w:hAnsiTheme="minorHAnsi" w:cs="Arial"/>
              </w:rPr>
            </w:pPr>
            <w:r w:rsidRPr="00103222">
              <w:rPr>
                <w:rFonts w:asciiTheme="minorHAnsi" w:hAnsiTheme="minorHAnsi" w:cs="Arial"/>
              </w:rPr>
              <w:t>1</w:t>
            </w:r>
          </w:p>
        </w:tc>
        <w:tc>
          <w:tcPr>
            <w:tcW w:w="3359" w:type="dxa"/>
            <w:tcBorders>
              <w:top w:val="single" w:sz="4" w:space="0" w:color="auto"/>
              <w:left w:val="nil"/>
              <w:bottom w:val="dotted" w:sz="4" w:space="0" w:color="auto"/>
              <w:right w:val="single" w:sz="4" w:space="0" w:color="auto"/>
            </w:tcBorders>
            <w:shd w:val="clear" w:color="auto" w:fill="auto"/>
            <w:noWrap/>
            <w:vAlign w:val="center"/>
          </w:tcPr>
          <w:p w:rsidR="00103222" w:rsidRPr="00103222" w:rsidRDefault="00103222" w:rsidP="00E42B63">
            <w:pPr>
              <w:ind w:left="401" w:hanging="404"/>
              <w:rPr>
                <w:rFonts w:asciiTheme="minorHAnsi" w:hAnsiTheme="minorHAnsi" w:cs="Arial"/>
              </w:rPr>
            </w:pPr>
            <w:r w:rsidRPr="008E46B3">
              <w:rPr>
                <w:rFonts w:asciiTheme="minorHAnsi" w:hAnsiTheme="minorHAnsi" w:cs="Arial"/>
                <w:lang w:val="it-IT"/>
              </w:rPr>
              <w:t>Tanah Kantor Pemerintahan</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r w:rsidRPr="008E46B3">
              <w:rPr>
                <w:rFonts w:asciiTheme="minorHAnsi" w:hAnsiTheme="minorHAnsi" w:cs="Arial"/>
                <w:lang w:val="it-IT"/>
              </w:rPr>
              <w:t>1</w:t>
            </w:r>
          </w:p>
        </w:tc>
        <w:tc>
          <w:tcPr>
            <w:tcW w:w="993" w:type="dxa"/>
            <w:tcBorders>
              <w:top w:val="single"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jc w:val="center"/>
              <w:rPr>
                <w:rFonts w:asciiTheme="minorHAnsi" w:hAnsiTheme="minorHAnsi" w:cs="Arial"/>
                <w:lang w:val="it-IT"/>
              </w:rPr>
            </w:pPr>
            <w:r w:rsidRPr="008E46B3">
              <w:rPr>
                <w:rFonts w:asciiTheme="minorHAnsi" w:hAnsiTheme="minorHAnsi" w:cs="Arial"/>
                <w:lang w:val="it-IT"/>
              </w:rPr>
              <w:t>1</w:t>
            </w: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jc w:val="center"/>
              <w:rPr>
                <w:rFonts w:asciiTheme="minorHAnsi" w:hAnsiTheme="minorHAnsi" w:cs="Arial"/>
                <w:lang w:val="it-IT"/>
              </w:rPr>
            </w:pPr>
          </w:p>
        </w:tc>
        <w:tc>
          <w:tcPr>
            <w:tcW w:w="992" w:type="dxa"/>
            <w:tcBorders>
              <w:top w:val="single"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jc w:val="center"/>
              <w:rPr>
                <w:rFonts w:asciiTheme="minorHAnsi" w:hAnsiTheme="minorHAnsi" w:cs="Arial"/>
                <w:lang w:val="it-IT"/>
              </w:rPr>
            </w:pPr>
          </w:p>
        </w:tc>
      </w:tr>
      <w:tr w:rsidR="00103222" w:rsidRPr="008E46B3" w:rsidTr="00103222">
        <w:trPr>
          <w:trHeight w:val="84"/>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8E46B3" w:rsidRDefault="00103222" w:rsidP="00E42B63">
            <w:pPr>
              <w:ind w:left="401" w:hanging="404"/>
              <w:jc w:val="center"/>
              <w:rPr>
                <w:rFonts w:asciiTheme="minorHAnsi" w:hAnsiTheme="minorHAnsi" w:cs="Arial"/>
                <w:lang w:val="it-IT"/>
              </w:rPr>
            </w:pPr>
            <w:r>
              <w:rPr>
                <w:rFonts w:asciiTheme="minorHAnsi" w:hAnsiTheme="minorHAnsi" w:cs="Arial"/>
                <w:lang w:val="it-IT"/>
              </w:rPr>
              <w:t>2</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rPr>
                <w:rFonts w:asciiTheme="minorHAnsi" w:hAnsiTheme="minorHAnsi" w:cs="Arial"/>
                <w:lang w:val="it-IT"/>
              </w:rPr>
            </w:pPr>
            <w:r w:rsidRPr="008E46B3">
              <w:rPr>
                <w:rFonts w:asciiTheme="minorHAnsi" w:hAnsiTheme="minorHAnsi" w:cs="Arial"/>
                <w:lang w:val="it-IT"/>
              </w:rPr>
              <w:t>Gedung</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r w:rsidRPr="008E46B3">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r w:rsidRPr="008E46B3">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r>
      <w:tr w:rsidR="00103222" w:rsidRPr="008E46B3"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F42BA5" w:rsidRDefault="00103222" w:rsidP="00E42B63">
            <w:pPr>
              <w:ind w:left="401" w:hanging="404"/>
              <w:jc w:val="center"/>
              <w:rPr>
                <w:rFonts w:asciiTheme="minorHAnsi" w:hAnsiTheme="minorHAnsi" w:cs="Arial"/>
              </w:rPr>
            </w:pPr>
            <w:r>
              <w:rPr>
                <w:rFonts w:asciiTheme="minorHAnsi" w:hAnsiTheme="minorHAnsi" w:cs="Arial"/>
              </w:rPr>
              <w:t>3</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8E46B3" w:rsidRDefault="00103222" w:rsidP="00E42B63">
            <w:pPr>
              <w:ind w:left="401" w:hanging="404"/>
              <w:rPr>
                <w:rFonts w:asciiTheme="minorHAnsi" w:hAnsiTheme="minorHAnsi" w:cs="Arial"/>
                <w:lang w:val="id-ID"/>
              </w:rPr>
            </w:pPr>
            <w:r w:rsidRPr="008E46B3">
              <w:rPr>
                <w:rFonts w:asciiTheme="minorHAnsi" w:hAnsiTheme="minorHAnsi" w:cs="Arial"/>
                <w:lang w:val="id-ID"/>
              </w:rPr>
              <w:t>Genset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d-ID"/>
              </w:rPr>
            </w:pPr>
            <w:r w:rsidRPr="008E46B3">
              <w:rPr>
                <w:rFonts w:asciiTheme="minorHAnsi" w:hAnsiTheme="minorHAnsi" w:cs="Arial"/>
                <w:lang w:val="id-ID"/>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d-ID"/>
              </w:rPr>
            </w:pPr>
            <w:r w:rsidRPr="008E46B3">
              <w:rPr>
                <w:rFonts w:asciiTheme="minorHAnsi" w:hAnsiTheme="minorHAnsi" w:cs="Arial"/>
                <w:lang w:val="id-ID"/>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r>
      <w:tr w:rsidR="00103222" w:rsidRPr="008E46B3" w:rsidTr="00103222">
        <w:trPr>
          <w:trHeight w:val="1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8E46B3" w:rsidRDefault="00103222" w:rsidP="00E42B63">
            <w:pPr>
              <w:ind w:left="401" w:hanging="404"/>
              <w:jc w:val="center"/>
              <w:rPr>
                <w:rFonts w:asciiTheme="minorHAnsi" w:hAnsiTheme="minorHAnsi" w:cs="Arial"/>
                <w:lang w:val="it-IT"/>
              </w:rPr>
            </w:pPr>
            <w:r>
              <w:rPr>
                <w:rFonts w:asciiTheme="minorHAnsi" w:hAnsiTheme="minorHAnsi" w:cs="Arial"/>
                <w:lang w:val="it-IT"/>
              </w:rPr>
              <w:t>4</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8E46B3" w:rsidRDefault="00103222" w:rsidP="00E42B63">
            <w:pPr>
              <w:ind w:left="401" w:hanging="404"/>
              <w:rPr>
                <w:rFonts w:asciiTheme="minorHAnsi" w:hAnsiTheme="minorHAnsi" w:cs="Arial"/>
                <w:lang w:val="it-IT"/>
              </w:rPr>
            </w:pPr>
            <w:r w:rsidRPr="008E46B3">
              <w:rPr>
                <w:rFonts w:asciiTheme="minorHAnsi" w:hAnsiTheme="minorHAnsi" w:cs="Arial"/>
                <w:lang w:val="it-IT"/>
              </w:rPr>
              <w:t>Kendaraan Roda 4 (Empat)</w:t>
            </w:r>
          </w:p>
        </w:tc>
        <w:tc>
          <w:tcPr>
            <w:tcW w:w="992" w:type="dxa"/>
            <w:tcBorders>
              <w:top w:val="dotted" w:sz="4" w:space="0" w:color="auto"/>
              <w:left w:val="nil"/>
              <w:bottom w:val="dotted" w:sz="4" w:space="0" w:color="auto"/>
              <w:right w:val="single" w:sz="4" w:space="0" w:color="auto"/>
            </w:tcBorders>
            <w:shd w:val="clear" w:color="auto" w:fill="auto"/>
            <w:vAlign w:val="center"/>
          </w:tcPr>
          <w:p w:rsidR="00103222" w:rsidRPr="008E46B3" w:rsidRDefault="00103222" w:rsidP="00E42B63">
            <w:pPr>
              <w:ind w:left="401" w:hanging="404"/>
              <w:jc w:val="center"/>
              <w:rPr>
                <w:rFonts w:asciiTheme="minorHAnsi" w:hAnsiTheme="minorHAnsi" w:cs="Arial"/>
                <w:lang w:val="it-IT"/>
              </w:rPr>
            </w:pPr>
            <w:r>
              <w:rPr>
                <w:rFonts w:asciiTheme="minorHAnsi" w:hAnsiTheme="minorHAnsi" w:cs="Arial"/>
                <w:lang w:val="it-IT"/>
              </w:rPr>
              <w:t>4</w:t>
            </w:r>
          </w:p>
        </w:tc>
        <w:tc>
          <w:tcPr>
            <w:tcW w:w="993" w:type="dxa"/>
            <w:tcBorders>
              <w:top w:val="dotted" w:sz="4" w:space="0" w:color="auto"/>
              <w:left w:val="nil"/>
              <w:bottom w:val="dotted" w:sz="4" w:space="0" w:color="auto"/>
              <w:right w:val="single" w:sz="4" w:space="0" w:color="auto"/>
            </w:tcBorders>
            <w:shd w:val="clear" w:color="auto" w:fill="auto"/>
            <w:vAlign w:val="center"/>
          </w:tcPr>
          <w:p w:rsidR="00103222" w:rsidRPr="008E46B3" w:rsidRDefault="00103222" w:rsidP="00E42B63">
            <w:pPr>
              <w:ind w:left="401" w:hanging="404"/>
              <w:jc w:val="center"/>
              <w:rPr>
                <w:rFonts w:asciiTheme="minorHAnsi" w:hAnsiTheme="minorHAnsi" w:cs="Arial"/>
                <w:lang w:val="it-IT"/>
              </w:rPr>
            </w:pPr>
            <w:r>
              <w:rPr>
                <w:rFonts w:asciiTheme="minorHAnsi" w:hAnsiTheme="minorHAnsi" w:cs="Arial"/>
                <w:lang w:val="it-IT"/>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r>
      <w:tr w:rsidR="00103222" w:rsidRPr="00535274" w:rsidTr="00103222">
        <w:trPr>
          <w:trHeight w:val="191"/>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Kendaraan Roda 2 (Dua)</w:t>
            </w:r>
          </w:p>
        </w:tc>
        <w:tc>
          <w:tcPr>
            <w:tcW w:w="992"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lang w:val="it-IT"/>
              </w:rPr>
              <w:t>1</w:t>
            </w:r>
            <w:r w:rsidRPr="00535274">
              <w:rPr>
                <w:rFonts w:asciiTheme="minorHAnsi" w:hAnsiTheme="minorHAnsi" w:cs="Arial"/>
              </w:rPr>
              <w:t>1</w:t>
            </w:r>
          </w:p>
        </w:tc>
        <w:tc>
          <w:tcPr>
            <w:tcW w:w="993"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28"/>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6</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Meteran Laser</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7</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Mesin Ketik</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7</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28"/>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8</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Lemari Arsip</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20</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9</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Lemari Kaca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10</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Filling Cabinet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32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32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11</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Brankas</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96"/>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12</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Rak Buku</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5</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13</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Mesin Penghancur kertas</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14</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Karpet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15</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Meja Kerja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21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21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16</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Kursi Kerja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28</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28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17</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Meja rapat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4</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18</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Kursi Rapat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55</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55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19</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Kursi Pejabat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20</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Meja Telp</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21</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Meja Tamu Kepala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06"/>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lastRenderedPageBreak/>
              <w:t>22</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Meja Tamu</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23</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Kursi  Tamu  (Busa)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97"/>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24</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Kursi Tamu Kepala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4</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02"/>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25</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Kursi Tamu</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5</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34"/>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26</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Jam Dinding</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9</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9</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27</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Diagnostic Bed</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28</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rPr>
            </w:pPr>
            <w:r w:rsidRPr="00535274">
              <w:rPr>
                <w:rFonts w:asciiTheme="minorHAnsi" w:hAnsiTheme="minorHAnsi" w:cs="Arial"/>
              </w:rPr>
              <w:t>Mesin Penyedot Debu</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rPr>
            </w:pPr>
            <w:r>
              <w:rPr>
                <w:rFonts w:asciiTheme="minorHAnsi" w:hAnsiTheme="minorHAnsi" w:cs="Arial"/>
              </w:rPr>
              <w:t>29</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rPr>
                <w:rFonts w:asciiTheme="minorHAnsi" w:hAnsiTheme="minorHAnsi" w:cs="Arial"/>
                <w:lang w:val="id-ID"/>
              </w:rPr>
            </w:pPr>
            <w:r w:rsidRPr="00535274">
              <w:rPr>
                <w:rFonts w:asciiTheme="minorHAnsi" w:hAnsiTheme="minorHAnsi" w:cs="Arial"/>
                <w:lang w:val="id-ID"/>
              </w:rPr>
              <w:t>Mesin Potong Rumput</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r w:rsidRPr="00535274">
              <w:rPr>
                <w:rFonts w:asciiTheme="minorHAnsi" w:hAnsiTheme="minorHAnsi" w:cs="Arial"/>
                <w:lang w:val="id-ID"/>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rPr>
            </w:pPr>
            <w:r>
              <w:rPr>
                <w:rFonts w:asciiTheme="minorHAnsi" w:hAnsiTheme="minorHAnsi" w:cs="Arial"/>
              </w:rPr>
              <w:t>30</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 xml:space="preserve">AC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16</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31</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White Board</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r w:rsidRPr="00535274">
              <w:rPr>
                <w:rFonts w:asciiTheme="minorHAnsi" w:hAnsiTheme="minorHAnsi" w:cs="Arial"/>
                <w:lang w:val="id-ID"/>
              </w:rPr>
              <w:t>4</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r w:rsidRPr="00535274">
              <w:rPr>
                <w:rFonts w:asciiTheme="minorHAnsi" w:hAnsiTheme="minorHAnsi" w:cs="Arial"/>
                <w:lang w:val="id-ID"/>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32</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Televisi</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33</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TV LED</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34</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UHF Microphone</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35</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UPS Server</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2"/>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36</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UPS</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10</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Pr>
                <w:rFonts w:asciiTheme="minorHAnsi" w:hAnsiTheme="minorHAnsi" w:cs="Arial"/>
              </w:rPr>
              <w:t>7</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37</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Podium</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38</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Lemari Es</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39</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Kipas Angin (Duduk/Dinding))</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5</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5</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40</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Tabung Pemadam</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r w:rsidRPr="00535274">
              <w:rPr>
                <w:rFonts w:asciiTheme="minorHAnsi" w:hAnsiTheme="minorHAnsi" w:cs="Arial"/>
                <w:lang w:val="id-ID"/>
              </w:rPr>
              <w:t>8</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r w:rsidRPr="00535274">
              <w:rPr>
                <w:rFonts w:asciiTheme="minorHAnsi" w:hAnsiTheme="minorHAnsi" w:cs="Arial"/>
                <w:lang w:val="id-ID"/>
              </w:rPr>
              <w:t>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41</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Komputer</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24</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42</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Notebook</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10</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43</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Printer</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28</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28</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44</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Monitor CCTV</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45</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Monitor</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lastRenderedPageBreak/>
              <w:t>46</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rPr>
                <w:rFonts w:asciiTheme="minorHAnsi" w:hAnsiTheme="minorHAnsi" w:cs="Arial"/>
                <w:lang w:val="it-IT"/>
              </w:rPr>
            </w:pPr>
            <w:r w:rsidRPr="00535274">
              <w:rPr>
                <w:rFonts w:asciiTheme="minorHAnsi" w:hAnsiTheme="minorHAnsi" w:cs="Arial"/>
                <w:lang w:val="it-IT"/>
              </w:rPr>
              <w:t>Server</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47</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Proyektor Lcd</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3</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48</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Kamera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d-ID"/>
              </w:rPr>
            </w:pPr>
            <w:r w:rsidRPr="00535274">
              <w:rPr>
                <w:rFonts w:asciiTheme="minorHAnsi" w:hAnsiTheme="minorHAnsi" w:cs="Arial"/>
                <w:lang w:val="id-ID"/>
              </w:rPr>
              <w:t>5</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6"/>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49</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Mic podium wireless</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50</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Power amplifier</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51</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Meja tenis</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52</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Kamera CCTV</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16</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53</w:t>
            </w:r>
          </w:p>
        </w:tc>
        <w:tc>
          <w:tcPr>
            <w:tcW w:w="3359" w:type="dxa"/>
            <w:tcBorders>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PABX Extension</w:t>
            </w:r>
          </w:p>
        </w:tc>
        <w:tc>
          <w:tcPr>
            <w:tcW w:w="992" w:type="dxa"/>
            <w:tcBorders>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w:t>
            </w:r>
          </w:p>
        </w:tc>
        <w:tc>
          <w:tcPr>
            <w:tcW w:w="993" w:type="dxa"/>
            <w:tcBorders>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rPr>
            </w:pPr>
            <w:r w:rsidRPr="00535274">
              <w:rPr>
                <w:rFonts w:asciiTheme="minorHAnsi" w:hAnsiTheme="minorHAnsi" w:cs="Arial"/>
              </w:rPr>
              <w:t>1</w:t>
            </w:r>
          </w:p>
        </w:tc>
        <w:tc>
          <w:tcPr>
            <w:tcW w:w="992" w:type="dxa"/>
            <w:tcBorders>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94"/>
          <w:jc w:val="center"/>
        </w:trPr>
        <w:tc>
          <w:tcPr>
            <w:tcW w:w="610" w:type="dxa"/>
            <w:tcBorders>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54</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Ps Telepon</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55</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Ps Telepon  (Fax)</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56</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Rak server</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08"/>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57</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046A57" w:rsidRDefault="00103222" w:rsidP="00E42B63">
            <w:pPr>
              <w:ind w:left="401" w:hanging="404"/>
              <w:rPr>
                <w:rFonts w:asciiTheme="minorHAnsi" w:hAnsiTheme="minorHAnsi" w:cs="Arial"/>
                <w:lang w:val="it-IT"/>
              </w:rPr>
            </w:pPr>
            <w:r w:rsidRPr="00046A57">
              <w:rPr>
                <w:rFonts w:asciiTheme="minorHAnsi" w:hAnsiTheme="minorHAnsi" w:cs="Arial"/>
                <w:lang w:val="it-IT"/>
              </w:rPr>
              <w:t>Modem</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046A57" w:rsidRDefault="00103222" w:rsidP="00E42B63">
            <w:pPr>
              <w:ind w:left="401" w:hanging="404"/>
              <w:jc w:val="center"/>
              <w:rPr>
                <w:rFonts w:asciiTheme="minorHAnsi" w:hAnsiTheme="minorHAnsi" w:cs="Arial"/>
                <w:lang w:val="id-ID"/>
              </w:rPr>
            </w:pPr>
            <w:r w:rsidRPr="00046A57">
              <w:rPr>
                <w:rFonts w:asciiTheme="minorHAnsi" w:hAnsiTheme="minorHAnsi" w:cs="Arial"/>
                <w:lang w:val="id-ID"/>
              </w:rPr>
              <w:t>4</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046A57" w:rsidRDefault="00103222" w:rsidP="00E42B63">
            <w:pPr>
              <w:ind w:left="401" w:hanging="404"/>
              <w:jc w:val="center"/>
              <w:rPr>
                <w:rFonts w:asciiTheme="minorHAnsi" w:hAnsiTheme="minorHAnsi" w:cs="Arial"/>
                <w:lang w:val="id-ID"/>
              </w:rPr>
            </w:pPr>
            <w:r w:rsidRPr="00046A57">
              <w:rPr>
                <w:rFonts w:asciiTheme="minorHAnsi" w:hAnsiTheme="minorHAnsi" w:cs="Arial"/>
                <w:lang w:val="id-ID"/>
              </w:rPr>
              <w:t>4</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046A57"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046A57" w:rsidRDefault="00103222" w:rsidP="00E42B63">
            <w:pPr>
              <w:ind w:left="401" w:hanging="404"/>
              <w:jc w:val="center"/>
              <w:rPr>
                <w:rFonts w:asciiTheme="minorHAnsi" w:hAnsiTheme="minorHAnsi" w:cs="Arial"/>
                <w:lang w:val="it-IT"/>
              </w:rPr>
            </w:pPr>
          </w:p>
        </w:tc>
      </w:tr>
      <w:tr w:rsidR="00103222" w:rsidRPr="00046A57"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046A57" w:rsidRDefault="00103222" w:rsidP="00E42B63">
            <w:pPr>
              <w:ind w:left="401" w:hanging="404"/>
              <w:jc w:val="center"/>
              <w:rPr>
                <w:rFonts w:asciiTheme="minorHAnsi" w:hAnsiTheme="minorHAnsi" w:cs="Arial"/>
                <w:lang w:val="it-IT"/>
              </w:rPr>
            </w:pPr>
            <w:r>
              <w:rPr>
                <w:rFonts w:asciiTheme="minorHAnsi" w:hAnsiTheme="minorHAnsi" w:cs="Arial"/>
                <w:lang w:val="it-IT"/>
              </w:rPr>
              <w:t>58</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8E46B3" w:rsidRDefault="00103222" w:rsidP="00E42B63">
            <w:pPr>
              <w:ind w:left="401" w:hanging="404"/>
              <w:rPr>
                <w:rFonts w:asciiTheme="minorHAnsi" w:hAnsiTheme="minorHAnsi" w:cs="Arial"/>
                <w:lang w:val="it-IT"/>
              </w:rPr>
            </w:pPr>
            <w:r w:rsidRPr="008E46B3">
              <w:rPr>
                <w:rFonts w:asciiTheme="minorHAnsi" w:hAnsiTheme="minorHAnsi" w:cs="Arial"/>
                <w:lang w:val="it-IT"/>
              </w:rPr>
              <w:t xml:space="preserve">External Harddisk </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046A57" w:rsidRDefault="00103222" w:rsidP="00E42B63">
            <w:pPr>
              <w:ind w:left="401" w:hanging="404"/>
              <w:jc w:val="center"/>
              <w:rPr>
                <w:rFonts w:asciiTheme="minorHAnsi" w:hAnsiTheme="minorHAnsi" w:cs="Arial"/>
              </w:rPr>
            </w:pPr>
            <w:r>
              <w:rPr>
                <w:rFonts w:asciiTheme="minorHAnsi" w:hAnsiTheme="minorHAnsi" w:cs="Arial"/>
              </w:rPr>
              <w:t>13</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046A57" w:rsidRDefault="00103222" w:rsidP="00E42B63">
            <w:pPr>
              <w:ind w:left="401" w:hanging="404"/>
              <w:jc w:val="center"/>
              <w:rPr>
                <w:rFonts w:asciiTheme="minorHAnsi" w:hAnsiTheme="minorHAnsi" w:cs="Arial"/>
              </w:rPr>
            </w:pPr>
            <w:r>
              <w:rPr>
                <w:rFonts w:asciiTheme="minorHAnsi" w:hAnsiTheme="minorHAnsi" w:cs="Arial"/>
              </w:rPr>
              <w:t>13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r>
      <w:tr w:rsidR="00103222" w:rsidRPr="008E46B3"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8E46B3" w:rsidRDefault="00103222" w:rsidP="00E42B63">
            <w:pPr>
              <w:ind w:left="401" w:hanging="404"/>
              <w:jc w:val="center"/>
              <w:rPr>
                <w:rFonts w:asciiTheme="minorHAnsi" w:hAnsiTheme="minorHAnsi" w:cs="Arial"/>
                <w:lang w:val="it-IT"/>
              </w:rPr>
            </w:pPr>
            <w:r>
              <w:rPr>
                <w:rFonts w:asciiTheme="minorHAnsi" w:hAnsiTheme="minorHAnsi" w:cs="Arial"/>
                <w:lang w:val="it-IT"/>
              </w:rPr>
              <w:t>59</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8E46B3" w:rsidRDefault="00103222" w:rsidP="00E42B63">
            <w:pPr>
              <w:ind w:left="401" w:hanging="404"/>
              <w:rPr>
                <w:rFonts w:asciiTheme="minorHAnsi" w:hAnsiTheme="minorHAnsi" w:cs="Arial"/>
                <w:lang w:val="id-ID"/>
              </w:rPr>
            </w:pPr>
            <w:r w:rsidRPr="00CD2E54">
              <w:rPr>
                <w:rFonts w:asciiTheme="minorHAnsi" w:hAnsiTheme="minorHAnsi" w:cs="Arial"/>
                <w:lang w:val="id-ID"/>
              </w:rPr>
              <w:t>Auto Check Meter 3 in 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F42BA5" w:rsidRDefault="00103222" w:rsidP="00E42B63">
            <w:pPr>
              <w:ind w:left="401" w:hanging="404"/>
              <w:jc w:val="center"/>
              <w:rPr>
                <w:rFonts w:asciiTheme="minorHAnsi" w:hAnsiTheme="minorHAnsi" w:cs="Arial"/>
              </w:rPr>
            </w:pPr>
            <w:r>
              <w:rPr>
                <w:rFonts w:asciiTheme="minorHAnsi" w:hAnsiTheme="minorHAnsi" w:cs="Arial"/>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d-ID"/>
              </w:rPr>
            </w:pPr>
            <w:r w:rsidRPr="008E46B3">
              <w:rPr>
                <w:rFonts w:asciiTheme="minorHAnsi" w:hAnsiTheme="minorHAnsi" w:cs="Arial"/>
                <w:lang w:val="id-ID"/>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d-ID"/>
              </w:rPr>
            </w:pPr>
          </w:p>
        </w:tc>
      </w:tr>
      <w:tr w:rsidR="00103222" w:rsidRPr="008E46B3"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rPr>
            </w:pPr>
            <w:r>
              <w:rPr>
                <w:rFonts w:asciiTheme="minorHAnsi" w:hAnsiTheme="minorHAnsi" w:cs="Arial"/>
              </w:rPr>
              <w:t>60</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CD2E54" w:rsidRDefault="00103222" w:rsidP="00E42B63">
            <w:pPr>
              <w:ind w:left="401" w:hanging="404"/>
              <w:rPr>
                <w:rFonts w:asciiTheme="minorHAnsi" w:hAnsiTheme="minorHAnsi" w:cs="Arial"/>
              </w:rPr>
            </w:pPr>
            <w:r>
              <w:rPr>
                <w:rFonts w:asciiTheme="minorHAnsi" w:hAnsiTheme="minorHAnsi" w:cs="Arial"/>
              </w:rPr>
              <w:t>Minilab</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F42BA5" w:rsidRDefault="00103222" w:rsidP="00E42B63">
            <w:pPr>
              <w:ind w:left="401" w:hanging="404"/>
              <w:jc w:val="center"/>
              <w:rPr>
                <w:rFonts w:asciiTheme="minorHAnsi" w:hAnsiTheme="minorHAnsi" w:cs="Arial"/>
              </w:rPr>
            </w:pPr>
            <w:r>
              <w:rPr>
                <w:rFonts w:asciiTheme="minorHAnsi" w:hAnsiTheme="minorHAnsi" w:cs="Arial"/>
              </w:rPr>
              <w:t>6</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CD2E54" w:rsidRDefault="00103222" w:rsidP="00E42B63">
            <w:pPr>
              <w:ind w:left="401" w:hanging="404"/>
              <w:jc w:val="center"/>
              <w:rPr>
                <w:rFonts w:asciiTheme="minorHAnsi" w:hAnsiTheme="minorHAnsi" w:cs="Arial"/>
              </w:rPr>
            </w:pPr>
            <w:r>
              <w:rPr>
                <w:rFonts w:asciiTheme="minorHAnsi" w:hAnsiTheme="minorHAnsi" w:cs="Arial"/>
              </w:rPr>
              <w:t>6</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d-ID"/>
              </w:rPr>
            </w:pPr>
          </w:p>
        </w:tc>
      </w:tr>
      <w:tr w:rsidR="00103222" w:rsidRPr="008E46B3"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rPr>
            </w:pPr>
            <w:r>
              <w:rPr>
                <w:rFonts w:asciiTheme="minorHAnsi" w:hAnsiTheme="minorHAnsi" w:cs="Arial"/>
              </w:rPr>
              <w:t>61</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Struktur Organisasi</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62</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Lambang Garuda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2</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63</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hanging="3"/>
              <w:rPr>
                <w:rFonts w:asciiTheme="minorHAnsi" w:hAnsiTheme="minorHAnsi" w:cs="Arial"/>
                <w:lang w:val="it-IT"/>
              </w:rPr>
            </w:pPr>
            <w:r w:rsidRPr="00535274">
              <w:rPr>
                <w:rFonts w:asciiTheme="minorHAnsi" w:hAnsiTheme="minorHAnsi" w:cs="Arial"/>
                <w:lang w:val="it-IT"/>
              </w:rPr>
              <w:t>Gambar Presiden/Wakil Presiden</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3</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3</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6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64</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Tiang Bendera</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80"/>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65</w:t>
            </w:r>
          </w:p>
        </w:tc>
        <w:tc>
          <w:tcPr>
            <w:tcW w:w="3359"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Tangga  Besar</w:t>
            </w:r>
          </w:p>
        </w:tc>
        <w:tc>
          <w:tcPr>
            <w:tcW w:w="992"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12"/>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66</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Tangga Kecil</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58"/>
          <w:jc w:val="center"/>
        </w:trPr>
        <w:tc>
          <w:tcPr>
            <w:tcW w:w="610" w:type="dxa"/>
            <w:tcBorders>
              <w:top w:val="dotted" w:sz="4" w:space="0" w:color="auto"/>
              <w:left w:val="single" w:sz="4" w:space="0" w:color="auto"/>
              <w:bottom w:val="dotted"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67</w:t>
            </w:r>
          </w:p>
        </w:tc>
        <w:tc>
          <w:tcPr>
            <w:tcW w:w="3359"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rPr>
                <w:rFonts w:asciiTheme="minorHAnsi" w:hAnsiTheme="minorHAnsi" w:cs="Arial"/>
                <w:lang w:val="it-IT"/>
              </w:rPr>
            </w:pPr>
            <w:r w:rsidRPr="00535274">
              <w:rPr>
                <w:rFonts w:asciiTheme="minorHAnsi" w:hAnsiTheme="minorHAnsi" w:cs="Arial"/>
                <w:lang w:val="it-IT"/>
              </w:rPr>
              <w:t>Sketsel</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3"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r w:rsidRPr="00535274">
              <w:rPr>
                <w:rFonts w:asciiTheme="minorHAnsi" w:hAnsiTheme="minorHAnsi" w:cs="Arial"/>
                <w:lang w:val="it-IT"/>
              </w:rPr>
              <w:t>1</w:t>
            </w: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dotted" w:sz="4" w:space="0" w:color="auto"/>
              <w:right w:val="single" w:sz="4" w:space="0" w:color="auto"/>
            </w:tcBorders>
            <w:shd w:val="clear" w:color="auto" w:fill="auto"/>
            <w:noWrap/>
            <w:vAlign w:val="center"/>
          </w:tcPr>
          <w:p w:rsidR="00103222" w:rsidRPr="00535274" w:rsidRDefault="00103222" w:rsidP="00E42B63">
            <w:pPr>
              <w:ind w:left="401" w:hanging="404"/>
              <w:jc w:val="center"/>
              <w:rPr>
                <w:rFonts w:asciiTheme="minorHAnsi" w:hAnsiTheme="minorHAnsi" w:cs="Arial"/>
                <w:lang w:val="it-IT"/>
              </w:rPr>
            </w:pPr>
          </w:p>
        </w:tc>
      </w:tr>
      <w:tr w:rsidR="00103222" w:rsidRPr="00535274" w:rsidTr="00103222">
        <w:trPr>
          <w:trHeight w:val="160"/>
          <w:jc w:val="center"/>
        </w:trPr>
        <w:tc>
          <w:tcPr>
            <w:tcW w:w="610" w:type="dxa"/>
            <w:tcBorders>
              <w:top w:val="dotted" w:sz="4" w:space="0" w:color="auto"/>
              <w:left w:val="single" w:sz="4" w:space="0" w:color="auto"/>
              <w:bottom w:val="single" w:sz="4" w:space="0" w:color="auto"/>
              <w:right w:val="single" w:sz="4" w:space="0" w:color="auto"/>
            </w:tcBorders>
            <w:shd w:val="clear" w:color="auto" w:fill="auto"/>
            <w:noWrap/>
          </w:tcPr>
          <w:p w:rsidR="00103222" w:rsidRPr="00535274" w:rsidRDefault="00103222" w:rsidP="00E42B63">
            <w:pPr>
              <w:ind w:left="401" w:hanging="404"/>
              <w:jc w:val="center"/>
              <w:rPr>
                <w:rFonts w:asciiTheme="minorHAnsi" w:hAnsiTheme="minorHAnsi" w:cs="Arial"/>
                <w:lang w:val="it-IT"/>
              </w:rPr>
            </w:pPr>
            <w:r>
              <w:rPr>
                <w:rFonts w:asciiTheme="minorHAnsi" w:hAnsiTheme="minorHAnsi" w:cs="Arial"/>
                <w:lang w:val="it-IT"/>
              </w:rPr>
              <w:t>68</w:t>
            </w:r>
          </w:p>
        </w:tc>
        <w:tc>
          <w:tcPr>
            <w:tcW w:w="3359" w:type="dxa"/>
            <w:tcBorders>
              <w:top w:val="dotted" w:sz="4" w:space="0" w:color="auto"/>
              <w:left w:val="nil"/>
              <w:bottom w:val="single" w:sz="4" w:space="0" w:color="auto"/>
              <w:right w:val="single" w:sz="4" w:space="0" w:color="auto"/>
            </w:tcBorders>
            <w:shd w:val="clear" w:color="auto" w:fill="auto"/>
            <w:noWrap/>
            <w:vAlign w:val="center"/>
          </w:tcPr>
          <w:p w:rsidR="00103222" w:rsidRPr="008E46B3" w:rsidRDefault="00103222" w:rsidP="00E42B63">
            <w:pPr>
              <w:ind w:left="401" w:hanging="404"/>
              <w:rPr>
                <w:rFonts w:asciiTheme="minorHAnsi" w:hAnsiTheme="minorHAnsi" w:cs="Arial"/>
                <w:lang w:val="it-IT"/>
              </w:rPr>
            </w:pPr>
            <w:r w:rsidRPr="008E46B3">
              <w:rPr>
                <w:rFonts w:asciiTheme="minorHAnsi" w:hAnsiTheme="minorHAnsi" w:cs="Arial"/>
                <w:lang w:val="it-IT"/>
              </w:rPr>
              <w:t>Korden</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d-ID"/>
              </w:rPr>
            </w:pPr>
            <w:r w:rsidRPr="008E46B3">
              <w:rPr>
                <w:rFonts w:asciiTheme="minorHAnsi" w:hAnsiTheme="minorHAnsi" w:cs="Arial"/>
                <w:lang w:val="id-ID"/>
              </w:rPr>
              <w:t>16</w:t>
            </w:r>
          </w:p>
        </w:tc>
        <w:tc>
          <w:tcPr>
            <w:tcW w:w="993" w:type="dxa"/>
            <w:tcBorders>
              <w:top w:val="dotted" w:sz="4" w:space="0" w:color="auto"/>
              <w:left w:val="nil"/>
              <w:bottom w:val="single"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d-ID"/>
              </w:rPr>
            </w:pPr>
            <w:r w:rsidRPr="008E46B3">
              <w:rPr>
                <w:rFonts w:asciiTheme="minorHAnsi" w:hAnsiTheme="minorHAnsi" w:cs="Arial"/>
                <w:lang w:val="id-ID"/>
              </w:rPr>
              <w:t>16</w:t>
            </w: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c>
          <w:tcPr>
            <w:tcW w:w="992" w:type="dxa"/>
            <w:tcBorders>
              <w:top w:val="dotted" w:sz="4" w:space="0" w:color="auto"/>
              <w:left w:val="nil"/>
              <w:bottom w:val="single" w:sz="4" w:space="0" w:color="auto"/>
              <w:right w:val="single" w:sz="4" w:space="0" w:color="auto"/>
            </w:tcBorders>
            <w:shd w:val="clear" w:color="auto" w:fill="auto"/>
            <w:noWrap/>
            <w:vAlign w:val="center"/>
          </w:tcPr>
          <w:p w:rsidR="00103222" w:rsidRPr="008E46B3" w:rsidRDefault="00103222" w:rsidP="00E42B63">
            <w:pPr>
              <w:ind w:left="401" w:hanging="404"/>
              <w:jc w:val="center"/>
              <w:rPr>
                <w:rFonts w:asciiTheme="minorHAnsi" w:hAnsiTheme="minorHAnsi" w:cs="Arial"/>
                <w:lang w:val="it-IT"/>
              </w:rPr>
            </w:pPr>
          </w:p>
        </w:tc>
      </w:tr>
    </w:tbl>
    <w:p w:rsidR="00182241" w:rsidRDefault="00182241" w:rsidP="00182241">
      <w:pPr>
        <w:pStyle w:val="ListParagraph"/>
        <w:tabs>
          <w:tab w:val="left" w:pos="426"/>
        </w:tabs>
        <w:spacing w:line="360" w:lineRule="auto"/>
        <w:ind w:left="0" w:right="215"/>
        <w:rPr>
          <w:rFonts w:ascii="Arial" w:hAnsi="Arial" w:cs="Arial"/>
          <w:b/>
          <w:sz w:val="24"/>
          <w:szCs w:val="24"/>
        </w:rPr>
      </w:pPr>
    </w:p>
    <w:p w:rsidR="00103222" w:rsidRPr="00103222" w:rsidRDefault="00103222" w:rsidP="00182241">
      <w:pPr>
        <w:pStyle w:val="ListParagraph"/>
        <w:tabs>
          <w:tab w:val="left" w:pos="426"/>
        </w:tabs>
        <w:spacing w:line="360" w:lineRule="auto"/>
        <w:ind w:left="0" w:right="215"/>
        <w:rPr>
          <w:rFonts w:ascii="Arial" w:hAnsi="Arial" w:cs="Arial"/>
          <w:b/>
          <w:sz w:val="24"/>
          <w:szCs w:val="24"/>
        </w:rPr>
      </w:pPr>
    </w:p>
    <w:p w:rsidR="00781631" w:rsidRDefault="002A4713" w:rsidP="00C4675B">
      <w:pPr>
        <w:pStyle w:val="ListParagraph"/>
        <w:tabs>
          <w:tab w:val="left" w:pos="426"/>
        </w:tabs>
        <w:spacing w:line="360" w:lineRule="auto"/>
        <w:ind w:left="0"/>
        <w:jc w:val="center"/>
        <w:rPr>
          <w:rFonts w:ascii="Arial" w:hAnsi="Arial" w:cs="Arial"/>
          <w:b/>
          <w:sz w:val="24"/>
          <w:szCs w:val="24"/>
          <w:lang w:val="id-ID"/>
        </w:rPr>
      </w:pPr>
      <w:r w:rsidRPr="00CD21AD">
        <w:rPr>
          <w:rFonts w:ascii="Arial" w:hAnsi="Arial" w:cs="Arial"/>
          <w:b/>
          <w:sz w:val="24"/>
          <w:szCs w:val="24"/>
        </w:rPr>
        <w:lastRenderedPageBreak/>
        <w:t>PENUTUP</w:t>
      </w:r>
    </w:p>
    <w:p w:rsidR="00C4675B" w:rsidRDefault="00C4675B" w:rsidP="00DC1CD7">
      <w:pPr>
        <w:pStyle w:val="ListParagraph"/>
        <w:tabs>
          <w:tab w:val="left" w:pos="426"/>
        </w:tabs>
        <w:spacing w:line="360" w:lineRule="auto"/>
        <w:ind w:left="0"/>
        <w:rPr>
          <w:rFonts w:ascii="Arial" w:hAnsi="Arial" w:cs="Arial"/>
          <w:b/>
          <w:sz w:val="24"/>
          <w:szCs w:val="24"/>
          <w:lang w:val="id-ID"/>
        </w:rPr>
      </w:pPr>
    </w:p>
    <w:p w:rsidR="00C4675B" w:rsidRPr="00C4675B" w:rsidRDefault="00C4675B" w:rsidP="00C4675B">
      <w:pPr>
        <w:pStyle w:val="ListParagraph"/>
        <w:tabs>
          <w:tab w:val="left" w:pos="426"/>
        </w:tabs>
        <w:spacing w:line="360" w:lineRule="auto"/>
        <w:ind w:left="0"/>
        <w:jc w:val="center"/>
        <w:rPr>
          <w:rFonts w:ascii="Arial" w:hAnsi="Arial" w:cs="Arial"/>
          <w:b/>
          <w:sz w:val="24"/>
          <w:szCs w:val="24"/>
          <w:lang w:val="id-ID"/>
        </w:rPr>
      </w:pPr>
    </w:p>
    <w:p w:rsidR="002A4713" w:rsidRPr="00EC11AC" w:rsidRDefault="00535C04" w:rsidP="00906EE1">
      <w:pPr>
        <w:pStyle w:val="ListParagraph"/>
        <w:spacing w:line="360" w:lineRule="auto"/>
        <w:ind w:left="0" w:firstLine="720"/>
        <w:jc w:val="both"/>
        <w:rPr>
          <w:rFonts w:ascii="Arial" w:hAnsi="Arial" w:cs="Arial"/>
          <w:sz w:val="24"/>
          <w:szCs w:val="24"/>
        </w:rPr>
      </w:pPr>
      <w:r>
        <w:rPr>
          <w:rFonts w:ascii="Arial" w:hAnsi="Arial" w:cs="Arial"/>
          <w:sz w:val="24"/>
          <w:szCs w:val="24"/>
        </w:rPr>
        <w:t xml:space="preserve">Demikian </w:t>
      </w:r>
      <w:r w:rsidR="00906EE1">
        <w:rPr>
          <w:rFonts w:ascii="Arial" w:hAnsi="Arial" w:cs="Arial"/>
          <w:sz w:val="24"/>
          <w:szCs w:val="24"/>
        </w:rPr>
        <w:t>laporan Daftar</w:t>
      </w:r>
      <w:r w:rsidR="005905B5">
        <w:rPr>
          <w:rFonts w:ascii="Arial" w:hAnsi="Arial" w:cs="Arial"/>
          <w:sz w:val="24"/>
          <w:szCs w:val="24"/>
        </w:rPr>
        <w:t xml:space="preserve"> I</w:t>
      </w:r>
      <w:r>
        <w:rPr>
          <w:rFonts w:ascii="Arial" w:hAnsi="Arial" w:cs="Arial"/>
          <w:sz w:val="24"/>
          <w:szCs w:val="24"/>
        </w:rPr>
        <w:t xml:space="preserve">nformasi </w:t>
      </w:r>
      <w:r w:rsidR="005905B5">
        <w:rPr>
          <w:rFonts w:ascii="Arial" w:hAnsi="Arial" w:cs="Arial"/>
          <w:sz w:val="24"/>
          <w:szCs w:val="24"/>
        </w:rPr>
        <w:t xml:space="preserve">Publik yang terdiri </w:t>
      </w:r>
      <w:r w:rsidR="002A4713" w:rsidRPr="00CD21AD">
        <w:rPr>
          <w:rFonts w:ascii="Arial" w:hAnsi="Arial" w:cs="Arial"/>
          <w:sz w:val="24"/>
          <w:szCs w:val="24"/>
        </w:rPr>
        <w:t>dari informasi yang wajib disediakan dan di umumkan secara berkala, informasi yang wajib di sediak</w:t>
      </w:r>
      <w:r w:rsidR="007E549E">
        <w:rPr>
          <w:rFonts w:ascii="Arial" w:hAnsi="Arial" w:cs="Arial"/>
          <w:sz w:val="24"/>
          <w:szCs w:val="24"/>
        </w:rPr>
        <w:t xml:space="preserve">an dan di umumkan secara serta </w:t>
      </w:r>
      <w:r w:rsidR="007E549E">
        <w:rPr>
          <w:rFonts w:ascii="Arial" w:hAnsi="Arial" w:cs="Arial"/>
          <w:sz w:val="24"/>
          <w:szCs w:val="24"/>
          <w:lang w:val="id-ID"/>
        </w:rPr>
        <w:t>m</w:t>
      </w:r>
      <w:r w:rsidR="002A4713" w:rsidRPr="00CD21AD">
        <w:rPr>
          <w:rFonts w:ascii="Arial" w:hAnsi="Arial" w:cs="Arial"/>
          <w:sz w:val="24"/>
          <w:szCs w:val="24"/>
        </w:rPr>
        <w:t xml:space="preserve">erta dan informasi </w:t>
      </w:r>
      <w:r w:rsidR="00906EE1">
        <w:rPr>
          <w:rFonts w:ascii="Arial" w:hAnsi="Arial" w:cs="Arial"/>
          <w:sz w:val="24"/>
          <w:szCs w:val="24"/>
        </w:rPr>
        <w:t>yang wajib tersedia setiap saat</w:t>
      </w:r>
      <w:r w:rsidR="002A4713" w:rsidRPr="00CD21AD">
        <w:rPr>
          <w:rFonts w:ascii="Arial" w:hAnsi="Arial" w:cs="Arial"/>
          <w:sz w:val="24"/>
          <w:szCs w:val="24"/>
        </w:rPr>
        <w:t xml:space="preserve"> dari </w:t>
      </w:r>
      <w:r w:rsidR="005905B5">
        <w:rPr>
          <w:rFonts w:ascii="Arial" w:hAnsi="Arial" w:cs="Arial"/>
        </w:rPr>
        <w:t>Badan Perencanaan, Penelitian dan Pengembangan Daerah</w:t>
      </w:r>
      <w:r w:rsidR="00EC11AC">
        <w:rPr>
          <w:rFonts w:ascii="Arial" w:hAnsi="Arial" w:cs="Arial"/>
          <w:sz w:val="24"/>
          <w:szCs w:val="24"/>
        </w:rPr>
        <w:t xml:space="preserve"> Kabupaten Semarang</w:t>
      </w:r>
      <w:r w:rsidR="002A4713" w:rsidRPr="00CD21AD">
        <w:rPr>
          <w:rFonts w:ascii="Arial" w:hAnsi="Arial" w:cs="Arial"/>
          <w:sz w:val="24"/>
          <w:szCs w:val="24"/>
        </w:rPr>
        <w:t xml:space="preserve">, kami menyadari masih banyak kekurangan dan kelemahan </w:t>
      </w:r>
      <w:r w:rsidR="00F3109C" w:rsidRPr="00CD21AD">
        <w:rPr>
          <w:rFonts w:ascii="Arial" w:hAnsi="Arial" w:cs="Arial"/>
          <w:sz w:val="24"/>
          <w:szCs w:val="24"/>
        </w:rPr>
        <w:t xml:space="preserve">untuk itu kami </w:t>
      </w:r>
      <w:r w:rsidR="007E549E">
        <w:rPr>
          <w:rFonts w:ascii="Arial" w:hAnsi="Arial" w:cs="Arial"/>
          <w:sz w:val="24"/>
          <w:szCs w:val="24"/>
        </w:rPr>
        <w:t>mengharapkan sumbang saran</w:t>
      </w:r>
      <w:r w:rsidR="00B947CE">
        <w:rPr>
          <w:rFonts w:ascii="Arial" w:hAnsi="Arial" w:cs="Arial"/>
          <w:sz w:val="24"/>
          <w:szCs w:val="24"/>
          <w:lang w:val="id-ID"/>
        </w:rPr>
        <w:t xml:space="preserve"> </w:t>
      </w:r>
      <w:r w:rsidR="002A4713" w:rsidRPr="00CD21AD">
        <w:rPr>
          <w:rFonts w:ascii="Arial" w:hAnsi="Arial" w:cs="Arial"/>
          <w:sz w:val="24"/>
          <w:szCs w:val="24"/>
        </w:rPr>
        <w:t xml:space="preserve">untuk </w:t>
      </w:r>
      <w:proofErr w:type="gramStart"/>
      <w:r w:rsidR="002A4713" w:rsidRPr="00CD21AD">
        <w:rPr>
          <w:rFonts w:ascii="Arial" w:hAnsi="Arial" w:cs="Arial"/>
          <w:sz w:val="24"/>
          <w:szCs w:val="24"/>
        </w:rPr>
        <w:t>memperbaiki  dan</w:t>
      </w:r>
      <w:proofErr w:type="gramEnd"/>
      <w:r w:rsidR="002A4713" w:rsidRPr="00CD21AD">
        <w:rPr>
          <w:rFonts w:ascii="Arial" w:hAnsi="Arial" w:cs="Arial"/>
          <w:sz w:val="24"/>
          <w:szCs w:val="24"/>
        </w:rPr>
        <w:t xml:space="preserve"> me</w:t>
      </w:r>
      <w:r w:rsidR="00556CC8">
        <w:rPr>
          <w:rFonts w:ascii="Arial" w:hAnsi="Arial" w:cs="Arial"/>
          <w:sz w:val="24"/>
          <w:szCs w:val="24"/>
        </w:rPr>
        <w:t xml:space="preserve">nyempurnakan </w:t>
      </w:r>
      <w:r w:rsidR="00EC11AC">
        <w:rPr>
          <w:rFonts w:ascii="Arial" w:hAnsi="Arial" w:cs="Arial"/>
          <w:sz w:val="24"/>
          <w:szCs w:val="24"/>
        </w:rPr>
        <w:t>laporan ini.</w:t>
      </w:r>
    </w:p>
    <w:p w:rsidR="00853FA2" w:rsidRDefault="00853FA2" w:rsidP="002D78DA">
      <w:pPr>
        <w:pStyle w:val="ListParagraph"/>
        <w:tabs>
          <w:tab w:val="left" w:pos="561"/>
        </w:tabs>
        <w:spacing w:line="360" w:lineRule="auto"/>
        <w:ind w:left="0"/>
        <w:jc w:val="both"/>
        <w:rPr>
          <w:rFonts w:ascii="Arial" w:hAnsi="Arial" w:cs="Arial"/>
          <w:sz w:val="24"/>
          <w:szCs w:val="24"/>
          <w:lang w:val="id-ID"/>
        </w:rPr>
      </w:pPr>
    </w:p>
    <w:p w:rsidR="00C82A97" w:rsidRDefault="00C82A97" w:rsidP="002D78DA">
      <w:pPr>
        <w:pStyle w:val="ListParagraph"/>
        <w:tabs>
          <w:tab w:val="left" w:pos="561"/>
        </w:tabs>
        <w:spacing w:line="360" w:lineRule="auto"/>
        <w:ind w:left="0"/>
        <w:jc w:val="both"/>
        <w:rPr>
          <w:rFonts w:ascii="Arial" w:hAnsi="Arial" w:cs="Arial"/>
          <w:sz w:val="24"/>
          <w:szCs w:val="24"/>
          <w:lang w:val="id-ID"/>
        </w:rPr>
      </w:pPr>
    </w:p>
    <w:p w:rsidR="007E549E" w:rsidRPr="007E549E" w:rsidRDefault="007E549E" w:rsidP="002D78DA">
      <w:pPr>
        <w:pStyle w:val="ListParagraph"/>
        <w:tabs>
          <w:tab w:val="left" w:pos="561"/>
        </w:tabs>
        <w:spacing w:line="360" w:lineRule="auto"/>
        <w:ind w:left="0"/>
        <w:jc w:val="both"/>
        <w:rPr>
          <w:rFonts w:ascii="Arial" w:hAnsi="Arial" w:cs="Arial"/>
          <w:sz w:val="24"/>
          <w:szCs w:val="24"/>
          <w:lang w:val="id-ID"/>
        </w:rPr>
      </w:pPr>
    </w:p>
    <w:p w:rsidR="00F3109C" w:rsidRPr="00CD21AD" w:rsidRDefault="003A0CBA" w:rsidP="006A7BDC">
      <w:pPr>
        <w:pStyle w:val="ListParagraph"/>
        <w:spacing w:line="360" w:lineRule="auto"/>
        <w:ind w:left="0" w:firstLine="1620"/>
        <w:jc w:val="center"/>
        <w:rPr>
          <w:rFonts w:ascii="Arial" w:hAnsi="Arial" w:cs="Arial"/>
          <w:sz w:val="24"/>
          <w:szCs w:val="24"/>
        </w:rPr>
      </w:pPr>
      <w:r>
        <w:rPr>
          <w:rFonts w:ascii="Arial" w:hAnsi="Arial" w:cs="Arial"/>
          <w:sz w:val="24"/>
          <w:szCs w:val="24"/>
        </w:rPr>
        <w:t>Ungaran</w:t>
      </w:r>
      <w:r w:rsidR="005F5652">
        <w:rPr>
          <w:rFonts w:ascii="Arial" w:hAnsi="Arial" w:cs="Arial"/>
          <w:sz w:val="24"/>
          <w:szCs w:val="24"/>
        </w:rPr>
        <w:t xml:space="preserve">, </w:t>
      </w:r>
      <w:r w:rsidR="00533133">
        <w:rPr>
          <w:rFonts w:ascii="Arial" w:hAnsi="Arial" w:cs="Arial"/>
          <w:sz w:val="24"/>
          <w:szCs w:val="24"/>
          <w:lang w:val="id-ID"/>
        </w:rPr>
        <w:t xml:space="preserve">  </w:t>
      </w:r>
      <w:proofErr w:type="gramStart"/>
      <w:r w:rsidR="00906EE1">
        <w:rPr>
          <w:rFonts w:ascii="Arial" w:hAnsi="Arial" w:cs="Arial"/>
          <w:sz w:val="24"/>
          <w:szCs w:val="24"/>
        </w:rPr>
        <w:t>Maret</w:t>
      </w:r>
      <w:r w:rsidR="00C4675B">
        <w:rPr>
          <w:rFonts w:ascii="Arial" w:hAnsi="Arial" w:cs="Arial"/>
          <w:sz w:val="24"/>
          <w:szCs w:val="24"/>
          <w:lang w:val="id-ID"/>
        </w:rPr>
        <w:t xml:space="preserve"> </w:t>
      </w:r>
      <w:r w:rsidR="00533133">
        <w:rPr>
          <w:rFonts w:ascii="Arial" w:hAnsi="Arial" w:cs="Arial"/>
          <w:sz w:val="24"/>
          <w:szCs w:val="24"/>
          <w:lang w:val="id-ID"/>
        </w:rPr>
        <w:t xml:space="preserve"> </w:t>
      </w:r>
      <w:r w:rsidR="006D3DA6">
        <w:rPr>
          <w:rFonts w:ascii="Arial" w:hAnsi="Arial" w:cs="Arial"/>
          <w:sz w:val="24"/>
          <w:szCs w:val="24"/>
        </w:rPr>
        <w:t>201</w:t>
      </w:r>
      <w:r w:rsidR="007442A9">
        <w:rPr>
          <w:rFonts w:ascii="Arial" w:hAnsi="Arial" w:cs="Arial"/>
          <w:sz w:val="24"/>
          <w:szCs w:val="24"/>
          <w:lang w:val="id-ID"/>
        </w:rPr>
        <w:t>8</w:t>
      </w:r>
      <w:proofErr w:type="gramEnd"/>
    </w:p>
    <w:p w:rsidR="006A7BDC" w:rsidRDefault="00EC11AC" w:rsidP="006A7BDC">
      <w:pPr>
        <w:spacing w:after="0"/>
        <w:ind w:firstLine="1620"/>
        <w:jc w:val="center"/>
        <w:rPr>
          <w:rFonts w:ascii="Arial" w:hAnsi="Arial" w:cs="Arial"/>
          <w:b/>
          <w:caps/>
          <w:sz w:val="24"/>
          <w:szCs w:val="24"/>
        </w:rPr>
      </w:pPr>
      <w:r>
        <w:rPr>
          <w:rFonts w:ascii="Arial" w:hAnsi="Arial" w:cs="Arial"/>
          <w:b/>
          <w:caps/>
          <w:sz w:val="24"/>
          <w:szCs w:val="24"/>
        </w:rPr>
        <w:t xml:space="preserve">PEJABAT PENGELOLA INFORMASI DAN DOKUMENTASI </w:t>
      </w:r>
    </w:p>
    <w:p w:rsidR="00535C04" w:rsidRPr="00535C04" w:rsidRDefault="00ED2DC8" w:rsidP="006A7BDC">
      <w:pPr>
        <w:spacing w:after="0"/>
        <w:ind w:firstLine="1620"/>
        <w:jc w:val="center"/>
        <w:rPr>
          <w:rFonts w:ascii="Arial" w:hAnsi="Arial" w:cs="Arial"/>
          <w:caps/>
          <w:sz w:val="24"/>
          <w:szCs w:val="24"/>
        </w:rPr>
      </w:pPr>
      <w:r>
        <w:rPr>
          <w:rFonts w:ascii="Arial" w:hAnsi="Arial" w:cs="Arial"/>
          <w:b/>
          <w:caps/>
          <w:sz w:val="24"/>
          <w:szCs w:val="24"/>
        </w:rPr>
        <w:t>BARENLITBANGDA</w:t>
      </w:r>
      <w:r w:rsidR="00FD3599">
        <w:rPr>
          <w:rFonts w:ascii="Arial" w:hAnsi="Arial" w:cs="Arial"/>
          <w:b/>
          <w:caps/>
          <w:sz w:val="24"/>
          <w:szCs w:val="24"/>
          <w:lang w:val="id-ID"/>
        </w:rPr>
        <w:t xml:space="preserve"> </w:t>
      </w:r>
      <w:r w:rsidR="00535C04">
        <w:rPr>
          <w:rFonts w:ascii="Arial" w:hAnsi="Arial" w:cs="Arial"/>
          <w:b/>
          <w:caps/>
          <w:sz w:val="24"/>
          <w:szCs w:val="24"/>
          <w:lang w:val="id-ID"/>
        </w:rPr>
        <w:t>KABUPATEN SEMARANG</w:t>
      </w:r>
    </w:p>
    <w:p w:rsidR="00560004" w:rsidRDefault="00560004" w:rsidP="006A7BDC">
      <w:pPr>
        <w:ind w:firstLine="1620"/>
        <w:jc w:val="center"/>
        <w:rPr>
          <w:rFonts w:ascii="Arial" w:hAnsi="Arial" w:cs="Arial"/>
          <w:sz w:val="24"/>
          <w:szCs w:val="24"/>
          <w:lang w:val="id-ID"/>
        </w:rPr>
      </w:pPr>
    </w:p>
    <w:p w:rsidR="00535C04" w:rsidRPr="00535C04" w:rsidRDefault="00535C04" w:rsidP="006A7BDC">
      <w:pPr>
        <w:ind w:firstLine="1620"/>
        <w:jc w:val="center"/>
        <w:rPr>
          <w:rFonts w:ascii="Arial" w:hAnsi="Arial" w:cs="Arial"/>
          <w:sz w:val="24"/>
          <w:szCs w:val="24"/>
          <w:lang w:val="id-ID"/>
        </w:rPr>
      </w:pPr>
    </w:p>
    <w:p w:rsidR="00A26C71" w:rsidRPr="00533133" w:rsidRDefault="00533133" w:rsidP="006A7BDC">
      <w:pPr>
        <w:spacing w:after="0" w:line="240" w:lineRule="auto"/>
        <w:ind w:firstLine="1620"/>
        <w:jc w:val="center"/>
        <w:rPr>
          <w:rFonts w:ascii="Arial" w:hAnsi="Arial" w:cs="Arial"/>
          <w:b/>
          <w:sz w:val="24"/>
          <w:szCs w:val="24"/>
          <w:u w:val="single"/>
          <w:lang w:val="id-ID"/>
        </w:rPr>
      </w:pPr>
      <w:r>
        <w:rPr>
          <w:rFonts w:ascii="Arial" w:hAnsi="Arial" w:cs="Arial"/>
          <w:b/>
          <w:sz w:val="24"/>
          <w:szCs w:val="24"/>
          <w:u w:val="single"/>
          <w:lang w:val="id-ID"/>
        </w:rPr>
        <w:t>Ir. ANANG DWINANTA, M.M</w:t>
      </w:r>
    </w:p>
    <w:p w:rsidR="00533133" w:rsidRDefault="005F5652" w:rsidP="006A7BDC">
      <w:pPr>
        <w:spacing w:after="0" w:line="240" w:lineRule="auto"/>
        <w:ind w:firstLine="1620"/>
        <w:jc w:val="center"/>
        <w:rPr>
          <w:rFonts w:ascii="Arial" w:hAnsi="Arial" w:cs="Arial"/>
          <w:sz w:val="24"/>
          <w:szCs w:val="24"/>
          <w:lang w:val="id-ID"/>
        </w:rPr>
      </w:pPr>
      <w:r w:rsidRPr="005F5652">
        <w:rPr>
          <w:rFonts w:ascii="Arial" w:hAnsi="Arial" w:cs="Arial"/>
          <w:sz w:val="24"/>
          <w:szCs w:val="24"/>
        </w:rPr>
        <w:t>Pembina</w:t>
      </w:r>
      <w:r w:rsidR="00533133">
        <w:rPr>
          <w:rFonts w:ascii="Arial" w:hAnsi="Arial" w:cs="Arial"/>
          <w:sz w:val="24"/>
          <w:szCs w:val="24"/>
          <w:lang w:val="id-ID"/>
        </w:rPr>
        <w:t xml:space="preserve"> Utama Muda</w:t>
      </w:r>
    </w:p>
    <w:p w:rsidR="007B0092" w:rsidRDefault="00036B67" w:rsidP="006A7BDC">
      <w:pPr>
        <w:spacing w:after="0" w:line="240" w:lineRule="auto"/>
        <w:ind w:firstLine="1620"/>
        <w:jc w:val="center"/>
        <w:rPr>
          <w:rFonts w:ascii="Arial" w:hAnsi="Arial" w:cs="Arial"/>
          <w:sz w:val="24"/>
          <w:szCs w:val="24"/>
          <w:lang w:val="id-ID"/>
        </w:rPr>
      </w:pPr>
      <w:r w:rsidRPr="00535C04">
        <w:rPr>
          <w:rFonts w:ascii="Arial" w:hAnsi="Arial" w:cs="Arial"/>
          <w:sz w:val="24"/>
          <w:szCs w:val="24"/>
        </w:rPr>
        <w:t xml:space="preserve">NIP </w:t>
      </w:r>
      <w:r w:rsidR="00535C04">
        <w:rPr>
          <w:rFonts w:ascii="Arial" w:hAnsi="Arial" w:cs="Arial"/>
          <w:sz w:val="24"/>
          <w:szCs w:val="24"/>
          <w:lang w:val="id-ID"/>
        </w:rPr>
        <w:t>1</w:t>
      </w:r>
      <w:r w:rsidR="00533133">
        <w:rPr>
          <w:rFonts w:ascii="Arial" w:hAnsi="Arial" w:cs="Arial"/>
          <w:sz w:val="24"/>
          <w:szCs w:val="24"/>
          <w:lang w:val="id-ID"/>
        </w:rPr>
        <w:t>9651022 199102 1 002</w:t>
      </w: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rPr>
      </w:pPr>
    </w:p>
    <w:p w:rsidR="00454051" w:rsidRDefault="00454051" w:rsidP="006A7BDC">
      <w:pPr>
        <w:spacing w:after="0" w:line="240" w:lineRule="auto"/>
        <w:ind w:firstLine="1620"/>
        <w:jc w:val="center"/>
        <w:rPr>
          <w:rFonts w:ascii="Arial" w:hAnsi="Arial" w:cs="Arial"/>
          <w:sz w:val="24"/>
          <w:szCs w:val="24"/>
        </w:rPr>
      </w:pPr>
    </w:p>
    <w:p w:rsidR="00454051" w:rsidRPr="00454051" w:rsidRDefault="00454051" w:rsidP="006A7BDC">
      <w:pPr>
        <w:spacing w:after="0" w:line="240" w:lineRule="auto"/>
        <w:ind w:firstLine="1620"/>
        <w:jc w:val="center"/>
        <w:rPr>
          <w:rFonts w:ascii="Arial" w:hAnsi="Arial" w:cs="Arial"/>
          <w:sz w:val="24"/>
          <w:szCs w:val="24"/>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6A7BDC">
      <w:pPr>
        <w:spacing w:after="0" w:line="240" w:lineRule="auto"/>
        <w:ind w:firstLine="1620"/>
        <w:jc w:val="center"/>
        <w:rPr>
          <w:rFonts w:ascii="Arial" w:hAnsi="Arial" w:cs="Arial"/>
          <w:sz w:val="24"/>
          <w:szCs w:val="24"/>
          <w:lang w:val="id-ID"/>
        </w:rPr>
      </w:pPr>
    </w:p>
    <w:p w:rsidR="006009C3" w:rsidRDefault="006009C3" w:rsidP="004F5E43">
      <w:pPr>
        <w:rPr>
          <w:rFonts w:ascii="Times New Roman" w:hAnsi="Times New Roman"/>
          <w:b/>
          <w:sz w:val="48"/>
          <w:szCs w:val="48"/>
          <w:lang w:val="id-ID"/>
        </w:rPr>
      </w:pPr>
    </w:p>
    <w:p w:rsidR="006009C3" w:rsidRPr="00FB39AA" w:rsidRDefault="006009C3" w:rsidP="006009C3">
      <w:pPr>
        <w:ind w:left="-720" w:firstLine="720"/>
        <w:jc w:val="center"/>
        <w:rPr>
          <w:rFonts w:ascii="Times New Roman" w:hAnsi="Times New Roman"/>
          <w:b/>
          <w:sz w:val="48"/>
          <w:szCs w:val="48"/>
        </w:rPr>
      </w:pPr>
      <w:r w:rsidRPr="00FB39AA">
        <w:rPr>
          <w:rFonts w:ascii="Times New Roman" w:hAnsi="Times New Roman"/>
          <w:b/>
          <w:sz w:val="48"/>
          <w:szCs w:val="48"/>
        </w:rPr>
        <w:lastRenderedPageBreak/>
        <w:t>LAPORAN</w:t>
      </w:r>
    </w:p>
    <w:p w:rsidR="006009C3" w:rsidRPr="00FB39AA" w:rsidRDefault="006009C3" w:rsidP="006009C3">
      <w:pPr>
        <w:ind w:left="-720" w:firstLine="720"/>
        <w:jc w:val="center"/>
        <w:rPr>
          <w:rFonts w:ascii="Times New Roman" w:hAnsi="Times New Roman"/>
          <w:b/>
          <w:sz w:val="48"/>
          <w:szCs w:val="48"/>
        </w:rPr>
      </w:pPr>
      <w:r w:rsidRPr="00FB39AA">
        <w:rPr>
          <w:rFonts w:ascii="Times New Roman" w:hAnsi="Times New Roman"/>
          <w:b/>
          <w:sz w:val="48"/>
          <w:szCs w:val="48"/>
        </w:rPr>
        <w:t>LAYANAN INFORMASI PUBLIK</w:t>
      </w:r>
    </w:p>
    <w:p w:rsidR="006009C3" w:rsidRDefault="004F5E43" w:rsidP="006009C3">
      <w:pPr>
        <w:ind w:left="-1440"/>
        <w:jc w:val="center"/>
        <w:rPr>
          <w:rFonts w:ascii="Bookman Old Style" w:hAnsi="Bookman Old Style"/>
          <w:b/>
          <w:sz w:val="48"/>
          <w:szCs w:val="48"/>
        </w:rPr>
      </w:pPr>
      <w:r>
        <w:rPr>
          <w:rFonts w:ascii="Bookman Old Style" w:hAnsi="Bookman Old Style"/>
          <w:b/>
          <w:noProof/>
          <w:sz w:val="48"/>
          <w:szCs w:val="48"/>
        </w:rPr>
        <w:drawing>
          <wp:anchor distT="0" distB="0" distL="114300" distR="114300" simplePos="0" relativeHeight="251702272" behindDoc="0" locked="0" layoutInCell="1" allowOverlap="1">
            <wp:simplePos x="0" y="0"/>
            <wp:positionH relativeFrom="column">
              <wp:posOffset>1620520</wp:posOffset>
            </wp:positionH>
            <wp:positionV relativeFrom="paragraph">
              <wp:posOffset>368935</wp:posOffset>
            </wp:positionV>
            <wp:extent cx="2276475" cy="2543175"/>
            <wp:effectExtent l="19050" t="0" r="9525" b="0"/>
            <wp:wrapNone/>
            <wp:docPr id="4" name="Picture 1" descr="E:\BAPPEDA\LOGO KABUPATEN\logo-kab-semara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APPEDA\LOGO KABUPATEN\logo-kab-semarang 2.JPG"/>
                    <pic:cNvPicPr>
                      <a:picLocks noChangeAspect="1" noChangeArrowheads="1"/>
                    </pic:cNvPicPr>
                  </pic:nvPicPr>
                  <pic:blipFill>
                    <a:blip r:embed="rId10"/>
                    <a:srcRect/>
                    <a:stretch>
                      <a:fillRect/>
                    </a:stretch>
                  </pic:blipFill>
                  <pic:spPr bwMode="auto">
                    <a:xfrm>
                      <a:off x="0" y="0"/>
                      <a:ext cx="2276475" cy="2543175"/>
                    </a:xfrm>
                    <a:prstGeom prst="rect">
                      <a:avLst/>
                    </a:prstGeom>
                    <a:noFill/>
                    <a:ln w="9525">
                      <a:noFill/>
                      <a:miter lim="800000"/>
                      <a:headEnd/>
                      <a:tailEnd/>
                    </a:ln>
                  </pic:spPr>
                </pic:pic>
              </a:graphicData>
            </a:graphic>
          </wp:anchor>
        </w:drawing>
      </w:r>
    </w:p>
    <w:p w:rsidR="006009C3" w:rsidRDefault="006009C3" w:rsidP="006009C3">
      <w:pPr>
        <w:ind w:left="-1440"/>
        <w:jc w:val="center"/>
        <w:rPr>
          <w:rFonts w:ascii="Bookman Old Style" w:hAnsi="Bookman Old Style"/>
          <w:b/>
          <w:sz w:val="48"/>
          <w:szCs w:val="48"/>
        </w:rPr>
      </w:pPr>
    </w:p>
    <w:p w:rsidR="006009C3" w:rsidRDefault="006009C3" w:rsidP="006009C3">
      <w:pPr>
        <w:ind w:left="-1440"/>
        <w:jc w:val="center"/>
        <w:rPr>
          <w:rFonts w:ascii="Bookman Old Style" w:hAnsi="Bookman Old Style"/>
          <w:b/>
          <w:sz w:val="48"/>
          <w:szCs w:val="48"/>
        </w:rPr>
      </w:pPr>
    </w:p>
    <w:p w:rsidR="006009C3" w:rsidRDefault="006009C3" w:rsidP="006009C3">
      <w:pPr>
        <w:jc w:val="center"/>
        <w:rPr>
          <w:rFonts w:ascii="Bookman Old Style" w:hAnsi="Bookman Old Style"/>
          <w:b/>
          <w:sz w:val="48"/>
          <w:szCs w:val="48"/>
          <w:lang w:val="id-ID"/>
        </w:rPr>
      </w:pPr>
    </w:p>
    <w:p w:rsidR="004F5E43" w:rsidRDefault="004F5E43" w:rsidP="006009C3">
      <w:pPr>
        <w:jc w:val="center"/>
        <w:rPr>
          <w:rFonts w:ascii="Bookman Old Style" w:hAnsi="Bookman Old Style"/>
          <w:b/>
          <w:sz w:val="48"/>
          <w:szCs w:val="48"/>
          <w:lang w:val="id-ID"/>
        </w:rPr>
      </w:pPr>
    </w:p>
    <w:p w:rsidR="004F5E43" w:rsidRDefault="004F5E43" w:rsidP="006009C3">
      <w:pPr>
        <w:jc w:val="center"/>
        <w:rPr>
          <w:rFonts w:ascii="Bookman Old Style" w:hAnsi="Bookman Old Style"/>
          <w:b/>
          <w:sz w:val="48"/>
          <w:szCs w:val="48"/>
          <w:lang w:val="id-ID"/>
        </w:rPr>
      </w:pPr>
    </w:p>
    <w:p w:rsidR="006009C3" w:rsidRPr="00F438B3" w:rsidRDefault="006009C3" w:rsidP="006009C3">
      <w:pPr>
        <w:jc w:val="center"/>
        <w:rPr>
          <w:rFonts w:ascii="Bookman Old Style" w:hAnsi="Bookman Old Style"/>
          <w:b/>
          <w:sz w:val="28"/>
          <w:szCs w:val="28"/>
        </w:rPr>
      </w:pPr>
      <w:r>
        <w:rPr>
          <w:rFonts w:ascii="Bookman Old Style" w:hAnsi="Bookman Old Style"/>
          <w:b/>
          <w:sz w:val="28"/>
          <w:szCs w:val="28"/>
        </w:rPr>
        <w:t>DHARMOTTAMA SATYA PRAJA</w:t>
      </w:r>
    </w:p>
    <w:p w:rsidR="006009C3" w:rsidRDefault="006009C3" w:rsidP="006009C3">
      <w:pPr>
        <w:spacing w:after="0" w:line="240" w:lineRule="auto"/>
        <w:ind w:left="-1440"/>
        <w:jc w:val="center"/>
        <w:rPr>
          <w:rFonts w:ascii="Times New Roman" w:hAnsi="Times New Roman"/>
          <w:b/>
          <w:sz w:val="40"/>
          <w:szCs w:val="40"/>
          <w:lang w:val="id-ID"/>
        </w:rPr>
      </w:pPr>
    </w:p>
    <w:p w:rsidR="006009C3" w:rsidRPr="00FB39AA" w:rsidRDefault="006009C3" w:rsidP="006009C3">
      <w:pPr>
        <w:spacing w:after="0" w:line="240" w:lineRule="auto"/>
        <w:jc w:val="center"/>
        <w:rPr>
          <w:rFonts w:ascii="Times New Roman" w:hAnsi="Times New Roman"/>
          <w:b/>
          <w:sz w:val="40"/>
          <w:szCs w:val="40"/>
        </w:rPr>
      </w:pPr>
      <w:r w:rsidRPr="00FB39AA">
        <w:rPr>
          <w:rFonts w:ascii="Times New Roman" w:hAnsi="Times New Roman"/>
          <w:b/>
          <w:sz w:val="40"/>
          <w:szCs w:val="40"/>
        </w:rPr>
        <w:t>PEJABAT PENGELOLA</w:t>
      </w:r>
    </w:p>
    <w:p w:rsidR="006009C3" w:rsidRPr="00FB39AA" w:rsidRDefault="006009C3" w:rsidP="006009C3">
      <w:pPr>
        <w:spacing w:after="0" w:line="240" w:lineRule="auto"/>
        <w:jc w:val="center"/>
        <w:rPr>
          <w:rFonts w:ascii="Times New Roman" w:hAnsi="Times New Roman"/>
          <w:b/>
          <w:sz w:val="40"/>
          <w:szCs w:val="40"/>
        </w:rPr>
      </w:pPr>
      <w:r w:rsidRPr="00FB39AA">
        <w:rPr>
          <w:rFonts w:ascii="Times New Roman" w:hAnsi="Times New Roman"/>
          <w:b/>
          <w:sz w:val="40"/>
          <w:szCs w:val="40"/>
        </w:rPr>
        <w:t>INFORMASI DAN DOKUMENTASI PEMBANTU</w:t>
      </w:r>
    </w:p>
    <w:p w:rsidR="006009C3" w:rsidRPr="00FB39AA" w:rsidRDefault="006009C3" w:rsidP="006009C3">
      <w:pPr>
        <w:spacing w:after="0" w:line="240" w:lineRule="auto"/>
        <w:jc w:val="center"/>
        <w:rPr>
          <w:rFonts w:ascii="Times New Roman" w:hAnsi="Times New Roman"/>
          <w:b/>
          <w:sz w:val="40"/>
          <w:szCs w:val="40"/>
        </w:rPr>
      </w:pPr>
      <w:proofErr w:type="gramStart"/>
      <w:r w:rsidRPr="00FB39AA">
        <w:rPr>
          <w:rFonts w:ascii="Times New Roman" w:hAnsi="Times New Roman"/>
          <w:b/>
          <w:sz w:val="40"/>
          <w:szCs w:val="40"/>
        </w:rPr>
        <w:t>( P</w:t>
      </w:r>
      <w:proofErr w:type="gramEnd"/>
      <w:r w:rsidRPr="00FB39AA">
        <w:rPr>
          <w:rFonts w:ascii="Times New Roman" w:hAnsi="Times New Roman"/>
          <w:b/>
          <w:sz w:val="40"/>
          <w:szCs w:val="40"/>
        </w:rPr>
        <w:t xml:space="preserve"> P I D  PEMBANTU )</w:t>
      </w:r>
    </w:p>
    <w:p w:rsidR="006009C3" w:rsidRPr="0051424A" w:rsidRDefault="00ED2DC8" w:rsidP="006009C3">
      <w:pPr>
        <w:spacing w:after="0" w:line="240" w:lineRule="auto"/>
        <w:jc w:val="center"/>
        <w:rPr>
          <w:rFonts w:ascii="Times New Roman" w:hAnsi="Times New Roman"/>
          <w:b/>
          <w:sz w:val="40"/>
          <w:szCs w:val="40"/>
        </w:rPr>
      </w:pPr>
      <w:r>
        <w:rPr>
          <w:rFonts w:ascii="Times New Roman" w:hAnsi="Times New Roman"/>
          <w:b/>
          <w:sz w:val="40"/>
          <w:szCs w:val="40"/>
        </w:rPr>
        <w:t>BARENLITBANGDA</w:t>
      </w:r>
      <w:r w:rsidR="006009C3">
        <w:rPr>
          <w:rFonts w:ascii="Times New Roman" w:hAnsi="Times New Roman"/>
          <w:b/>
          <w:sz w:val="40"/>
          <w:szCs w:val="40"/>
        </w:rPr>
        <w:t xml:space="preserve"> KABUPATEN SEMARANG</w:t>
      </w:r>
    </w:p>
    <w:p w:rsidR="006009C3" w:rsidRPr="00103222" w:rsidRDefault="006009C3" w:rsidP="006009C3">
      <w:pPr>
        <w:spacing w:after="0" w:line="240" w:lineRule="auto"/>
        <w:jc w:val="center"/>
        <w:rPr>
          <w:rFonts w:ascii="Bookman Old Style" w:hAnsi="Bookman Old Style" w:cs="Tahoma"/>
          <w:b/>
          <w:sz w:val="40"/>
          <w:szCs w:val="40"/>
        </w:rPr>
      </w:pPr>
      <w:proofErr w:type="gramStart"/>
      <w:r w:rsidRPr="00FB39AA">
        <w:rPr>
          <w:rFonts w:ascii="Times New Roman" w:hAnsi="Times New Roman"/>
          <w:b/>
          <w:sz w:val="40"/>
          <w:szCs w:val="40"/>
        </w:rPr>
        <w:t>TAHUN  201</w:t>
      </w:r>
      <w:r w:rsidR="00103222">
        <w:rPr>
          <w:rFonts w:ascii="Times New Roman" w:hAnsi="Times New Roman"/>
          <w:b/>
          <w:sz w:val="40"/>
          <w:szCs w:val="40"/>
        </w:rPr>
        <w:t>9</w:t>
      </w:r>
      <w:proofErr w:type="gramEnd"/>
    </w:p>
    <w:p w:rsidR="006009C3" w:rsidRDefault="006009C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p w:rsidR="004F5E43" w:rsidRDefault="004F5E43" w:rsidP="006A7BDC">
      <w:pPr>
        <w:spacing w:after="0" w:line="240" w:lineRule="auto"/>
        <w:ind w:firstLine="1620"/>
        <w:jc w:val="center"/>
        <w:rPr>
          <w:rFonts w:ascii="Bookman Old Style" w:hAnsi="Bookman Old Style" w:cs="Arial"/>
          <w:sz w:val="24"/>
          <w:szCs w:val="24"/>
          <w:lang w:val="id-ID"/>
        </w:rPr>
      </w:pPr>
    </w:p>
    <w:sectPr w:rsidR="004F5E43" w:rsidSect="004100A3">
      <w:footerReference w:type="default" r:id="rId11"/>
      <w:pgSz w:w="12242" w:h="18722" w:code="132"/>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40D" w:rsidRDefault="0026640D" w:rsidP="00AB23D8">
      <w:pPr>
        <w:spacing w:after="0" w:line="240" w:lineRule="auto"/>
      </w:pPr>
      <w:r>
        <w:separator/>
      </w:r>
    </w:p>
  </w:endnote>
  <w:endnote w:type="continuationSeparator" w:id="0">
    <w:p w:rsidR="0026640D" w:rsidRDefault="0026640D" w:rsidP="00AB2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DejaVu Sans">
    <w:altName w:val="MS Mincho"/>
    <w:charset w:val="80"/>
    <w:family w:val="auto"/>
    <w:pitch w:val="variable"/>
  </w:font>
  <w:font w:name="Lohit Hindi">
    <w:altName w:val="Arial Unicode MS"/>
    <w:charset w:val="80"/>
    <w:family w:val="auto"/>
    <w:pitch w:val="variable"/>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B63" w:rsidRDefault="00E42B63">
    <w:pPr>
      <w:pStyle w:val="Footer"/>
      <w:jc w:val="right"/>
    </w:pPr>
  </w:p>
  <w:p w:rsidR="00E42B63" w:rsidRDefault="00E42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40D" w:rsidRDefault="0026640D" w:rsidP="00AB23D8">
      <w:pPr>
        <w:spacing w:after="0" w:line="240" w:lineRule="auto"/>
      </w:pPr>
      <w:r>
        <w:separator/>
      </w:r>
    </w:p>
  </w:footnote>
  <w:footnote w:type="continuationSeparator" w:id="0">
    <w:p w:rsidR="0026640D" w:rsidRDefault="0026640D" w:rsidP="00AB23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02"/>
    <w:multiLevelType w:val="singleLevel"/>
    <w:tmpl w:val="00000002"/>
    <w:name w:val="WW8Num2"/>
    <w:lvl w:ilvl="0">
      <w:start w:val="1"/>
      <w:numFmt w:val="decimal"/>
      <w:lvlText w:val="%1."/>
      <w:lvlJc w:val="left"/>
      <w:pPr>
        <w:tabs>
          <w:tab w:val="num" w:pos="750"/>
        </w:tabs>
        <w:ind w:left="750" w:hanging="390"/>
      </w:pPr>
    </w:lvl>
  </w:abstractNum>
  <w:abstractNum w:abstractNumId="2">
    <w:nsid w:val="00000004"/>
    <w:multiLevelType w:val="singleLevel"/>
    <w:tmpl w:val="533CBCFC"/>
    <w:name w:val="WW8Num4"/>
    <w:lvl w:ilvl="0">
      <w:start w:val="1"/>
      <w:numFmt w:val="decimal"/>
      <w:lvlText w:val="%1."/>
      <w:lvlJc w:val="left"/>
      <w:pPr>
        <w:tabs>
          <w:tab w:val="num" w:pos="720"/>
        </w:tabs>
        <w:ind w:left="720" w:hanging="360"/>
      </w:pPr>
      <w:rPr>
        <w:rFonts w:hint="default"/>
      </w:rPr>
    </w:lvl>
  </w:abstractNum>
  <w:abstractNum w:abstractNumId="3">
    <w:nsid w:val="00000005"/>
    <w:multiLevelType w:val="multilevel"/>
    <w:tmpl w:val="21C87728"/>
    <w:name w:val="WW8Num5"/>
    <w:lvl w:ilvl="0">
      <w:start w:val="1"/>
      <w:numFmt w:val="decimal"/>
      <w:lvlText w:val="%1."/>
      <w:lvlJc w:val="left"/>
      <w:pPr>
        <w:tabs>
          <w:tab w:val="num" w:pos="630"/>
        </w:tabs>
        <w:ind w:left="630" w:hanging="360"/>
      </w:pPr>
    </w:lvl>
    <w:lvl w:ilvl="1">
      <w:start w:val="1"/>
      <w:numFmt w:val="decimal"/>
      <w:lvlText w:val="%2)"/>
      <w:lvlJc w:val="left"/>
      <w:pPr>
        <w:tabs>
          <w:tab w:val="num" w:pos="502"/>
        </w:tabs>
        <w:ind w:left="502" w:hanging="360"/>
      </w:pPr>
      <w:rPr>
        <w:rFonts w:ascii="Palatino Linotype" w:eastAsia="Calibri" w:hAnsi="Palatino Linotype" w:cs="Arial"/>
      </w:rPr>
    </w:lvl>
    <w:lvl w:ilvl="2">
      <w:start w:val="1"/>
      <w:numFmt w:val="upperLetter"/>
      <w:lvlText w:val="%3."/>
      <w:lvlJc w:val="left"/>
      <w:pPr>
        <w:tabs>
          <w:tab w:val="num" w:pos="-1411"/>
        </w:tabs>
        <w:ind w:left="644" w:hanging="360"/>
      </w:pPr>
    </w:lvl>
    <w:lvl w:ilvl="3">
      <w:start w:val="1"/>
      <w:numFmt w:val="lowerLetter"/>
      <w:lvlText w:val="%4)"/>
      <w:lvlJc w:val="left"/>
      <w:pPr>
        <w:tabs>
          <w:tab w:val="num" w:pos="0"/>
        </w:tabs>
        <w:ind w:left="360" w:hanging="360"/>
      </w:pPr>
    </w:lvl>
    <w:lvl w:ilvl="4">
      <w:start w:val="1"/>
      <w:numFmt w:val="lowerLetter"/>
      <w:lvlText w:val="%5)"/>
      <w:lvlJc w:val="left"/>
      <w:pPr>
        <w:tabs>
          <w:tab w:val="num" w:pos="0"/>
        </w:tabs>
        <w:ind w:left="3315" w:hanging="360"/>
      </w:pPr>
    </w:lvl>
    <w:lvl w:ilvl="5">
      <w:start w:val="1"/>
      <w:numFmt w:val="lowerRoman"/>
      <w:lvlText w:val="%6."/>
      <w:lvlJc w:val="left"/>
      <w:pPr>
        <w:tabs>
          <w:tab w:val="num" w:pos="4035"/>
        </w:tabs>
        <w:ind w:left="4035" w:hanging="180"/>
      </w:pPr>
    </w:lvl>
    <w:lvl w:ilvl="6">
      <w:start w:val="1"/>
      <w:numFmt w:val="decimal"/>
      <w:lvlText w:val="%7."/>
      <w:lvlJc w:val="left"/>
      <w:pPr>
        <w:tabs>
          <w:tab w:val="num" w:pos="4755"/>
        </w:tabs>
        <w:ind w:left="4755" w:hanging="360"/>
      </w:pPr>
    </w:lvl>
    <w:lvl w:ilvl="7">
      <w:start w:val="1"/>
      <w:numFmt w:val="lowerLetter"/>
      <w:lvlText w:val="%8."/>
      <w:lvlJc w:val="left"/>
      <w:pPr>
        <w:tabs>
          <w:tab w:val="num" w:pos="5475"/>
        </w:tabs>
        <w:ind w:left="5475" w:hanging="360"/>
      </w:pPr>
    </w:lvl>
    <w:lvl w:ilvl="8">
      <w:start w:val="1"/>
      <w:numFmt w:val="lowerRoman"/>
      <w:lvlText w:val="%9."/>
      <w:lvlJc w:val="left"/>
      <w:pPr>
        <w:tabs>
          <w:tab w:val="num" w:pos="6195"/>
        </w:tabs>
        <w:ind w:left="6195" w:hanging="180"/>
      </w:pPr>
    </w:lvl>
  </w:abstractNum>
  <w:abstractNum w:abstractNumId="4">
    <w:nsid w:val="0000000B"/>
    <w:multiLevelType w:val="singleLevel"/>
    <w:tmpl w:val="04210019"/>
    <w:lvl w:ilvl="0">
      <w:start w:val="1"/>
      <w:numFmt w:val="lowerLetter"/>
      <w:lvlText w:val="%1."/>
      <w:lvlJc w:val="left"/>
      <w:pPr>
        <w:ind w:left="435" w:hanging="360"/>
      </w:pPr>
    </w:lvl>
  </w:abstractNum>
  <w:abstractNum w:abstractNumId="5">
    <w:nsid w:val="0000000F"/>
    <w:multiLevelType w:val="multilevel"/>
    <w:tmpl w:val="D96A5A44"/>
    <w:lvl w:ilvl="0">
      <w:start w:val="1"/>
      <w:numFmt w:val="lowerLetter"/>
      <w:lvlText w:val="%1."/>
      <w:lvlJc w:val="left"/>
      <w:pPr>
        <w:ind w:left="928" w:hanging="360"/>
      </w:pPr>
      <w:rPr>
        <w:rFonts w:ascii="Arial" w:eastAsia="Calibri" w:hAnsi="Arial" w:cs="Arial"/>
        <w:i w:val="0"/>
      </w:rPr>
    </w:lvl>
    <w:lvl w:ilvl="1">
      <w:start w:val="10"/>
      <w:numFmt w:val="decimal"/>
      <w:lvlText w:val="%2"/>
      <w:lvlJc w:val="left"/>
      <w:pPr>
        <w:ind w:left="1440" w:hanging="360"/>
      </w:pPr>
      <w:rPr>
        <w:rFonts w:hint="default"/>
      </w:rPr>
    </w:lvl>
    <w:lvl w:ilvl="2">
      <w:start w:val="10"/>
      <w:numFmt w:val="decimal"/>
      <w:lvlText w:val="%3"/>
      <w:lvlJc w:val="left"/>
      <w:pPr>
        <w:ind w:left="2340" w:hanging="360"/>
      </w:pPr>
      <w:rPr>
        <w:rFonts w:hint="default"/>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2"/>
      <w:numFmt w:val="bullet"/>
      <w:lvlText w:val="-"/>
      <w:lvlJc w:val="left"/>
      <w:pPr>
        <w:ind w:left="4500" w:hanging="360"/>
      </w:pPr>
      <w:rPr>
        <w:rFonts w:ascii="Calibri" w:eastAsia="Times New Roman" w:hAnsi="Calibri" w:cs="Times New Roman"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0000013"/>
    <w:multiLevelType w:val="multilevel"/>
    <w:tmpl w:val="00000013"/>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011112AA"/>
    <w:multiLevelType w:val="hybridMultilevel"/>
    <w:tmpl w:val="2A58F27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4DB6CC4"/>
    <w:multiLevelType w:val="hybridMultilevel"/>
    <w:tmpl w:val="D500EAB2"/>
    <w:lvl w:ilvl="0" w:tplc="0421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9">
    <w:nsid w:val="04F97393"/>
    <w:multiLevelType w:val="hybridMultilevel"/>
    <w:tmpl w:val="CC1E3CD2"/>
    <w:lvl w:ilvl="0" w:tplc="04210019">
      <w:start w:val="1"/>
      <w:numFmt w:val="lowerLetter"/>
      <w:lvlText w:val="%1."/>
      <w:lvlJc w:val="left"/>
      <w:pPr>
        <w:ind w:left="1530" w:hanging="360"/>
      </w:p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10">
    <w:nsid w:val="053A3B09"/>
    <w:multiLevelType w:val="hybridMultilevel"/>
    <w:tmpl w:val="2104F624"/>
    <w:lvl w:ilvl="0" w:tplc="8D02F25A">
      <w:start w:val="2009"/>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05F651A5"/>
    <w:multiLevelType w:val="hybridMultilevel"/>
    <w:tmpl w:val="C7BABA7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800DDD"/>
    <w:multiLevelType w:val="hybridMultilevel"/>
    <w:tmpl w:val="B0FA196E"/>
    <w:lvl w:ilvl="0" w:tplc="BDC6DC8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09565B8F"/>
    <w:multiLevelType w:val="hybridMultilevel"/>
    <w:tmpl w:val="899A629C"/>
    <w:lvl w:ilvl="0" w:tplc="1D3284A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FE4AD9"/>
    <w:multiLevelType w:val="hybridMultilevel"/>
    <w:tmpl w:val="E200CC50"/>
    <w:lvl w:ilvl="0" w:tplc="0421000F">
      <w:start w:val="7"/>
      <w:numFmt w:val="decimal"/>
      <w:lvlText w:val="%1."/>
      <w:lvlJc w:val="left"/>
      <w:pPr>
        <w:ind w:left="720" w:hanging="360"/>
      </w:pPr>
      <w:rPr>
        <w:rFonts w:hint="default"/>
      </w:rPr>
    </w:lvl>
    <w:lvl w:ilvl="1" w:tplc="D56C08EE">
      <w:start w:val="17"/>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FF312FF"/>
    <w:multiLevelType w:val="hybridMultilevel"/>
    <w:tmpl w:val="017A12F6"/>
    <w:lvl w:ilvl="0" w:tplc="D17C2064">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6">
    <w:nsid w:val="11C57794"/>
    <w:multiLevelType w:val="hybridMultilevel"/>
    <w:tmpl w:val="87D68F16"/>
    <w:lvl w:ilvl="0" w:tplc="E19A8564">
      <w:start w:val="1"/>
      <w:numFmt w:val="lowerLetter"/>
      <w:lvlText w:val="%1."/>
      <w:lvlJc w:val="left"/>
      <w:pPr>
        <w:ind w:left="720" w:hanging="360"/>
      </w:pPr>
      <w:rPr>
        <w:rFonts w:ascii="Arial" w:eastAsia="Calibr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4676BD7"/>
    <w:multiLevelType w:val="hybridMultilevel"/>
    <w:tmpl w:val="B2A03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2112D9"/>
    <w:multiLevelType w:val="hybridMultilevel"/>
    <w:tmpl w:val="8BC8E08E"/>
    <w:lvl w:ilvl="0" w:tplc="0409000F">
      <w:start w:val="1"/>
      <w:numFmt w:val="decimal"/>
      <w:lvlText w:val="%1."/>
      <w:lvlJc w:val="left"/>
      <w:pPr>
        <w:ind w:left="720" w:hanging="360"/>
      </w:pPr>
      <w:rPr>
        <w:rFonts w:hint="default"/>
      </w:rPr>
    </w:lvl>
    <w:lvl w:ilvl="1" w:tplc="F0C8B198">
      <w:start w:val="1"/>
      <w:numFmt w:val="lowerLetter"/>
      <w:lvlText w:val="%2."/>
      <w:lvlJc w:val="left"/>
      <w:pPr>
        <w:ind w:left="1440" w:hanging="360"/>
      </w:pPr>
      <w:rPr>
        <w:rFonts w:hint="default"/>
      </w:r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168D4E8E"/>
    <w:multiLevelType w:val="hybridMultilevel"/>
    <w:tmpl w:val="E640C79E"/>
    <w:lvl w:ilvl="0" w:tplc="52F022B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243536D8"/>
    <w:multiLevelType w:val="hybridMultilevel"/>
    <w:tmpl w:val="9C54EF50"/>
    <w:lvl w:ilvl="0" w:tplc="86E0AF90">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1">
    <w:nsid w:val="250B5491"/>
    <w:multiLevelType w:val="singleLevel"/>
    <w:tmpl w:val="04210019"/>
    <w:lvl w:ilvl="0">
      <w:start w:val="1"/>
      <w:numFmt w:val="lowerLetter"/>
      <w:lvlText w:val="%1."/>
      <w:lvlJc w:val="left"/>
      <w:pPr>
        <w:ind w:left="435" w:hanging="360"/>
      </w:pPr>
    </w:lvl>
  </w:abstractNum>
  <w:abstractNum w:abstractNumId="22">
    <w:nsid w:val="27925100"/>
    <w:multiLevelType w:val="hybridMultilevel"/>
    <w:tmpl w:val="D3503DD0"/>
    <w:lvl w:ilvl="0" w:tplc="DD9C2C20">
      <w:start w:val="6"/>
      <w:numFmt w:val="lowerLetter"/>
      <w:lvlText w:val="%1."/>
      <w:lvlJc w:val="left"/>
      <w:pPr>
        <w:ind w:left="1109" w:hanging="360"/>
      </w:pPr>
      <w:rPr>
        <w:rFonts w:hint="default"/>
      </w:rPr>
    </w:lvl>
    <w:lvl w:ilvl="1" w:tplc="04210019" w:tentative="1">
      <w:start w:val="1"/>
      <w:numFmt w:val="lowerLetter"/>
      <w:lvlText w:val="%2."/>
      <w:lvlJc w:val="left"/>
      <w:pPr>
        <w:ind w:left="1829" w:hanging="360"/>
      </w:pPr>
    </w:lvl>
    <w:lvl w:ilvl="2" w:tplc="0421001B" w:tentative="1">
      <w:start w:val="1"/>
      <w:numFmt w:val="lowerRoman"/>
      <w:lvlText w:val="%3."/>
      <w:lvlJc w:val="right"/>
      <w:pPr>
        <w:ind w:left="2549" w:hanging="180"/>
      </w:pPr>
    </w:lvl>
    <w:lvl w:ilvl="3" w:tplc="0421000F" w:tentative="1">
      <w:start w:val="1"/>
      <w:numFmt w:val="decimal"/>
      <w:lvlText w:val="%4."/>
      <w:lvlJc w:val="left"/>
      <w:pPr>
        <w:ind w:left="3269" w:hanging="360"/>
      </w:pPr>
    </w:lvl>
    <w:lvl w:ilvl="4" w:tplc="04210019" w:tentative="1">
      <w:start w:val="1"/>
      <w:numFmt w:val="lowerLetter"/>
      <w:lvlText w:val="%5."/>
      <w:lvlJc w:val="left"/>
      <w:pPr>
        <w:ind w:left="3989" w:hanging="360"/>
      </w:pPr>
    </w:lvl>
    <w:lvl w:ilvl="5" w:tplc="0421001B" w:tentative="1">
      <w:start w:val="1"/>
      <w:numFmt w:val="lowerRoman"/>
      <w:lvlText w:val="%6."/>
      <w:lvlJc w:val="right"/>
      <w:pPr>
        <w:ind w:left="4709" w:hanging="180"/>
      </w:pPr>
    </w:lvl>
    <w:lvl w:ilvl="6" w:tplc="0421000F" w:tentative="1">
      <w:start w:val="1"/>
      <w:numFmt w:val="decimal"/>
      <w:lvlText w:val="%7."/>
      <w:lvlJc w:val="left"/>
      <w:pPr>
        <w:ind w:left="5429" w:hanging="360"/>
      </w:pPr>
    </w:lvl>
    <w:lvl w:ilvl="7" w:tplc="04210019" w:tentative="1">
      <w:start w:val="1"/>
      <w:numFmt w:val="lowerLetter"/>
      <w:lvlText w:val="%8."/>
      <w:lvlJc w:val="left"/>
      <w:pPr>
        <w:ind w:left="6149" w:hanging="360"/>
      </w:pPr>
    </w:lvl>
    <w:lvl w:ilvl="8" w:tplc="0421001B" w:tentative="1">
      <w:start w:val="1"/>
      <w:numFmt w:val="lowerRoman"/>
      <w:lvlText w:val="%9."/>
      <w:lvlJc w:val="right"/>
      <w:pPr>
        <w:ind w:left="6869" w:hanging="180"/>
      </w:pPr>
    </w:lvl>
  </w:abstractNum>
  <w:abstractNum w:abstractNumId="23">
    <w:nsid w:val="29F25C57"/>
    <w:multiLevelType w:val="hybridMultilevel"/>
    <w:tmpl w:val="076ADFDC"/>
    <w:lvl w:ilvl="0" w:tplc="D5B87724">
      <w:start w:val="7"/>
      <w:numFmt w:val="decimal"/>
      <w:lvlText w:val="%1."/>
      <w:lvlJc w:val="left"/>
      <w:pPr>
        <w:ind w:left="990" w:hanging="360"/>
      </w:pPr>
      <w:rPr>
        <w:rFonts w:hint="default"/>
      </w:rPr>
    </w:lvl>
    <w:lvl w:ilvl="1" w:tplc="04210019">
      <w:start w:val="1"/>
      <w:numFmt w:val="lowerLetter"/>
      <w:lvlText w:val="%2."/>
      <w:lvlJc w:val="left"/>
      <w:pPr>
        <w:ind w:left="1710" w:hanging="360"/>
      </w:pPr>
    </w:lvl>
    <w:lvl w:ilvl="2" w:tplc="0421001B" w:tentative="1">
      <w:start w:val="1"/>
      <w:numFmt w:val="lowerRoman"/>
      <w:lvlText w:val="%3."/>
      <w:lvlJc w:val="right"/>
      <w:pPr>
        <w:ind w:left="2430" w:hanging="180"/>
      </w:pPr>
    </w:lvl>
    <w:lvl w:ilvl="3" w:tplc="0421000F" w:tentative="1">
      <w:start w:val="1"/>
      <w:numFmt w:val="decimal"/>
      <w:lvlText w:val="%4."/>
      <w:lvlJc w:val="left"/>
      <w:pPr>
        <w:ind w:left="3150" w:hanging="360"/>
      </w:pPr>
    </w:lvl>
    <w:lvl w:ilvl="4" w:tplc="04210019" w:tentative="1">
      <w:start w:val="1"/>
      <w:numFmt w:val="lowerLetter"/>
      <w:lvlText w:val="%5."/>
      <w:lvlJc w:val="left"/>
      <w:pPr>
        <w:ind w:left="3870" w:hanging="360"/>
      </w:pPr>
    </w:lvl>
    <w:lvl w:ilvl="5" w:tplc="0421001B" w:tentative="1">
      <w:start w:val="1"/>
      <w:numFmt w:val="lowerRoman"/>
      <w:lvlText w:val="%6."/>
      <w:lvlJc w:val="right"/>
      <w:pPr>
        <w:ind w:left="4590" w:hanging="180"/>
      </w:pPr>
    </w:lvl>
    <w:lvl w:ilvl="6" w:tplc="0421000F" w:tentative="1">
      <w:start w:val="1"/>
      <w:numFmt w:val="decimal"/>
      <w:lvlText w:val="%7."/>
      <w:lvlJc w:val="left"/>
      <w:pPr>
        <w:ind w:left="5310" w:hanging="360"/>
      </w:pPr>
    </w:lvl>
    <w:lvl w:ilvl="7" w:tplc="04210019" w:tentative="1">
      <w:start w:val="1"/>
      <w:numFmt w:val="lowerLetter"/>
      <w:lvlText w:val="%8."/>
      <w:lvlJc w:val="left"/>
      <w:pPr>
        <w:ind w:left="6030" w:hanging="360"/>
      </w:pPr>
    </w:lvl>
    <w:lvl w:ilvl="8" w:tplc="0421001B" w:tentative="1">
      <w:start w:val="1"/>
      <w:numFmt w:val="lowerRoman"/>
      <w:lvlText w:val="%9."/>
      <w:lvlJc w:val="right"/>
      <w:pPr>
        <w:ind w:left="6750" w:hanging="180"/>
      </w:pPr>
    </w:lvl>
  </w:abstractNum>
  <w:abstractNum w:abstractNumId="24">
    <w:nsid w:val="2F092687"/>
    <w:multiLevelType w:val="hybridMultilevel"/>
    <w:tmpl w:val="548628C6"/>
    <w:lvl w:ilvl="0" w:tplc="BBDC88F6">
      <w:start w:val="1"/>
      <w:numFmt w:val="lowerLetter"/>
      <w:lvlText w:val="%1."/>
      <w:lvlJc w:val="left"/>
      <w:pPr>
        <w:ind w:left="1530" w:hanging="360"/>
      </w:pPr>
      <w:rPr>
        <w:rFonts w:ascii="Arial" w:eastAsia="Calibri" w:hAnsi="Arial" w:cs="Arial"/>
      </w:rPr>
    </w:lvl>
    <w:lvl w:ilvl="1" w:tplc="45BA7834">
      <w:start w:val="1"/>
      <w:numFmt w:val="lowerLetter"/>
      <w:lvlText w:val="%2."/>
      <w:lvlJc w:val="left"/>
      <w:pPr>
        <w:ind w:left="2250" w:hanging="360"/>
      </w:pPr>
      <w:rPr>
        <w:rFonts w:hint="default"/>
      </w:rPr>
    </w:lvl>
    <w:lvl w:ilvl="2" w:tplc="2140F3AC">
      <w:start w:val="1"/>
      <w:numFmt w:val="upperLetter"/>
      <w:lvlText w:val="%3."/>
      <w:lvlJc w:val="left"/>
      <w:pPr>
        <w:ind w:left="3495" w:hanging="705"/>
      </w:pPr>
      <w:rPr>
        <w:rFonts w:hint="default"/>
      </w:rPr>
    </w:lvl>
    <w:lvl w:ilvl="3" w:tplc="95F0903C">
      <w:start w:val="1"/>
      <w:numFmt w:val="decimal"/>
      <w:lvlText w:val="%4."/>
      <w:lvlJc w:val="left"/>
      <w:pPr>
        <w:ind w:left="3690" w:hanging="360"/>
      </w:pPr>
      <w:rPr>
        <w:b/>
      </w:r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5">
    <w:nsid w:val="309163D7"/>
    <w:multiLevelType w:val="hybridMultilevel"/>
    <w:tmpl w:val="F7A4FC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6B4FFC"/>
    <w:multiLevelType w:val="hybridMultilevel"/>
    <w:tmpl w:val="EC26339A"/>
    <w:lvl w:ilvl="0" w:tplc="13F05284">
      <w:start w:val="1"/>
      <w:numFmt w:val="lowerLetter"/>
      <w:lvlText w:val="%1."/>
      <w:lvlJc w:val="left"/>
      <w:pPr>
        <w:ind w:left="1077" w:hanging="360"/>
      </w:pPr>
      <w:rPr>
        <w:rFonts w:hint="default"/>
      </w:rPr>
    </w:lvl>
    <w:lvl w:ilvl="1" w:tplc="04210019">
      <w:start w:val="1"/>
      <w:numFmt w:val="lowerLetter"/>
      <w:lvlText w:val="%2."/>
      <w:lvlJc w:val="left"/>
      <w:pPr>
        <w:ind w:left="1495" w:hanging="360"/>
      </w:pPr>
    </w:lvl>
    <w:lvl w:ilvl="2" w:tplc="0421001B">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27">
    <w:nsid w:val="3F87645B"/>
    <w:multiLevelType w:val="hybridMultilevel"/>
    <w:tmpl w:val="021AE320"/>
    <w:lvl w:ilvl="0" w:tplc="18BAF1EE">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42811741"/>
    <w:multiLevelType w:val="hybridMultilevel"/>
    <w:tmpl w:val="983238D4"/>
    <w:lvl w:ilvl="0" w:tplc="44AE4AB6">
      <w:start w:val="1"/>
      <w:numFmt w:val="lowerLetter"/>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29">
    <w:nsid w:val="44CA3E3F"/>
    <w:multiLevelType w:val="hybridMultilevel"/>
    <w:tmpl w:val="669CD7F6"/>
    <w:lvl w:ilvl="0" w:tplc="D76AB446">
      <w:start w:val="1"/>
      <w:numFmt w:val="lowerLetter"/>
      <w:lvlText w:val="%1."/>
      <w:lvlJc w:val="left"/>
      <w:pPr>
        <w:ind w:left="1890" w:hanging="360"/>
      </w:pPr>
      <w:rPr>
        <w:rFonts w:hint="default"/>
      </w:rPr>
    </w:lvl>
    <w:lvl w:ilvl="1" w:tplc="04210019" w:tentative="1">
      <w:start w:val="1"/>
      <w:numFmt w:val="lowerLetter"/>
      <w:lvlText w:val="%2."/>
      <w:lvlJc w:val="left"/>
      <w:pPr>
        <w:ind w:left="2610" w:hanging="360"/>
      </w:pPr>
    </w:lvl>
    <w:lvl w:ilvl="2" w:tplc="0421001B" w:tentative="1">
      <w:start w:val="1"/>
      <w:numFmt w:val="lowerRoman"/>
      <w:lvlText w:val="%3."/>
      <w:lvlJc w:val="right"/>
      <w:pPr>
        <w:ind w:left="3330" w:hanging="180"/>
      </w:pPr>
    </w:lvl>
    <w:lvl w:ilvl="3" w:tplc="0421000F" w:tentative="1">
      <w:start w:val="1"/>
      <w:numFmt w:val="decimal"/>
      <w:lvlText w:val="%4."/>
      <w:lvlJc w:val="left"/>
      <w:pPr>
        <w:ind w:left="4050" w:hanging="360"/>
      </w:pPr>
    </w:lvl>
    <w:lvl w:ilvl="4" w:tplc="04210019" w:tentative="1">
      <w:start w:val="1"/>
      <w:numFmt w:val="lowerLetter"/>
      <w:lvlText w:val="%5."/>
      <w:lvlJc w:val="left"/>
      <w:pPr>
        <w:ind w:left="4770" w:hanging="360"/>
      </w:pPr>
    </w:lvl>
    <w:lvl w:ilvl="5" w:tplc="0421001B" w:tentative="1">
      <w:start w:val="1"/>
      <w:numFmt w:val="lowerRoman"/>
      <w:lvlText w:val="%6."/>
      <w:lvlJc w:val="right"/>
      <w:pPr>
        <w:ind w:left="5490" w:hanging="180"/>
      </w:pPr>
    </w:lvl>
    <w:lvl w:ilvl="6" w:tplc="0421000F" w:tentative="1">
      <w:start w:val="1"/>
      <w:numFmt w:val="decimal"/>
      <w:lvlText w:val="%7."/>
      <w:lvlJc w:val="left"/>
      <w:pPr>
        <w:ind w:left="6210" w:hanging="360"/>
      </w:pPr>
    </w:lvl>
    <w:lvl w:ilvl="7" w:tplc="04210019" w:tentative="1">
      <w:start w:val="1"/>
      <w:numFmt w:val="lowerLetter"/>
      <w:lvlText w:val="%8."/>
      <w:lvlJc w:val="left"/>
      <w:pPr>
        <w:ind w:left="6930" w:hanging="360"/>
      </w:pPr>
    </w:lvl>
    <w:lvl w:ilvl="8" w:tplc="0421001B" w:tentative="1">
      <w:start w:val="1"/>
      <w:numFmt w:val="lowerRoman"/>
      <w:lvlText w:val="%9."/>
      <w:lvlJc w:val="right"/>
      <w:pPr>
        <w:ind w:left="7650" w:hanging="180"/>
      </w:pPr>
    </w:lvl>
  </w:abstractNum>
  <w:abstractNum w:abstractNumId="30">
    <w:nsid w:val="470835D8"/>
    <w:multiLevelType w:val="hybridMultilevel"/>
    <w:tmpl w:val="2B26A1C2"/>
    <w:lvl w:ilvl="0" w:tplc="5CF6DF4C">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9EC2E73"/>
    <w:multiLevelType w:val="hybridMultilevel"/>
    <w:tmpl w:val="0A8E4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E33077"/>
    <w:multiLevelType w:val="hybridMultilevel"/>
    <w:tmpl w:val="F74604AE"/>
    <w:lvl w:ilvl="0" w:tplc="C666BC72">
      <w:start w:val="1"/>
      <w:numFmt w:val="decimal"/>
      <w:lvlText w:val="%1."/>
      <w:lvlJc w:val="left"/>
      <w:pPr>
        <w:ind w:left="1437" w:hanging="360"/>
      </w:pPr>
      <w:rPr>
        <w:rFonts w:hint="default"/>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33">
    <w:nsid w:val="529A1617"/>
    <w:multiLevelType w:val="hybridMultilevel"/>
    <w:tmpl w:val="A38E1352"/>
    <w:lvl w:ilvl="0" w:tplc="195AEE38">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4">
    <w:nsid w:val="5CBC54FA"/>
    <w:multiLevelType w:val="hybridMultilevel"/>
    <w:tmpl w:val="E5F212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DFD0EB4"/>
    <w:multiLevelType w:val="hybridMultilevel"/>
    <w:tmpl w:val="7D48BB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46527C"/>
    <w:multiLevelType w:val="multilevel"/>
    <w:tmpl w:val="C87AA7A6"/>
    <w:lvl w:ilvl="0">
      <w:start w:val="1"/>
      <w:numFmt w:val="decimal"/>
      <w:lvlText w:val="%1."/>
      <w:lvlJc w:val="left"/>
      <w:pPr>
        <w:ind w:left="928" w:hanging="360"/>
      </w:pPr>
      <w:rPr>
        <w:rFonts w:ascii="Arial" w:eastAsia="Calibri" w:hAnsi="Arial" w:cs="Arial"/>
        <w:i w:val="0"/>
      </w:rPr>
    </w:lvl>
    <w:lvl w:ilvl="1">
      <w:start w:val="10"/>
      <w:numFmt w:val="decimal"/>
      <w:lvlText w:val="%2"/>
      <w:lvlJc w:val="left"/>
      <w:pPr>
        <w:ind w:left="1440" w:hanging="360"/>
      </w:pPr>
      <w:rPr>
        <w:rFonts w:hint="default"/>
      </w:rPr>
    </w:lvl>
    <w:lvl w:ilvl="2">
      <w:start w:val="10"/>
      <w:numFmt w:val="decimal"/>
      <w:lvlText w:val="%3"/>
      <w:lvlJc w:val="left"/>
      <w:pPr>
        <w:ind w:left="2340" w:hanging="360"/>
      </w:pPr>
      <w:rPr>
        <w:rFonts w:hint="default"/>
      </w:r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2"/>
      <w:numFmt w:val="bullet"/>
      <w:lvlText w:val="-"/>
      <w:lvlJc w:val="left"/>
      <w:pPr>
        <w:ind w:left="4500" w:hanging="360"/>
      </w:pPr>
      <w:rPr>
        <w:rFonts w:ascii="Calibri" w:eastAsia="Times New Roman" w:hAnsi="Calibri" w:cs="Times New Roman" w:hint="default"/>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5F8E1971"/>
    <w:multiLevelType w:val="multilevel"/>
    <w:tmpl w:val="5596E13A"/>
    <w:name w:val="WW8Num52"/>
    <w:lvl w:ilvl="0">
      <w:start w:val="1"/>
      <w:numFmt w:val="decimal"/>
      <w:lvlText w:val="%1."/>
      <w:lvlJc w:val="left"/>
      <w:pPr>
        <w:tabs>
          <w:tab w:val="num" w:pos="630"/>
        </w:tabs>
        <w:ind w:left="630" w:hanging="360"/>
      </w:pPr>
      <w:rPr>
        <w:rFonts w:hint="default"/>
        <w:b w:val="0"/>
      </w:rPr>
    </w:lvl>
    <w:lvl w:ilvl="1">
      <w:start w:val="1"/>
      <w:numFmt w:val="decimal"/>
      <w:lvlText w:val="%2)"/>
      <w:lvlJc w:val="left"/>
      <w:pPr>
        <w:tabs>
          <w:tab w:val="num" w:pos="502"/>
        </w:tabs>
        <w:ind w:left="502" w:hanging="360"/>
      </w:pPr>
      <w:rPr>
        <w:rFonts w:hint="default"/>
      </w:rPr>
    </w:lvl>
    <w:lvl w:ilvl="2">
      <w:start w:val="1"/>
      <w:numFmt w:val="upperLetter"/>
      <w:lvlText w:val="%3."/>
      <w:lvlJc w:val="left"/>
      <w:pPr>
        <w:tabs>
          <w:tab w:val="num" w:pos="-1411"/>
        </w:tabs>
        <w:ind w:left="644" w:hanging="360"/>
      </w:pPr>
      <w:rPr>
        <w:rFonts w:hint="default"/>
      </w:rPr>
    </w:lvl>
    <w:lvl w:ilvl="3">
      <w:start w:val="1"/>
      <w:numFmt w:val="lowerLetter"/>
      <w:lvlText w:val="%4)"/>
      <w:lvlJc w:val="left"/>
      <w:pPr>
        <w:tabs>
          <w:tab w:val="num" w:pos="0"/>
        </w:tabs>
        <w:ind w:left="360" w:hanging="360"/>
      </w:pPr>
      <w:rPr>
        <w:rFonts w:hint="default"/>
      </w:rPr>
    </w:lvl>
    <w:lvl w:ilvl="4">
      <w:start w:val="1"/>
      <w:numFmt w:val="lowerLetter"/>
      <w:lvlText w:val="%5)"/>
      <w:lvlJc w:val="left"/>
      <w:pPr>
        <w:tabs>
          <w:tab w:val="num" w:pos="0"/>
        </w:tabs>
        <w:ind w:left="3315" w:hanging="360"/>
      </w:pPr>
      <w:rPr>
        <w:rFonts w:hint="default"/>
      </w:rPr>
    </w:lvl>
    <w:lvl w:ilvl="5">
      <w:start w:val="1"/>
      <w:numFmt w:val="lowerRoman"/>
      <w:lvlText w:val="%6."/>
      <w:lvlJc w:val="left"/>
      <w:pPr>
        <w:tabs>
          <w:tab w:val="num" w:pos="4035"/>
        </w:tabs>
        <w:ind w:left="4035" w:hanging="180"/>
      </w:pPr>
      <w:rPr>
        <w:rFonts w:hint="default"/>
      </w:rPr>
    </w:lvl>
    <w:lvl w:ilvl="6">
      <w:start w:val="1"/>
      <w:numFmt w:val="decimal"/>
      <w:lvlText w:val="%7."/>
      <w:lvlJc w:val="left"/>
      <w:pPr>
        <w:tabs>
          <w:tab w:val="num" w:pos="4755"/>
        </w:tabs>
        <w:ind w:left="4755" w:hanging="360"/>
      </w:pPr>
      <w:rPr>
        <w:rFonts w:hint="default"/>
      </w:rPr>
    </w:lvl>
    <w:lvl w:ilvl="7">
      <w:start w:val="1"/>
      <w:numFmt w:val="lowerLetter"/>
      <w:lvlText w:val="%8."/>
      <w:lvlJc w:val="left"/>
      <w:pPr>
        <w:tabs>
          <w:tab w:val="num" w:pos="5475"/>
        </w:tabs>
        <w:ind w:left="5475" w:hanging="360"/>
      </w:pPr>
      <w:rPr>
        <w:rFonts w:ascii="Arial" w:eastAsia="Calibri" w:hAnsi="Arial" w:cs="Arial"/>
        <w:b w:val="0"/>
        <w:color w:val="auto"/>
      </w:rPr>
    </w:lvl>
    <w:lvl w:ilvl="8">
      <w:start w:val="1"/>
      <w:numFmt w:val="lowerRoman"/>
      <w:lvlText w:val="%9."/>
      <w:lvlJc w:val="left"/>
      <w:pPr>
        <w:tabs>
          <w:tab w:val="num" w:pos="6195"/>
        </w:tabs>
        <w:ind w:left="6195" w:hanging="180"/>
      </w:pPr>
      <w:rPr>
        <w:rFonts w:hint="default"/>
      </w:rPr>
    </w:lvl>
  </w:abstractNum>
  <w:abstractNum w:abstractNumId="38">
    <w:nsid w:val="69CB57B8"/>
    <w:multiLevelType w:val="hybridMultilevel"/>
    <w:tmpl w:val="BA328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2F03A5"/>
    <w:multiLevelType w:val="hybridMultilevel"/>
    <w:tmpl w:val="69DA6EB6"/>
    <w:lvl w:ilvl="0" w:tplc="CC84A1D2">
      <w:start w:val="1"/>
      <w:numFmt w:val="decimal"/>
      <w:lvlText w:val="%1."/>
      <w:lvlJc w:val="left"/>
      <w:pPr>
        <w:ind w:left="810" w:hanging="360"/>
      </w:pPr>
      <w:rPr>
        <w:rFonts w:hint="default"/>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40">
    <w:nsid w:val="724C30E4"/>
    <w:multiLevelType w:val="hybridMultilevel"/>
    <w:tmpl w:val="B05EBA88"/>
    <w:lvl w:ilvl="0" w:tplc="C0AC22A6">
      <w:start w:val="1"/>
      <w:numFmt w:val="upperLetter"/>
      <w:lvlText w:val="%1."/>
      <w:lvlJc w:val="left"/>
      <w:pPr>
        <w:ind w:left="717" w:hanging="360"/>
      </w:pPr>
      <w:rPr>
        <w:rFonts w:ascii="Times New Roman" w:hAnsi="Times New Roman" w:cs="Times New Roman" w:hint="default"/>
        <w:sz w:val="24"/>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41">
    <w:nsid w:val="73071638"/>
    <w:multiLevelType w:val="hybridMultilevel"/>
    <w:tmpl w:val="499A06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4327361"/>
    <w:multiLevelType w:val="hybridMultilevel"/>
    <w:tmpl w:val="42CE405A"/>
    <w:lvl w:ilvl="0" w:tplc="0818D0C6">
      <w:start w:val="1"/>
      <w:numFmt w:val="lowerLetter"/>
      <w:lvlText w:val="%1."/>
      <w:lvlJc w:val="left"/>
      <w:pPr>
        <w:ind w:left="1800" w:hanging="360"/>
      </w:pPr>
      <w:rPr>
        <w:rFonts w:ascii="Arial" w:eastAsia="Calibr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4DD016A"/>
    <w:multiLevelType w:val="hybridMultilevel"/>
    <w:tmpl w:val="E938886C"/>
    <w:lvl w:ilvl="0" w:tplc="A328E864">
      <w:start w:val="1"/>
      <w:numFmt w:val="upperLetter"/>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4">
    <w:nsid w:val="78507351"/>
    <w:multiLevelType w:val="hybridMultilevel"/>
    <w:tmpl w:val="9AECE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5010B1"/>
    <w:multiLevelType w:val="hybridMultilevel"/>
    <w:tmpl w:val="292E33FA"/>
    <w:lvl w:ilvl="0" w:tplc="0000000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BD038CF"/>
    <w:multiLevelType w:val="hybridMultilevel"/>
    <w:tmpl w:val="44FAB5D6"/>
    <w:lvl w:ilvl="0" w:tplc="61709DBC">
      <w:start w:val="1"/>
      <w:numFmt w:val="lowerLetter"/>
      <w:lvlText w:val="%1."/>
      <w:lvlJc w:val="left"/>
      <w:pPr>
        <w:ind w:left="1069" w:hanging="360"/>
      </w:pPr>
      <w:rPr>
        <w:rFonts w:ascii="Arial" w:eastAsia="Calibri" w:hAnsi="Arial" w:cs="Arial"/>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7">
    <w:nsid w:val="7C7F7245"/>
    <w:multiLevelType w:val="hybridMultilevel"/>
    <w:tmpl w:val="6E94AF4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8">
    <w:nsid w:val="7EEC6BBC"/>
    <w:multiLevelType w:val="hybridMultilevel"/>
    <w:tmpl w:val="B82C25FE"/>
    <w:lvl w:ilvl="0" w:tplc="0421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9">
    <w:nsid w:val="7EF316B4"/>
    <w:multiLevelType w:val="hybridMultilevel"/>
    <w:tmpl w:val="4EF0DFE0"/>
    <w:lvl w:ilvl="0" w:tplc="4604743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4"/>
  </w:num>
  <w:num w:numId="2">
    <w:abstractNumId w:val="18"/>
  </w:num>
  <w:num w:numId="3">
    <w:abstractNumId w:val="5"/>
  </w:num>
  <w:num w:numId="4">
    <w:abstractNumId w:val="6"/>
  </w:num>
  <w:num w:numId="5">
    <w:abstractNumId w:val="16"/>
  </w:num>
  <w:num w:numId="6">
    <w:abstractNumId w:val="7"/>
  </w:num>
  <w:num w:numId="7">
    <w:abstractNumId w:val="43"/>
  </w:num>
  <w:num w:numId="8">
    <w:abstractNumId w:val="45"/>
  </w:num>
  <w:num w:numId="9">
    <w:abstractNumId w:val="47"/>
  </w:num>
  <w:num w:numId="10">
    <w:abstractNumId w:val="37"/>
  </w:num>
  <w:num w:numId="11">
    <w:abstractNumId w:val="35"/>
  </w:num>
  <w:num w:numId="12">
    <w:abstractNumId w:val="13"/>
  </w:num>
  <w:num w:numId="13">
    <w:abstractNumId w:val="10"/>
  </w:num>
  <w:num w:numId="14">
    <w:abstractNumId w:val="38"/>
  </w:num>
  <w:num w:numId="15">
    <w:abstractNumId w:val="24"/>
  </w:num>
  <w:num w:numId="16">
    <w:abstractNumId w:val="42"/>
  </w:num>
  <w:num w:numId="17">
    <w:abstractNumId w:val="23"/>
  </w:num>
  <w:num w:numId="18">
    <w:abstractNumId w:val="49"/>
  </w:num>
  <w:num w:numId="19">
    <w:abstractNumId w:val="30"/>
  </w:num>
  <w:num w:numId="20">
    <w:abstractNumId w:val="33"/>
  </w:num>
  <w:num w:numId="21">
    <w:abstractNumId w:val="21"/>
  </w:num>
  <w:num w:numId="22">
    <w:abstractNumId w:val="48"/>
  </w:num>
  <w:num w:numId="23">
    <w:abstractNumId w:val="19"/>
  </w:num>
  <w:num w:numId="24">
    <w:abstractNumId w:val="46"/>
  </w:num>
  <w:num w:numId="25">
    <w:abstractNumId w:val="27"/>
  </w:num>
  <w:num w:numId="26">
    <w:abstractNumId w:val="36"/>
  </w:num>
  <w:num w:numId="27">
    <w:abstractNumId w:val="11"/>
  </w:num>
  <w:num w:numId="28">
    <w:abstractNumId w:val="31"/>
  </w:num>
  <w:num w:numId="29">
    <w:abstractNumId w:val="25"/>
  </w:num>
  <w:num w:numId="30">
    <w:abstractNumId w:val="17"/>
  </w:num>
  <w:num w:numId="31">
    <w:abstractNumId w:val="34"/>
  </w:num>
  <w:num w:numId="32">
    <w:abstractNumId w:val="41"/>
  </w:num>
  <w:num w:numId="33">
    <w:abstractNumId w:val="44"/>
  </w:num>
  <w:num w:numId="34">
    <w:abstractNumId w:val="40"/>
  </w:num>
  <w:num w:numId="35">
    <w:abstractNumId w:val="26"/>
  </w:num>
  <w:num w:numId="36">
    <w:abstractNumId w:val="32"/>
  </w:num>
  <w:num w:numId="37">
    <w:abstractNumId w:val="22"/>
  </w:num>
  <w:num w:numId="38">
    <w:abstractNumId w:val="14"/>
  </w:num>
  <w:num w:numId="39">
    <w:abstractNumId w:val="12"/>
  </w:num>
  <w:num w:numId="40">
    <w:abstractNumId w:val="39"/>
  </w:num>
  <w:num w:numId="41">
    <w:abstractNumId w:val="8"/>
  </w:num>
  <w:num w:numId="42">
    <w:abstractNumId w:val="9"/>
  </w:num>
  <w:num w:numId="43">
    <w:abstractNumId w:val="29"/>
  </w:num>
  <w:num w:numId="44">
    <w:abstractNumId w:val="28"/>
  </w:num>
  <w:num w:numId="45">
    <w:abstractNumId w:val="20"/>
  </w:num>
  <w:num w:numId="46">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hideSpellingErrors/>
  <w:hideGrammaticalErrors/>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1576B"/>
    <w:rsid w:val="00001B2A"/>
    <w:rsid w:val="00001EEA"/>
    <w:rsid w:val="00004987"/>
    <w:rsid w:val="000055C5"/>
    <w:rsid w:val="00011701"/>
    <w:rsid w:val="00011B85"/>
    <w:rsid w:val="000150B1"/>
    <w:rsid w:val="000179F8"/>
    <w:rsid w:val="000211DB"/>
    <w:rsid w:val="0002544C"/>
    <w:rsid w:val="00027C1C"/>
    <w:rsid w:val="00027FD8"/>
    <w:rsid w:val="000320EB"/>
    <w:rsid w:val="0003395A"/>
    <w:rsid w:val="00036B5A"/>
    <w:rsid w:val="00036B67"/>
    <w:rsid w:val="000415F4"/>
    <w:rsid w:val="00044D1D"/>
    <w:rsid w:val="00050778"/>
    <w:rsid w:val="00054643"/>
    <w:rsid w:val="00055263"/>
    <w:rsid w:val="00057FE5"/>
    <w:rsid w:val="0006036D"/>
    <w:rsid w:val="00071668"/>
    <w:rsid w:val="00071CEF"/>
    <w:rsid w:val="00074539"/>
    <w:rsid w:val="000754B1"/>
    <w:rsid w:val="00077B2A"/>
    <w:rsid w:val="00090665"/>
    <w:rsid w:val="00091261"/>
    <w:rsid w:val="00093532"/>
    <w:rsid w:val="000939CA"/>
    <w:rsid w:val="00094074"/>
    <w:rsid w:val="0009527C"/>
    <w:rsid w:val="000958DE"/>
    <w:rsid w:val="000A1A45"/>
    <w:rsid w:val="000A320E"/>
    <w:rsid w:val="000A5E84"/>
    <w:rsid w:val="000A755E"/>
    <w:rsid w:val="000A768E"/>
    <w:rsid w:val="000B4DD9"/>
    <w:rsid w:val="000B6687"/>
    <w:rsid w:val="000D0CDF"/>
    <w:rsid w:val="000D338A"/>
    <w:rsid w:val="000E03A7"/>
    <w:rsid w:val="000E11AD"/>
    <w:rsid w:val="000E4566"/>
    <w:rsid w:val="000E5CFF"/>
    <w:rsid w:val="000F000C"/>
    <w:rsid w:val="000F1807"/>
    <w:rsid w:val="000F38B3"/>
    <w:rsid w:val="000F42C3"/>
    <w:rsid w:val="000F5770"/>
    <w:rsid w:val="000F6FED"/>
    <w:rsid w:val="00103222"/>
    <w:rsid w:val="001127D1"/>
    <w:rsid w:val="00121800"/>
    <w:rsid w:val="00124AC3"/>
    <w:rsid w:val="00124CEA"/>
    <w:rsid w:val="00125BF0"/>
    <w:rsid w:val="001330B2"/>
    <w:rsid w:val="00135F83"/>
    <w:rsid w:val="0015017A"/>
    <w:rsid w:val="00155493"/>
    <w:rsid w:val="00157006"/>
    <w:rsid w:val="00163950"/>
    <w:rsid w:val="00167FE2"/>
    <w:rsid w:val="00171CB8"/>
    <w:rsid w:val="00180A1D"/>
    <w:rsid w:val="00180C77"/>
    <w:rsid w:val="00181B72"/>
    <w:rsid w:val="00182241"/>
    <w:rsid w:val="00185F66"/>
    <w:rsid w:val="0019158B"/>
    <w:rsid w:val="001966C3"/>
    <w:rsid w:val="00196BF6"/>
    <w:rsid w:val="001A1591"/>
    <w:rsid w:val="001A276A"/>
    <w:rsid w:val="001A3F58"/>
    <w:rsid w:val="001A57CF"/>
    <w:rsid w:val="001A6248"/>
    <w:rsid w:val="001B10B3"/>
    <w:rsid w:val="001B1C43"/>
    <w:rsid w:val="001B2D45"/>
    <w:rsid w:val="001B2E2D"/>
    <w:rsid w:val="001B4621"/>
    <w:rsid w:val="001B7076"/>
    <w:rsid w:val="001C09C1"/>
    <w:rsid w:val="001C1A31"/>
    <w:rsid w:val="001C42C0"/>
    <w:rsid w:val="001C6E03"/>
    <w:rsid w:val="001D03EE"/>
    <w:rsid w:val="001D3EB3"/>
    <w:rsid w:val="001D6279"/>
    <w:rsid w:val="001D7EA8"/>
    <w:rsid w:val="001E07E9"/>
    <w:rsid w:val="001E443C"/>
    <w:rsid w:val="001F0A10"/>
    <w:rsid w:val="001F36FA"/>
    <w:rsid w:val="0020019D"/>
    <w:rsid w:val="00200E97"/>
    <w:rsid w:val="00213ED4"/>
    <w:rsid w:val="00213FEA"/>
    <w:rsid w:val="00215C78"/>
    <w:rsid w:val="00220A0A"/>
    <w:rsid w:val="00220B08"/>
    <w:rsid w:val="0022432C"/>
    <w:rsid w:val="00226496"/>
    <w:rsid w:val="00230516"/>
    <w:rsid w:val="0023180A"/>
    <w:rsid w:val="002338B6"/>
    <w:rsid w:val="00240183"/>
    <w:rsid w:val="00241844"/>
    <w:rsid w:val="00242554"/>
    <w:rsid w:val="002427AA"/>
    <w:rsid w:val="0025145F"/>
    <w:rsid w:val="00264FDE"/>
    <w:rsid w:val="0026640D"/>
    <w:rsid w:val="00270569"/>
    <w:rsid w:val="00273692"/>
    <w:rsid w:val="00274B6B"/>
    <w:rsid w:val="00293196"/>
    <w:rsid w:val="0029344C"/>
    <w:rsid w:val="002A2154"/>
    <w:rsid w:val="002A2F57"/>
    <w:rsid w:val="002A4464"/>
    <w:rsid w:val="002A4713"/>
    <w:rsid w:val="002A5EEA"/>
    <w:rsid w:val="002A6249"/>
    <w:rsid w:val="002B2ACA"/>
    <w:rsid w:val="002B7EE4"/>
    <w:rsid w:val="002C09B4"/>
    <w:rsid w:val="002C53C5"/>
    <w:rsid w:val="002C62BE"/>
    <w:rsid w:val="002D26A4"/>
    <w:rsid w:val="002D78DA"/>
    <w:rsid w:val="002D7FBF"/>
    <w:rsid w:val="002E1B96"/>
    <w:rsid w:val="002E278A"/>
    <w:rsid w:val="002E6B43"/>
    <w:rsid w:val="002F1677"/>
    <w:rsid w:val="002F6633"/>
    <w:rsid w:val="0030226D"/>
    <w:rsid w:val="00307953"/>
    <w:rsid w:val="00310623"/>
    <w:rsid w:val="00311337"/>
    <w:rsid w:val="0031425D"/>
    <w:rsid w:val="00317715"/>
    <w:rsid w:val="0032052F"/>
    <w:rsid w:val="0032263D"/>
    <w:rsid w:val="003252FE"/>
    <w:rsid w:val="003273EA"/>
    <w:rsid w:val="00334748"/>
    <w:rsid w:val="00336075"/>
    <w:rsid w:val="003403E7"/>
    <w:rsid w:val="00340905"/>
    <w:rsid w:val="00340A3F"/>
    <w:rsid w:val="00342E30"/>
    <w:rsid w:val="003475B4"/>
    <w:rsid w:val="00350DF8"/>
    <w:rsid w:val="00352AAF"/>
    <w:rsid w:val="0035749C"/>
    <w:rsid w:val="00360B30"/>
    <w:rsid w:val="00363AF8"/>
    <w:rsid w:val="00375597"/>
    <w:rsid w:val="00377A6A"/>
    <w:rsid w:val="003809B6"/>
    <w:rsid w:val="00380D00"/>
    <w:rsid w:val="00382E08"/>
    <w:rsid w:val="003868D8"/>
    <w:rsid w:val="00387A9E"/>
    <w:rsid w:val="00394BDE"/>
    <w:rsid w:val="003954AC"/>
    <w:rsid w:val="003A0CBA"/>
    <w:rsid w:val="003A3EBA"/>
    <w:rsid w:val="003A5F63"/>
    <w:rsid w:val="003A7F37"/>
    <w:rsid w:val="003B1508"/>
    <w:rsid w:val="003B2E18"/>
    <w:rsid w:val="003B3723"/>
    <w:rsid w:val="003B4A88"/>
    <w:rsid w:val="003C14FE"/>
    <w:rsid w:val="003C1CC8"/>
    <w:rsid w:val="003D193B"/>
    <w:rsid w:val="003D2BDB"/>
    <w:rsid w:val="003D4900"/>
    <w:rsid w:val="003D4D60"/>
    <w:rsid w:val="003E0235"/>
    <w:rsid w:val="003E204A"/>
    <w:rsid w:val="003E2D15"/>
    <w:rsid w:val="003E5DED"/>
    <w:rsid w:val="003F0102"/>
    <w:rsid w:val="003F6550"/>
    <w:rsid w:val="00403142"/>
    <w:rsid w:val="0040711A"/>
    <w:rsid w:val="004100A3"/>
    <w:rsid w:val="004104C1"/>
    <w:rsid w:val="004164BE"/>
    <w:rsid w:val="00417DA3"/>
    <w:rsid w:val="004236F9"/>
    <w:rsid w:val="004247DC"/>
    <w:rsid w:val="00431022"/>
    <w:rsid w:val="004323DB"/>
    <w:rsid w:val="00450DB8"/>
    <w:rsid w:val="00454051"/>
    <w:rsid w:val="00454DB2"/>
    <w:rsid w:val="004556B9"/>
    <w:rsid w:val="004618CD"/>
    <w:rsid w:val="00462288"/>
    <w:rsid w:val="00462587"/>
    <w:rsid w:val="004635DE"/>
    <w:rsid w:val="004657E0"/>
    <w:rsid w:val="00465D58"/>
    <w:rsid w:val="004742D7"/>
    <w:rsid w:val="004747B2"/>
    <w:rsid w:val="004763DF"/>
    <w:rsid w:val="00476478"/>
    <w:rsid w:val="00483C3C"/>
    <w:rsid w:val="00484961"/>
    <w:rsid w:val="00495304"/>
    <w:rsid w:val="004A0CF4"/>
    <w:rsid w:val="004B14B9"/>
    <w:rsid w:val="004B161D"/>
    <w:rsid w:val="004B34CC"/>
    <w:rsid w:val="004C518F"/>
    <w:rsid w:val="004C747B"/>
    <w:rsid w:val="004D551F"/>
    <w:rsid w:val="004D7AD9"/>
    <w:rsid w:val="004E4EF8"/>
    <w:rsid w:val="004E587F"/>
    <w:rsid w:val="004F10C2"/>
    <w:rsid w:val="004F5E43"/>
    <w:rsid w:val="004F7207"/>
    <w:rsid w:val="00503E61"/>
    <w:rsid w:val="00512B87"/>
    <w:rsid w:val="0051424A"/>
    <w:rsid w:val="00515436"/>
    <w:rsid w:val="00515ADD"/>
    <w:rsid w:val="00521509"/>
    <w:rsid w:val="00533133"/>
    <w:rsid w:val="00535C04"/>
    <w:rsid w:val="00540BEB"/>
    <w:rsid w:val="00542BA1"/>
    <w:rsid w:val="00543291"/>
    <w:rsid w:val="00543DF1"/>
    <w:rsid w:val="005518F6"/>
    <w:rsid w:val="005537F3"/>
    <w:rsid w:val="00554E17"/>
    <w:rsid w:val="00556CC8"/>
    <w:rsid w:val="005572DF"/>
    <w:rsid w:val="00560004"/>
    <w:rsid w:val="005603E6"/>
    <w:rsid w:val="00561FAF"/>
    <w:rsid w:val="00564B7D"/>
    <w:rsid w:val="00572F6C"/>
    <w:rsid w:val="005759B9"/>
    <w:rsid w:val="00576438"/>
    <w:rsid w:val="00583A75"/>
    <w:rsid w:val="005905B5"/>
    <w:rsid w:val="005A1889"/>
    <w:rsid w:val="005B1C61"/>
    <w:rsid w:val="005B4CEE"/>
    <w:rsid w:val="005B6DFB"/>
    <w:rsid w:val="005C035C"/>
    <w:rsid w:val="005C2830"/>
    <w:rsid w:val="005C4388"/>
    <w:rsid w:val="005D0EC8"/>
    <w:rsid w:val="005D4E79"/>
    <w:rsid w:val="005D6033"/>
    <w:rsid w:val="005D79EE"/>
    <w:rsid w:val="005F1BB1"/>
    <w:rsid w:val="005F5652"/>
    <w:rsid w:val="006009C3"/>
    <w:rsid w:val="00600B2F"/>
    <w:rsid w:val="00601808"/>
    <w:rsid w:val="00603FBF"/>
    <w:rsid w:val="0060496C"/>
    <w:rsid w:val="0061451C"/>
    <w:rsid w:val="00615046"/>
    <w:rsid w:val="00620621"/>
    <w:rsid w:val="00621EE6"/>
    <w:rsid w:val="00623AB5"/>
    <w:rsid w:val="00626542"/>
    <w:rsid w:val="00626BEE"/>
    <w:rsid w:val="006309C2"/>
    <w:rsid w:val="00631BBE"/>
    <w:rsid w:val="006345B0"/>
    <w:rsid w:val="00634C0E"/>
    <w:rsid w:val="00637307"/>
    <w:rsid w:val="00640901"/>
    <w:rsid w:val="00641A19"/>
    <w:rsid w:val="00643A2B"/>
    <w:rsid w:val="006454EE"/>
    <w:rsid w:val="0064707E"/>
    <w:rsid w:val="006511D0"/>
    <w:rsid w:val="0065346B"/>
    <w:rsid w:val="0066259D"/>
    <w:rsid w:val="00662807"/>
    <w:rsid w:val="00664D6C"/>
    <w:rsid w:val="00666D31"/>
    <w:rsid w:val="00672E8B"/>
    <w:rsid w:val="006737EC"/>
    <w:rsid w:val="00675663"/>
    <w:rsid w:val="00680AB4"/>
    <w:rsid w:val="00684711"/>
    <w:rsid w:val="00693F96"/>
    <w:rsid w:val="006A79AA"/>
    <w:rsid w:val="006A7BDC"/>
    <w:rsid w:val="006B0EEE"/>
    <w:rsid w:val="006B1A58"/>
    <w:rsid w:val="006B6F18"/>
    <w:rsid w:val="006B7A52"/>
    <w:rsid w:val="006C59A4"/>
    <w:rsid w:val="006D380D"/>
    <w:rsid w:val="006D3C99"/>
    <w:rsid w:val="006D3DA6"/>
    <w:rsid w:val="006D599C"/>
    <w:rsid w:val="006D5A32"/>
    <w:rsid w:val="006E3326"/>
    <w:rsid w:val="006F2044"/>
    <w:rsid w:val="00706760"/>
    <w:rsid w:val="00706E22"/>
    <w:rsid w:val="00710375"/>
    <w:rsid w:val="00711B09"/>
    <w:rsid w:val="00714653"/>
    <w:rsid w:val="007156D3"/>
    <w:rsid w:val="00715D46"/>
    <w:rsid w:val="00717636"/>
    <w:rsid w:val="007228C0"/>
    <w:rsid w:val="00730BA9"/>
    <w:rsid w:val="007442A9"/>
    <w:rsid w:val="00745323"/>
    <w:rsid w:val="00750F58"/>
    <w:rsid w:val="00757B9E"/>
    <w:rsid w:val="007657AC"/>
    <w:rsid w:val="00766516"/>
    <w:rsid w:val="007747A5"/>
    <w:rsid w:val="00776F1C"/>
    <w:rsid w:val="00781631"/>
    <w:rsid w:val="00782B9A"/>
    <w:rsid w:val="0078365C"/>
    <w:rsid w:val="007925C7"/>
    <w:rsid w:val="00792DDB"/>
    <w:rsid w:val="00794196"/>
    <w:rsid w:val="0079696F"/>
    <w:rsid w:val="007A05C9"/>
    <w:rsid w:val="007A0CD2"/>
    <w:rsid w:val="007A3FA3"/>
    <w:rsid w:val="007A40A7"/>
    <w:rsid w:val="007A416C"/>
    <w:rsid w:val="007A5B37"/>
    <w:rsid w:val="007A6976"/>
    <w:rsid w:val="007A7095"/>
    <w:rsid w:val="007B0092"/>
    <w:rsid w:val="007B0F46"/>
    <w:rsid w:val="007B270D"/>
    <w:rsid w:val="007B5043"/>
    <w:rsid w:val="007B5858"/>
    <w:rsid w:val="007B5C65"/>
    <w:rsid w:val="007B7016"/>
    <w:rsid w:val="007C54A0"/>
    <w:rsid w:val="007D42BA"/>
    <w:rsid w:val="007D4E01"/>
    <w:rsid w:val="007D60B0"/>
    <w:rsid w:val="007E0005"/>
    <w:rsid w:val="007E1AFE"/>
    <w:rsid w:val="007E549E"/>
    <w:rsid w:val="007E55EC"/>
    <w:rsid w:val="007E5B54"/>
    <w:rsid w:val="007E75AB"/>
    <w:rsid w:val="008028F7"/>
    <w:rsid w:val="00802FE5"/>
    <w:rsid w:val="00806C43"/>
    <w:rsid w:val="00807A5E"/>
    <w:rsid w:val="0081542B"/>
    <w:rsid w:val="00815574"/>
    <w:rsid w:val="008172F3"/>
    <w:rsid w:val="00820AE7"/>
    <w:rsid w:val="008227AA"/>
    <w:rsid w:val="00824C10"/>
    <w:rsid w:val="008272D5"/>
    <w:rsid w:val="0083135D"/>
    <w:rsid w:val="00831E0B"/>
    <w:rsid w:val="00832BF7"/>
    <w:rsid w:val="00833140"/>
    <w:rsid w:val="00833A07"/>
    <w:rsid w:val="00836A7E"/>
    <w:rsid w:val="00840175"/>
    <w:rsid w:val="00843392"/>
    <w:rsid w:val="00843B07"/>
    <w:rsid w:val="00845440"/>
    <w:rsid w:val="00845453"/>
    <w:rsid w:val="00853FA2"/>
    <w:rsid w:val="008559F4"/>
    <w:rsid w:val="00856E71"/>
    <w:rsid w:val="00860950"/>
    <w:rsid w:val="00861B3A"/>
    <w:rsid w:val="00870D48"/>
    <w:rsid w:val="00874FAC"/>
    <w:rsid w:val="00880B8B"/>
    <w:rsid w:val="00890898"/>
    <w:rsid w:val="00890F74"/>
    <w:rsid w:val="00892DCD"/>
    <w:rsid w:val="00897589"/>
    <w:rsid w:val="00897A0F"/>
    <w:rsid w:val="008A2290"/>
    <w:rsid w:val="008A4073"/>
    <w:rsid w:val="008A6699"/>
    <w:rsid w:val="008A66B3"/>
    <w:rsid w:val="008A710E"/>
    <w:rsid w:val="008B298D"/>
    <w:rsid w:val="008C16CF"/>
    <w:rsid w:val="008C1E6D"/>
    <w:rsid w:val="008C2BD0"/>
    <w:rsid w:val="008C5B99"/>
    <w:rsid w:val="008D005B"/>
    <w:rsid w:val="008E0ED7"/>
    <w:rsid w:val="008E6348"/>
    <w:rsid w:val="008E63AD"/>
    <w:rsid w:val="008E79D9"/>
    <w:rsid w:val="008F17C5"/>
    <w:rsid w:val="00901088"/>
    <w:rsid w:val="00903E23"/>
    <w:rsid w:val="00906EE1"/>
    <w:rsid w:val="00907485"/>
    <w:rsid w:val="00910297"/>
    <w:rsid w:val="00924BE6"/>
    <w:rsid w:val="00925ACA"/>
    <w:rsid w:val="009279D3"/>
    <w:rsid w:val="009309E9"/>
    <w:rsid w:val="00930EEC"/>
    <w:rsid w:val="009313E3"/>
    <w:rsid w:val="009375B3"/>
    <w:rsid w:val="00942AFB"/>
    <w:rsid w:val="00942F4B"/>
    <w:rsid w:val="009534EB"/>
    <w:rsid w:val="009553B1"/>
    <w:rsid w:val="00955756"/>
    <w:rsid w:val="00955931"/>
    <w:rsid w:val="00962255"/>
    <w:rsid w:val="00964A9C"/>
    <w:rsid w:val="00966C0C"/>
    <w:rsid w:val="009720E9"/>
    <w:rsid w:val="009721BC"/>
    <w:rsid w:val="009729FD"/>
    <w:rsid w:val="009758E6"/>
    <w:rsid w:val="00981946"/>
    <w:rsid w:val="009820FA"/>
    <w:rsid w:val="0099309E"/>
    <w:rsid w:val="00994A67"/>
    <w:rsid w:val="009A0064"/>
    <w:rsid w:val="009A056C"/>
    <w:rsid w:val="009A4638"/>
    <w:rsid w:val="009A6630"/>
    <w:rsid w:val="009B6546"/>
    <w:rsid w:val="009C4C22"/>
    <w:rsid w:val="009D02A4"/>
    <w:rsid w:val="009D2C96"/>
    <w:rsid w:val="009D551A"/>
    <w:rsid w:val="009D6656"/>
    <w:rsid w:val="009E233B"/>
    <w:rsid w:val="009E412D"/>
    <w:rsid w:val="009E41CA"/>
    <w:rsid w:val="009E470E"/>
    <w:rsid w:val="009E6B61"/>
    <w:rsid w:val="009E7FEA"/>
    <w:rsid w:val="009F716F"/>
    <w:rsid w:val="00A00E53"/>
    <w:rsid w:val="00A01D9B"/>
    <w:rsid w:val="00A06350"/>
    <w:rsid w:val="00A163CD"/>
    <w:rsid w:val="00A17E40"/>
    <w:rsid w:val="00A22789"/>
    <w:rsid w:val="00A22D8A"/>
    <w:rsid w:val="00A23654"/>
    <w:rsid w:val="00A26C71"/>
    <w:rsid w:val="00A33A1A"/>
    <w:rsid w:val="00A36B8F"/>
    <w:rsid w:val="00A37395"/>
    <w:rsid w:val="00A37E99"/>
    <w:rsid w:val="00A4214F"/>
    <w:rsid w:val="00A4311C"/>
    <w:rsid w:val="00A5267F"/>
    <w:rsid w:val="00A53E15"/>
    <w:rsid w:val="00A56908"/>
    <w:rsid w:val="00A62CB1"/>
    <w:rsid w:val="00A66BD6"/>
    <w:rsid w:val="00A67578"/>
    <w:rsid w:val="00A71E02"/>
    <w:rsid w:val="00A733B7"/>
    <w:rsid w:val="00A7392E"/>
    <w:rsid w:val="00A81B37"/>
    <w:rsid w:val="00A91924"/>
    <w:rsid w:val="00A96AB6"/>
    <w:rsid w:val="00AA23D6"/>
    <w:rsid w:val="00AA33C6"/>
    <w:rsid w:val="00AA3CF8"/>
    <w:rsid w:val="00AA784D"/>
    <w:rsid w:val="00AB23D8"/>
    <w:rsid w:val="00AB27C1"/>
    <w:rsid w:val="00AC3AF2"/>
    <w:rsid w:val="00AC4209"/>
    <w:rsid w:val="00AC6E31"/>
    <w:rsid w:val="00AD2C97"/>
    <w:rsid w:val="00AD40EB"/>
    <w:rsid w:val="00AD42B9"/>
    <w:rsid w:val="00AD758B"/>
    <w:rsid w:val="00AE79CC"/>
    <w:rsid w:val="00AF31A3"/>
    <w:rsid w:val="00AF3A9D"/>
    <w:rsid w:val="00AF5FAB"/>
    <w:rsid w:val="00AF6C14"/>
    <w:rsid w:val="00B05E5A"/>
    <w:rsid w:val="00B07B6A"/>
    <w:rsid w:val="00B112E2"/>
    <w:rsid w:val="00B1460C"/>
    <w:rsid w:val="00B20024"/>
    <w:rsid w:val="00B234D2"/>
    <w:rsid w:val="00B24A16"/>
    <w:rsid w:val="00B27687"/>
    <w:rsid w:val="00B32EBE"/>
    <w:rsid w:val="00B32F92"/>
    <w:rsid w:val="00B3794D"/>
    <w:rsid w:val="00B40D1B"/>
    <w:rsid w:val="00B4583B"/>
    <w:rsid w:val="00B460DF"/>
    <w:rsid w:val="00B463BC"/>
    <w:rsid w:val="00B50130"/>
    <w:rsid w:val="00B51D99"/>
    <w:rsid w:val="00B52104"/>
    <w:rsid w:val="00B57B2E"/>
    <w:rsid w:val="00B64360"/>
    <w:rsid w:val="00B67E63"/>
    <w:rsid w:val="00B70DC9"/>
    <w:rsid w:val="00B712CE"/>
    <w:rsid w:val="00B77FC1"/>
    <w:rsid w:val="00B90C8B"/>
    <w:rsid w:val="00B947CE"/>
    <w:rsid w:val="00B95551"/>
    <w:rsid w:val="00B97132"/>
    <w:rsid w:val="00B9739A"/>
    <w:rsid w:val="00BA0C47"/>
    <w:rsid w:val="00BA1BD7"/>
    <w:rsid w:val="00BA3204"/>
    <w:rsid w:val="00BA4A10"/>
    <w:rsid w:val="00BA6C6E"/>
    <w:rsid w:val="00BB2AC5"/>
    <w:rsid w:val="00BB4C00"/>
    <w:rsid w:val="00BB594B"/>
    <w:rsid w:val="00BB66BF"/>
    <w:rsid w:val="00BC3587"/>
    <w:rsid w:val="00BC47F4"/>
    <w:rsid w:val="00BC5BFF"/>
    <w:rsid w:val="00BC675E"/>
    <w:rsid w:val="00BC6B6C"/>
    <w:rsid w:val="00BC796B"/>
    <w:rsid w:val="00BD0E61"/>
    <w:rsid w:val="00BD47E6"/>
    <w:rsid w:val="00BD5042"/>
    <w:rsid w:val="00BD7A1E"/>
    <w:rsid w:val="00BE173D"/>
    <w:rsid w:val="00BE7EC1"/>
    <w:rsid w:val="00BF4276"/>
    <w:rsid w:val="00C019D3"/>
    <w:rsid w:val="00C025A1"/>
    <w:rsid w:val="00C0620D"/>
    <w:rsid w:val="00C119D0"/>
    <w:rsid w:val="00C13257"/>
    <w:rsid w:val="00C13B57"/>
    <w:rsid w:val="00C14F45"/>
    <w:rsid w:val="00C1545C"/>
    <w:rsid w:val="00C168B8"/>
    <w:rsid w:val="00C200F4"/>
    <w:rsid w:val="00C2355C"/>
    <w:rsid w:val="00C2364E"/>
    <w:rsid w:val="00C36FDB"/>
    <w:rsid w:val="00C40455"/>
    <w:rsid w:val="00C4272A"/>
    <w:rsid w:val="00C46336"/>
    <w:rsid w:val="00C4675B"/>
    <w:rsid w:val="00C51F16"/>
    <w:rsid w:val="00C5237B"/>
    <w:rsid w:val="00C54A64"/>
    <w:rsid w:val="00C56D3C"/>
    <w:rsid w:val="00C64243"/>
    <w:rsid w:val="00C6696F"/>
    <w:rsid w:val="00C674EA"/>
    <w:rsid w:val="00C7035B"/>
    <w:rsid w:val="00C7081B"/>
    <w:rsid w:val="00C74AF8"/>
    <w:rsid w:val="00C82A97"/>
    <w:rsid w:val="00C87BDD"/>
    <w:rsid w:val="00C90093"/>
    <w:rsid w:val="00C9016A"/>
    <w:rsid w:val="00C93BEA"/>
    <w:rsid w:val="00C93FA0"/>
    <w:rsid w:val="00C97D42"/>
    <w:rsid w:val="00CA4050"/>
    <w:rsid w:val="00CA60A4"/>
    <w:rsid w:val="00CB1F53"/>
    <w:rsid w:val="00CB248A"/>
    <w:rsid w:val="00CB26F6"/>
    <w:rsid w:val="00CB4FE8"/>
    <w:rsid w:val="00CB6DC4"/>
    <w:rsid w:val="00CC45D9"/>
    <w:rsid w:val="00CC515D"/>
    <w:rsid w:val="00CC5314"/>
    <w:rsid w:val="00CD1800"/>
    <w:rsid w:val="00CD1E42"/>
    <w:rsid w:val="00CD21AD"/>
    <w:rsid w:val="00CD5D64"/>
    <w:rsid w:val="00CE3A31"/>
    <w:rsid w:val="00CE4879"/>
    <w:rsid w:val="00CF1AB1"/>
    <w:rsid w:val="00CF1FA9"/>
    <w:rsid w:val="00CF53DC"/>
    <w:rsid w:val="00D0007D"/>
    <w:rsid w:val="00D03087"/>
    <w:rsid w:val="00D03327"/>
    <w:rsid w:val="00D03C51"/>
    <w:rsid w:val="00D0448C"/>
    <w:rsid w:val="00D074A0"/>
    <w:rsid w:val="00D17171"/>
    <w:rsid w:val="00D177D6"/>
    <w:rsid w:val="00D20303"/>
    <w:rsid w:val="00D22735"/>
    <w:rsid w:val="00D24F17"/>
    <w:rsid w:val="00D30C1F"/>
    <w:rsid w:val="00D31621"/>
    <w:rsid w:val="00D32B3C"/>
    <w:rsid w:val="00D34456"/>
    <w:rsid w:val="00D36A72"/>
    <w:rsid w:val="00D42330"/>
    <w:rsid w:val="00D44BE7"/>
    <w:rsid w:val="00D46C56"/>
    <w:rsid w:val="00D470B3"/>
    <w:rsid w:val="00D531A6"/>
    <w:rsid w:val="00D5359A"/>
    <w:rsid w:val="00D55450"/>
    <w:rsid w:val="00D66BB8"/>
    <w:rsid w:val="00D678A2"/>
    <w:rsid w:val="00D70C92"/>
    <w:rsid w:val="00D71236"/>
    <w:rsid w:val="00D75B46"/>
    <w:rsid w:val="00D77AC1"/>
    <w:rsid w:val="00D80DD3"/>
    <w:rsid w:val="00D80E8E"/>
    <w:rsid w:val="00D81516"/>
    <w:rsid w:val="00D818A4"/>
    <w:rsid w:val="00D837B1"/>
    <w:rsid w:val="00D86C61"/>
    <w:rsid w:val="00D957E5"/>
    <w:rsid w:val="00D97521"/>
    <w:rsid w:val="00DA063A"/>
    <w:rsid w:val="00DA086C"/>
    <w:rsid w:val="00DA1C53"/>
    <w:rsid w:val="00DA2E15"/>
    <w:rsid w:val="00DA561E"/>
    <w:rsid w:val="00DA6544"/>
    <w:rsid w:val="00DB4544"/>
    <w:rsid w:val="00DC0F4B"/>
    <w:rsid w:val="00DC1CD7"/>
    <w:rsid w:val="00DD27BD"/>
    <w:rsid w:val="00DD54BB"/>
    <w:rsid w:val="00DE07A0"/>
    <w:rsid w:val="00DE5992"/>
    <w:rsid w:val="00DE5C2E"/>
    <w:rsid w:val="00DE66D2"/>
    <w:rsid w:val="00DF1B0D"/>
    <w:rsid w:val="00DF60CA"/>
    <w:rsid w:val="00DF68F0"/>
    <w:rsid w:val="00DF6C68"/>
    <w:rsid w:val="00E10AF1"/>
    <w:rsid w:val="00E11C3F"/>
    <w:rsid w:val="00E14819"/>
    <w:rsid w:val="00E1576B"/>
    <w:rsid w:val="00E1792D"/>
    <w:rsid w:val="00E21C9A"/>
    <w:rsid w:val="00E31E32"/>
    <w:rsid w:val="00E33F01"/>
    <w:rsid w:val="00E34329"/>
    <w:rsid w:val="00E35525"/>
    <w:rsid w:val="00E35954"/>
    <w:rsid w:val="00E36CD9"/>
    <w:rsid w:val="00E42B63"/>
    <w:rsid w:val="00E45FFA"/>
    <w:rsid w:val="00E461A1"/>
    <w:rsid w:val="00E4630A"/>
    <w:rsid w:val="00E47215"/>
    <w:rsid w:val="00E54091"/>
    <w:rsid w:val="00E617B4"/>
    <w:rsid w:val="00E63017"/>
    <w:rsid w:val="00E63C82"/>
    <w:rsid w:val="00E6464A"/>
    <w:rsid w:val="00E65067"/>
    <w:rsid w:val="00E65A53"/>
    <w:rsid w:val="00E667CC"/>
    <w:rsid w:val="00E70C23"/>
    <w:rsid w:val="00E711AB"/>
    <w:rsid w:val="00E72B8F"/>
    <w:rsid w:val="00E75236"/>
    <w:rsid w:val="00E761C5"/>
    <w:rsid w:val="00E80B70"/>
    <w:rsid w:val="00E816EF"/>
    <w:rsid w:val="00E93CF5"/>
    <w:rsid w:val="00EA3087"/>
    <w:rsid w:val="00EA3201"/>
    <w:rsid w:val="00EA484C"/>
    <w:rsid w:val="00EA7E15"/>
    <w:rsid w:val="00EB1D22"/>
    <w:rsid w:val="00EC053C"/>
    <w:rsid w:val="00EC11AC"/>
    <w:rsid w:val="00EC3E72"/>
    <w:rsid w:val="00ED2DC8"/>
    <w:rsid w:val="00ED605C"/>
    <w:rsid w:val="00EE218E"/>
    <w:rsid w:val="00EE3002"/>
    <w:rsid w:val="00EE454D"/>
    <w:rsid w:val="00EF07DC"/>
    <w:rsid w:val="00EF1895"/>
    <w:rsid w:val="00EF1F01"/>
    <w:rsid w:val="00EF55B1"/>
    <w:rsid w:val="00F007D0"/>
    <w:rsid w:val="00F00BE6"/>
    <w:rsid w:val="00F02238"/>
    <w:rsid w:val="00F06EA0"/>
    <w:rsid w:val="00F112D8"/>
    <w:rsid w:val="00F11C0E"/>
    <w:rsid w:val="00F12B88"/>
    <w:rsid w:val="00F136FA"/>
    <w:rsid w:val="00F13F40"/>
    <w:rsid w:val="00F239FC"/>
    <w:rsid w:val="00F24D40"/>
    <w:rsid w:val="00F24DDE"/>
    <w:rsid w:val="00F2606E"/>
    <w:rsid w:val="00F274F7"/>
    <w:rsid w:val="00F307CB"/>
    <w:rsid w:val="00F3109C"/>
    <w:rsid w:val="00F321E0"/>
    <w:rsid w:val="00F3278E"/>
    <w:rsid w:val="00F4217B"/>
    <w:rsid w:val="00F43768"/>
    <w:rsid w:val="00F438B3"/>
    <w:rsid w:val="00F4655F"/>
    <w:rsid w:val="00F651B2"/>
    <w:rsid w:val="00F651F1"/>
    <w:rsid w:val="00F7147D"/>
    <w:rsid w:val="00F73109"/>
    <w:rsid w:val="00F7403F"/>
    <w:rsid w:val="00F830DF"/>
    <w:rsid w:val="00F87445"/>
    <w:rsid w:val="00F9003B"/>
    <w:rsid w:val="00F9036D"/>
    <w:rsid w:val="00F91315"/>
    <w:rsid w:val="00F928E3"/>
    <w:rsid w:val="00F96324"/>
    <w:rsid w:val="00FA0B0F"/>
    <w:rsid w:val="00FA59C6"/>
    <w:rsid w:val="00FB39AA"/>
    <w:rsid w:val="00FB548C"/>
    <w:rsid w:val="00FB729F"/>
    <w:rsid w:val="00FB7703"/>
    <w:rsid w:val="00FC3256"/>
    <w:rsid w:val="00FC49DB"/>
    <w:rsid w:val="00FC5038"/>
    <w:rsid w:val="00FC5172"/>
    <w:rsid w:val="00FC717E"/>
    <w:rsid w:val="00FD2395"/>
    <w:rsid w:val="00FD30FD"/>
    <w:rsid w:val="00FD3599"/>
    <w:rsid w:val="00FD601F"/>
    <w:rsid w:val="00FE1BF4"/>
    <w:rsid w:val="00FF477B"/>
    <w:rsid w:val="00FF60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rules v:ext="edit">
        <o:r id="V:Rule1" type="connector" idref="#_x0000_s1050"/>
        <o:r id="V:Rule2" type="connector" idref="#_x0000_s1066"/>
        <o:r id="V:Rule3" type="connector" idref="#_x0000_s1063"/>
        <o:r id="V:Rule4" type="connector" idref="#_x0000_s1056"/>
        <o:r id="V:Rule5" type="connector" idref="#_x0000_s1060"/>
        <o:r id="V:Rule6" type="connector" idref="#_x0000_s1057"/>
        <o:r id="V:Rule7" type="connector" idref="#_x0000_s1068"/>
        <o:r id="V:Rule8" type="connector" idref="#_x0000_s1047"/>
        <o:r id="V:Rule9" type="connector" idref="#_x0000_s1052"/>
        <o:r id="V:Rule10" type="connector" idref="#_x0000_s1067"/>
        <o:r id="V:Rule11" type="connector" idref="#_x0000_s1061"/>
        <o:r id="V:Rule12" type="connector" idref="#_x0000_s1046"/>
        <o:r id="V:Rule13" type="connector" idref="#_x0000_s1058"/>
        <o:r id="V:Rule14" type="connector" idref="#_x0000_s1059"/>
        <o:r id="V:Rule15" type="connector" idref="#_x0000_s1051"/>
        <o:r id="V:Rule16" type="connector" idref="#_x0000_s1053"/>
        <o:r id="V:Rule17" type="connector" idref="#_x0000_s1069"/>
        <o:r id="V:Rule18" type="connector" idref="#_x0000_s1064"/>
        <o:r id="V:Rule19" type="connector" idref="#_x0000_s1055"/>
        <o:r id="V:Rule20" type="connector" idref="#_x0000_s1062"/>
        <o:r id="V:Rule21" type="connector" idref="#_x0000_s1065"/>
        <o:r id="V:Rule22" type="connector" idref="#_x0000_s1049"/>
        <o:r id="V:Rule23" type="connector" idref="#_x0000_s107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FFA"/>
    <w:pPr>
      <w:spacing w:after="200" w:line="276" w:lineRule="auto"/>
    </w:pPr>
    <w:rPr>
      <w:sz w:val="22"/>
      <w:szCs w:val="22"/>
    </w:rPr>
  </w:style>
  <w:style w:type="paragraph" w:styleId="Heading1">
    <w:name w:val="heading 1"/>
    <w:basedOn w:val="Normal"/>
    <w:next w:val="Normal"/>
    <w:link w:val="Heading1Char"/>
    <w:qFormat/>
    <w:rsid w:val="00B90C8B"/>
    <w:pPr>
      <w:keepNext/>
      <w:tabs>
        <w:tab w:val="num" w:pos="432"/>
      </w:tabs>
      <w:suppressAutoHyphens/>
      <w:spacing w:before="240" w:after="60" w:line="240" w:lineRule="auto"/>
      <w:ind w:left="432" w:hanging="432"/>
      <w:outlineLvl w:val="0"/>
    </w:pPr>
    <w:rPr>
      <w:rFonts w:ascii="Arial" w:eastAsia="Times New Roman" w:hAnsi="Arial" w:cs="Arial"/>
      <w:b/>
      <w:bCs/>
      <w:kern w:val="1"/>
      <w:sz w:val="32"/>
      <w:szCs w:val="32"/>
      <w:lang w:eastAsia="ar-SA"/>
    </w:rPr>
  </w:style>
  <w:style w:type="paragraph" w:styleId="Heading2">
    <w:name w:val="heading 2"/>
    <w:basedOn w:val="Normal"/>
    <w:next w:val="Normal"/>
    <w:link w:val="Heading2Char"/>
    <w:qFormat/>
    <w:rsid w:val="00B90C8B"/>
    <w:pPr>
      <w:keepNext/>
      <w:tabs>
        <w:tab w:val="num" w:pos="576"/>
      </w:tabs>
      <w:suppressAutoHyphens/>
      <w:spacing w:after="0" w:line="240" w:lineRule="auto"/>
      <w:ind w:left="576" w:hanging="576"/>
      <w:jc w:val="center"/>
      <w:outlineLvl w:val="1"/>
    </w:pPr>
    <w:rPr>
      <w:rFonts w:ascii="Times New Roman" w:eastAsia="Times New Roman" w:hAnsi="Times New Roman"/>
      <w:sz w:val="24"/>
      <w:szCs w:val="20"/>
      <w:lang w:val="id-ID" w:eastAsia="ar-SA"/>
    </w:rPr>
  </w:style>
  <w:style w:type="paragraph" w:styleId="Heading3">
    <w:name w:val="heading 3"/>
    <w:basedOn w:val="Normal"/>
    <w:next w:val="Normal"/>
    <w:link w:val="Heading3Char"/>
    <w:qFormat/>
    <w:rsid w:val="00B90C8B"/>
    <w:pPr>
      <w:keepNext/>
      <w:tabs>
        <w:tab w:val="num" w:pos="720"/>
        <w:tab w:val="left" w:pos="1170"/>
        <w:tab w:val="left" w:pos="1440"/>
      </w:tabs>
      <w:suppressAutoHyphens/>
      <w:spacing w:after="0" w:line="240" w:lineRule="auto"/>
      <w:ind w:left="720" w:hanging="720"/>
      <w:jc w:val="both"/>
      <w:outlineLvl w:val="2"/>
    </w:pPr>
    <w:rPr>
      <w:rFonts w:ascii="Tahoma" w:eastAsia="Times New Roman" w:hAnsi="Tahoma"/>
      <w:sz w:val="24"/>
      <w:szCs w:val="20"/>
      <w:lang w:val="id-ID" w:eastAsia="ar-SA"/>
    </w:rPr>
  </w:style>
  <w:style w:type="paragraph" w:styleId="Heading4">
    <w:name w:val="heading 4"/>
    <w:basedOn w:val="Normal"/>
    <w:next w:val="Normal"/>
    <w:link w:val="Heading4Char"/>
    <w:qFormat/>
    <w:rsid w:val="00B90C8B"/>
    <w:pPr>
      <w:keepNext/>
      <w:tabs>
        <w:tab w:val="num" w:pos="864"/>
      </w:tabs>
      <w:suppressAutoHyphens/>
      <w:spacing w:after="0" w:line="240" w:lineRule="auto"/>
      <w:ind w:left="864" w:hanging="864"/>
      <w:jc w:val="center"/>
      <w:outlineLvl w:val="3"/>
    </w:pPr>
    <w:rPr>
      <w:rFonts w:ascii="Tahoma" w:eastAsia="Times New Roman" w:hAnsi="Tahoma"/>
      <w:b/>
      <w:sz w:val="24"/>
      <w:szCs w:val="20"/>
      <w:u w:val="single"/>
      <w:lang w:val="id-ID" w:eastAsia="ar-SA"/>
    </w:rPr>
  </w:style>
  <w:style w:type="paragraph" w:styleId="Heading5">
    <w:name w:val="heading 5"/>
    <w:basedOn w:val="Normal"/>
    <w:next w:val="Normal"/>
    <w:link w:val="Heading5Char"/>
    <w:qFormat/>
    <w:rsid w:val="00B90C8B"/>
    <w:pPr>
      <w:tabs>
        <w:tab w:val="num" w:pos="1008"/>
      </w:tabs>
      <w:suppressAutoHyphens/>
      <w:spacing w:before="240" w:after="60" w:line="240" w:lineRule="auto"/>
      <w:ind w:left="1008" w:hanging="1008"/>
      <w:outlineLvl w:val="4"/>
    </w:pPr>
    <w:rPr>
      <w:rFonts w:ascii="Times New Roman" w:eastAsia="Times New Roman" w:hAnsi="Times New Roman"/>
      <w:b/>
      <w:bCs/>
      <w:i/>
      <w:iCs/>
      <w:sz w:val="26"/>
      <w:szCs w:val="26"/>
      <w:lang w:val="id-ID" w:eastAsia="ar-SA"/>
    </w:rPr>
  </w:style>
  <w:style w:type="paragraph" w:styleId="Heading6">
    <w:name w:val="heading 6"/>
    <w:basedOn w:val="Normal"/>
    <w:next w:val="Normal"/>
    <w:link w:val="Heading6Char"/>
    <w:qFormat/>
    <w:rsid w:val="00B90C8B"/>
    <w:pPr>
      <w:tabs>
        <w:tab w:val="num" w:pos="1152"/>
      </w:tabs>
      <w:suppressAutoHyphens/>
      <w:spacing w:before="240" w:after="60" w:line="240" w:lineRule="auto"/>
      <w:ind w:left="1152" w:hanging="1152"/>
      <w:outlineLvl w:val="5"/>
    </w:pPr>
    <w:rPr>
      <w:rFonts w:ascii="Times New Roman" w:eastAsia="Times New Roman" w:hAnsi="Times New Roman"/>
      <w:b/>
      <w:bCs/>
      <w:lang w:val="id-ID" w:eastAsia="ar-SA"/>
    </w:rPr>
  </w:style>
  <w:style w:type="paragraph" w:styleId="Heading7">
    <w:name w:val="heading 7"/>
    <w:basedOn w:val="Normal"/>
    <w:next w:val="Normal"/>
    <w:link w:val="Heading7Char"/>
    <w:qFormat/>
    <w:rsid w:val="00B90C8B"/>
    <w:pPr>
      <w:keepNext/>
      <w:tabs>
        <w:tab w:val="num" w:pos="1296"/>
      </w:tabs>
      <w:suppressAutoHyphens/>
      <w:spacing w:after="0" w:line="360" w:lineRule="auto"/>
      <w:ind w:left="1296" w:hanging="1296"/>
      <w:jc w:val="both"/>
      <w:outlineLvl w:val="6"/>
    </w:pPr>
    <w:rPr>
      <w:rFonts w:ascii="Comic Sans MS" w:eastAsia="Times New Roman" w:hAnsi="Comic Sans MS" w:cs="Tahoma"/>
      <w:b/>
      <w:bCs/>
      <w:sz w:val="24"/>
      <w:szCs w:val="24"/>
      <w:lang w:eastAsia="ar-SA"/>
    </w:rPr>
  </w:style>
  <w:style w:type="paragraph" w:styleId="Heading8">
    <w:name w:val="heading 8"/>
    <w:basedOn w:val="Normal"/>
    <w:next w:val="Normal"/>
    <w:link w:val="Heading8Char"/>
    <w:qFormat/>
    <w:rsid w:val="00B90C8B"/>
    <w:pPr>
      <w:keepNext/>
      <w:tabs>
        <w:tab w:val="num" w:pos="1440"/>
      </w:tabs>
      <w:suppressAutoHyphens/>
      <w:spacing w:before="120" w:after="0" w:line="360" w:lineRule="auto"/>
      <w:ind w:left="1080"/>
      <w:jc w:val="both"/>
      <w:outlineLvl w:val="7"/>
    </w:pPr>
    <w:rPr>
      <w:rFonts w:ascii="Comic Sans MS" w:eastAsia="Times New Roman" w:hAnsi="Comic Sans MS"/>
      <w:b/>
      <w:bCs/>
      <w:lang w:eastAsia="ar-SA"/>
    </w:rPr>
  </w:style>
  <w:style w:type="paragraph" w:styleId="Heading9">
    <w:name w:val="heading 9"/>
    <w:basedOn w:val="Normal"/>
    <w:next w:val="Normal"/>
    <w:link w:val="Heading9Char"/>
    <w:qFormat/>
    <w:rsid w:val="00B90C8B"/>
    <w:pPr>
      <w:keepNext/>
      <w:tabs>
        <w:tab w:val="num" w:pos="1584"/>
      </w:tabs>
      <w:suppressAutoHyphens/>
      <w:spacing w:after="0" w:line="240" w:lineRule="auto"/>
      <w:ind w:left="1584" w:hanging="1584"/>
      <w:jc w:val="center"/>
      <w:outlineLvl w:val="8"/>
    </w:pPr>
    <w:rPr>
      <w:rFonts w:ascii="Times New Roman" w:eastAsia="Times New Roman" w:hAnsi="Times New Roman"/>
      <w:sz w:val="52"/>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0C8B"/>
    <w:rPr>
      <w:rFonts w:ascii="Arial" w:eastAsia="Times New Roman" w:hAnsi="Arial" w:cs="Arial"/>
      <w:b/>
      <w:bCs/>
      <w:kern w:val="1"/>
      <w:sz w:val="32"/>
      <w:szCs w:val="32"/>
      <w:lang w:eastAsia="ar-SA"/>
    </w:rPr>
  </w:style>
  <w:style w:type="character" w:customStyle="1" w:styleId="Heading2Char">
    <w:name w:val="Heading 2 Char"/>
    <w:basedOn w:val="DefaultParagraphFont"/>
    <w:link w:val="Heading2"/>
    <w:rsid w:val="00B90C8B"/>
    <w:rPr>
      <w:rFonts w:ascii="Times New Roman" w:eastAsia="Times New Roman" w:hAnsi="Times New Roman"/>
      <w:sz w:val="24"/>
      <w:lang w:val="id-ID" w:eastAsia="ar-SA"/>
    </w:rPr>
  </w:style>
  <w:style w:type="character" w:customStyle="1" w:styleId="Heading3Char">
    <w:name w:val="Heading 3 Char"/>
    <w:basedOn w:val="DefaultParagraphFont"/>
    <w:link w:val="Heading3"/>
    <w:rsid w:val="00B90C8B"/>
    <w:rPr>
      <w:rFonts w:ascii="Tahoma" w:eastAsia="Times New Roman" w:hAnsi="Tahoma"/>
      <w:sz w:val="24"/>
      <w:lang w:val="id-ID" w:eastAsia="ar-SA"/>
    </w:rPr>
  </w:style>
  <w:style w:type="character" w:customStyle="1" w:styleId="Heading4Char">
    <w:name w:val="Heading 4 Char"/>
    <w:basedOn w:val="DefaultParagraphFont"/>
    <w:link w:val="Heading4"/>
    <w:rsid w:val="00B90C8B"/>
    <w:rPr>
      <w:rFonts w:ascii="Tahoma" w:eastAsia="Times New Roman" w:hAnsi="Tahoma"/>
      <w:b/>
      <w:sz w:val="24"/>
      <w:u w:val="single"/>
      <w:lang w:val="id-ID" w:eastAsia="ar-SA"/>
    </w:rPr>
  </w:style>
  <w:style w:type="character" w:customStyle="1" w:styleId="Heading5Char">
    <w:name w:val="Heading 5 Char"/>
    <w:basedOn w:val="DefaultParagraphFont"/>
    <w:link w:val="Heading5"/>
    <w:rsid w:val="00B90C8B"/>
    <w:rPr>
      <w:rFonts w:ascii="Times New Roman" w:eastAsia="Times New Roman" w:hAnsi="Times New Roman"/>
      <w:b/>
      <w:bCs/>
      <w:i/>
      <w:iCs/>
      <w:sz w:val="26"/>
      <w:szCs w:val="26"/>
      <w:lang w:val="id-ID" w:eastAsia="ar-SA"/>
    </w:rPr>
  </w:style>
  <w:style w:type="character" w:customStyle="1" w:styleId="Heading6Char">
    <w:name w:val="Heading 6 Char"/>
    <w:basedOn w:val="DefaultParagraphFont"/>
    <w:link w:val="Heading6"/>
    <w:rsid w:val="00B90C8B"/>
    <w:rPr>
      <w:rFonts w:ascii="Times New Roman" w:eastAsia="Times New Roman" w:hAnsi="Times New Roman"/>
      <w:b/>
      <w:bCs/>
      <w:sz w:val="22"/>
      <w:szCs w:val="22"/>
      <w:lang w:val="id-ID" w:eastAsia="ar-SA"/>
    </w:rPr>
  </w:style>
  <w:style w:type="character" w:customStyle="1" w:styleId="Heading7Char">
    <w:name w:val="Heading 7 Char"/>
    <w:basedOn w:val="DefaultParagraphFont"/>
    <w:link w:val="Heading7"/>
    <w:rsid w:val="00B90C8B"/>
    <w:rPr>
      <w:rFonts w:ascii="Comic Sans MS" w:eastAsia="Times New Roman" w:hAnsi="Comic Sans MS" w:cs="Tahoma"/>
      <w:b/>
      <w:bCs/>
      <w:sz w:val="24"/>
      <w:szCs w:val="24"/>
      <w:lang w:eastAsia="ar-SA"/>
    </w:rPr>
  </w:style>
  <w:style w:type="character" w:customStyle="1" w:styleId="Heading8Char">
    <w:name w:val="Heading 8 Char"/>
    <w:basedOn w:val="DefaultParagraphFont"/>
    <w:link w:val="Heading8"/>
    <w:rsid w:val="00B90C8B"/>
    <w:rPr>
      <w:rFonts w:ascii="Comic Sans MS" w:eastAsia="Times New Roman" w:hAnsi="Comic Sans MS"/>
      <w:b/>
      <w:bCs/>
      <w:sz w:val="22"/>
      <w:szCs w:val="22"/>
      <w:lang w:eastAsia="ar-SA"/>
    </w:rPr>
  </w:style>
  <w:style w:type="character" w:customStyle="1" w:styleId="Heading9Char">
    <w:name w:val="Heading 9 Char"/>
    <w:basedOn w:val="DefaultParagraphFont"/>
    <w:link w:val="Heading9"/>
    <w:rsid w:val="00B90C8B"/>
    <w:rPr>
      <w:rFonts w:ascii="Times New Roman" w:eastAsia="Times New Roman" w:hAnsi="Times New Roman"/>
      <w:sz w:val="52"/>
      <w:szCs w:val="24"/>
      <w:lang w:eastAsia="ar-SA"/>
    </w:rPr>
  </w:style>
  <w:style w:type="table" w:styleId="TableGrid">
    <w:name w:val="Table Grid"/>
    <w:basedOn w:val="TableNormal"/>
    <w:uiPriority w:val="59"/>
    <w:rsid w:val="00836A7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9F716F"/>
    <w:pPr>
      <w:ind w:left="720"/>
      <w:contextualSpacing/>
    </w:pPr>
  </w:style>
  <w:style w:type="character" w:customStyle="1" w:styleId="ListParagraphChar">
    <w:name w:val="List Paragraph Char"/>
    <w:link w:val="ListParagraph"/>
    <w:uiPriority w:val="34"/>
    <w:rsid w:val="00CD1800"/>
  </w:style>
  <w:style w:type="character" w:styleId="PageNumber">
    <w:name w:val="page number"/>
    <w:basedOn w:val="DefaultParagraphFont"/>
    <w:rsid w:val="00CD1800"/>
  </w:style>
  <w:style w:type="character" w:customStyle="1" w:styleId="HeaderChar">
    <w:name w:val="Header Char"/>
    <w:basedOn w:val="DefaultParagraphFont"/>
    <w:link w:val="Header"/>
    <w:uiPriority w:val="99"/>
    <w:rsid w:val="00CD1800"/>
    <w:rPr>
      <w:sz w:val="24"/>
      <w:szCs w:val="24"/>
    </w:rPr>
  </w:style>
  <w:style w:type="paragraph" w:styleId="Header">
    <w:name w:val="header"/>
    <w:basedOn w:val="Normal"/>
    <w:link w:val="HeaderChar"/>
    <w:uiPriority w:val="99"/>
    <w:rsid w:val="00CD1800"/>
    <w:pPr>
      <w:tabs>
        <w:tab w:val="center" w:pos="4680"/>
        <w:tab w:val="right" w:pos="9360"/>
      </w:tabs>
      <w:spacing w:after="0" w:line="240" w:lineRule="auto"/>
    </w:pPr>
    <w:rPr>
      <w:sz w:val="24"/>
      <w:szCs w:val="24"/>
    </w:rPr>
  </w:style>
  <w:style w:type="character" w:customStyle="1" w:styleId="BodyText2Char">
    <w:name w:val="Body Text 2 Char"/>
    <w:basedOn w:val="DefaultParagraphFont"/>
    <w:link w:val="BodyText2"/>
    <w:rsid w:val="00CD1800"/>
    <w:rPr>
      <w:sz w:val="24"/>
      <w:szCs w:val="24"/>
    </w:rPr>
  </w:style>
  <w:style w:type="paragraph" w:styleId="BodyText2">
    <w:name w:val="Body Text 2"/>
    <w:basedOn w:val="Normal"/>
    <w:link w:val="BodyText2Char"/>
    <w:rsid w:val="00CD1800"/>
    <w:pPr>
      <w:spacing w:after="120" w:line="480" w:lineRule="auto"/>
    </w:pPr>
    <w:rPr>
      <w:sz w:val="24"/>
      <w:szCs w:val="24"/>
    </w:rPr>
  </w:style>
  <w:style w:type="character" w:customStyle="1" w:styleId="BalloonTextChar">
    <w:name w:val="Balloon Text Char"/>
    <w:basedOn w:val="DefaultParagraphFont"/>
    <w:link w:val="BalloonText"/>
    <w:uiPriority w:val="99"/>
    <w:rsid w:val="00CD1800"/>
    <w:rPr>
      <w:rFonts w:ascii="Tahoma" w:hAnsi="Tahoma" w:cs="Tahoma"/>
      <w:sz w:val="16"/>
      <w:szCs w:val="16"/>
    </w:rPr>
  </w:style>
  <w:style w:type="paragraph" w:styleId="BalloonText">
    <w:name w:val="Balloon Text"/>
    <w:basedOn w:val="Normal"/>
    <w:link w:val="BalloonTextChar"/>
    <w:uiPriority w:val="99"/>
    <w:rsid w:val="00CD1800"/>
    <w:pPr>
      <w:spacing w:after="0" w:line="240" w:lineRule="auto"/>
    </w:pPr>
    <w:rPr>
      <w:rFonts w:ascii="Tahoma" w:hAnsi="Tahoma" w:cs="Tahoma"/>
      <w:sz w:val="16"/>
      <w:szCs w:val="16"/>
    </w:rPr>
  </w:style>
  <w:style w:type="character" w:customStyle="1" w:styleId="FooterChar">
    <w:name w:val="Footer Char"/>
    <w:basedOn w:val="DefaultParagraphFont"/>
    <w:link w:val="Footer"/>
    <w:uiPriority w:val="99"/>
    <w:rsid w:val="00CD1800"/>
    <w:rPr>
      <w:sz w:val="24"/>
      <w:szCs w:val="24"/>
    </w:rPr>
  </w:style>
  <w:style w:type="paragraph" w:styleId="Footer">
    <w:name w:val="footer"/>
    <w:basedOn w:val="Normal"/>
    <w:link w:val="FooterChar"/>
    <w:uiPriority w:val="99"/>
    <w:rsid w:val="00CD1800"/>
    <w:pPr>
      <w:tabs>
        <w:tab w:val="center" w:pos="4320"/>
        <w:tab w:val="right" w:pos="8640"/>
      </w:tabs>
      <w:spacing w:after="0" w:line="240" w:lineRule="auto"/>
    </w:pPr>
    <w:rPr>
      <w:sz w:val="24"/>
      <w:szCs w:val="24"/>
    </w:rPr>
  </w:style>
  <w:style w:type="character" w:customStyle="1" w:styleId="BodyText2Char1">
    <w:name w:val="Body Text 2 Char1"/>
    <w:basedOn w:val="DefaultParagraphFont"/>
    <w:uiPriority w:val="99"/>
    <w:semiHidden/>
    <w:rsid w:val="00CD1800"/>
  </w:style>
  <w:style w:type="paragraph" w:styleId="BlockText">
    <w:name w:val="Block Text"/>
    <w:basedOn w:val="Normal"/>
    <w:rsid w:val="00CD1800"/>
    <w:pPr>
      <w:widowControl w:val="0"/>
      <w:shd w:val="clear" w:color="auto" w:fill="FFFFFF"/>
      <w:autoSpaceDE w:val="0"/>
      <w:autoSpaceDN w:val="0"/>
      <w:adjustRightInd w:val="0"/>
      <w:spacing w:before="80" w:after="0" w:line="240" w:lineRule="auto"/>
      <w:ind w:left="360" w:right="29" w:hanging="331"/>
      <w:jc w:val="both"/>
    </w:pPr>
    <w:rPr>
      <w:rFonts w:ascii="Arial" w:eastAsia="Times New Roman" w:hAnsi="Arial" w:cs="Arial"/>
      <w:color w:val="000000"/>
    </w:rPr>
  </w:style>
  <w:style w:type="character" w:customStyle="1" w:styleId="BalloonTextChar1">
    <w:name w:val="Balloon Text Char1"/>
    <w:basedOn w:val="DefaultParagraphFont"/>
    <w:uiPriority w:val="99"/>
    <w:semiHidden/>
    <w:rsid w:val="00CD1800"/>
    <w:rPr>
      <w:rFonts w:ascii="Tahoma" w:hAnsi="Tahoma" w:cs="Tahoma"/>
      <w:sz w:val="16"/>
      <w:szCs w:val="16"/>
    </w:rPr>
  </w:style>
  <w:style w:type="character" w:customStyle="1" w:styleId="FooterChar1">
    <w:name w:val="Footer Char1"/>
    <w:basedOn w:val="DefaultParagraphFont"/>
    <w:uiPriority w:val="99"/>
    <w:rsid w:val="00CD1800"/>
  </w:style>
  <w:style w:type="character" w:customStyle="1" w:styleId="HeaderChar1">
    <w:name w:val="Header Char1"/>
    <w:basedOn w:val="DefaultParagraphFont"/>
    <w:uiPriority w:val="99"/>
    <w:semiHidden/>
    <w:rsid w:val="00CD1800"/>
  </w:style>
  <w:style w:type="character" w:customStyle="1" w:styleId="WW8Num1z0">
    <w:name w:val="WW8Num1z0"/>
    <w:rsid w:val="00B90C8B"/>
    <w:rPr>
      <w:rFonts w:ascii="Symbol" w:hAnsi="Symbol"/>
    </w:rPr>
  </w:style>
  <w:style w:type="character" w:customStyle="1" w:styleId="WW8Num8z1">
    <w:name w:val="WW8Num8z1"/>
    <w:rsid w:val="00B90C8B"/>
    <w:rPr>
      <w:rFonts w:ascii="Wingdings" w:hAnsi="Wingdings"/>
    </w:rPr>
  </w:style>
  <w:style w:type="character" w:customStyle="1" w:styleId="Bullets">
    <w:name w:val="Bullets"/>
    <w:rsid w:val="00B90C8B"/>
    <w:rPr>
      <w:rFonts w:ascii="OpenSymbol" w:eastAsia="OpenSymbol" w:hAnsi="OpenSymbol" w:cs="OpenSymbol"/>
    </w:rPr>
  </w:style>
  <w:style w:type="character" w:customStyle="1" w:styleId="NumberingSymbols">
    <w:name w:val="Numbering Symbols"/>
    <w:rsid w:val="00B90C8B"/>
  </w:style>
  <w:style w:type="paragraph" w:customStyle="1" w:styleId="Heading">
    <w:name w:val="Heading"/>
    <w:basedOn w:val="Normal"/>
    <w:next w:val="BodyText"/>
    <w:rsid w:val="00B90C8B"/>
    <w:pPr>
      <w:keepNext/>
      <w:suppressAutoHyphens/>
      <w:spacing w:before="240" w:after="120" w:line="240" w:lineRule="auto"/>
    </w:pPr>
    <w:rPr>
      <w:rFonts w:ascii="Arial" w:eastAsia="DejaVu Sans" w:hAnsi="Arial" w:cs="Lohit Hindi"/>
      <w:sz w:val="28"/>
      <w:szCs w:val="28"/>
      <w:lang w:eastAsia="ar-SA"/>
    </w:rPr>
  </w:style>
  <w:style w:type="paragraph" w:styleId="BodyText">
    <w:name w:val="Body Text"/>
    <w:basedOn w:val="Normal"/>
    <w:link w:val="BodyTextChar"/>
    <w:uiPriority w:val="99"/>
    <w:rsid w:val="00B90C8B"/>
    <w:pPr>
      <w:suppressAutoHyphens/>
      <w:spacing w:after="0" w:line="240" w:lineRule="auto"/>
    </w:pPr>
    <w:rPr>
      <w:rFonts w:ascii="Tahoma" w:eastAsia="Times New Roman" w:hAnsi="Tahoma"/>
      <w:b/>
      <w:bCs/>
      <w:sz w:val="36"/>
      <w:szCs w:val="24"/>
      <w:lang w:eastAsia="ar-SA"/>
    </w:rPr>
  </w:style>
  <w:style w:type="character" w:customStyle="1" w:styleId="BodyTextChar">
    <w:name w:val="Body Text Char"/>
    <w:basedOn w:val="DefaultParagraphFont"/>
    <w:link w:val="BodyText"/>
    <w:uiPriority w:val="99"/>
    <w:rsid w:val="00B90C8B"/>
    <w:rPr>
      <w:rFonts w:ascii="Tahoma" w:eastAsia="Times New Roman" w:hAnsi="Tahoma"/>
      <w:b/>
      <w:bCs/>
      <w:sz w:val="36"/>
      <w:szCs w:val="24"/>
      <w:lang w:eastAsia="ar-SA"/>
    </w:rPr>
  </w:style>
  <w:style w:type="paragraph" w:styleId="List">
    <w:name w:val="List"/>
    <w:basedOn w:val="BodyText"/>
    <w:rsid w:val="00B90C8B"/>
    <w:rPr>
      <w:rFonts w:ascii="Arial" w:hAnsi="Arial" w:cs="Lohit Hindi"/>
    </w:rPr>
  </w:style>
  <w:style w:type="paragraph" w:styleId="Caption">
    <w:name w:val="caption"/>
    <w:basedOn w:val="Normal"/>
    <w:qFormat/>
    <w:rsid w:val="00B90C8B"/>
    <w:pPr>
      <w:suppressLineNumbers/>
      <w:suppressAutoHyphens/>
      <w:spacing w:before="120" w:after="120" w:line="240" w:lineRule="auto"/>
    </w:pPr>
    <w:rPr>
      <w:rFonts w:ascii="Arial" w:eastAsia="Times New Roman" w:hAnsi="Arial" w:cs="Lohit Hindi"/>
      <w:i/>
      <w:iCs/>
      <w:sz w:val="24"/>
      <w:szCs w:val="24"/>
      <w:lang w:eastAsia="ar-SA"/>
    </w:rPr>
  </w:style>
  <w:style w:type="paragraph" w:customStyle="1" w:styleId="Index">
    <w:name w:val="Index"/>
    <w:basedOn w:val="Normal"/>
    <w:rsid w:val="00B90C8B"/>
    <w:pPr>
      <w:suppressLineNumbers/>
      <w:suppressAutoHyphens/>
      <w:spacing w:after="0" w:line="240" w:lineRule="auto"/>
    </w:pPr>
    <w:rPr>
      <w:rFonts w:ascii="Arial" w:eastAsia="Times New Roman" w:hAnsi="Arial" w:cs="Lohit Hindi"/>
      <w:sz w:val="24"/>
      <w:szCs w:val="24"/>
      <w:lang w:eastAsia="ar-SA"/>
    </w:rPr>
  </w:style>
  <w:style w:type="paragraph" w:styleId="Title">
    <w:name w:val="Title"/>
    <w:basedOn w:val="Normal"/>
    <w:next w:val="Subtitle"/>
    <w:link w:val="TitleChar"/>
    <w:qFormat/>
    <w:rsid w:val="00B90C8B"/>
    <w:pPr>
      <w:suppressAutoHyphens/>
      <w:spacing w:after="0" w:line="240" w:lineRule="auto"/>
      <w:jc w:val="center"/>
    </w:pPr>
    <w:rPr>
      <w:rFonts w:ascii="Tahoma" w:eastAsia="Times New Roman" w:hAnsi="Tahoma" w:cs="Tahoma"/>
      <w:b/>
      <w:bCs/>
      <w:sz w:val="24"/>
      <w:szCs w:val="24"/>
      <w:lang w:eastAsia="ar-SA"/>
    </w:rPr>
  </w:style>
  <w:style w:type="paragraph" w:styleId="Subtitle">
    <w:name w:val="Subtitle"/>
    <w:basedOn w:val="Heading"/>
    <w:next w:val="BodyText"/>
    <w:link w:val="SubtitleChar"/>
    <w:qFormat/>
    <w:rsid w:val="00B90C8B"/>
    <w:pPr>
      <w:jc w:val="center"/>
    </w:pPr>
    <w:rPr>
      <w:i/>
      <w:iCs/>
    </w:rPr>
  </w:style>
  <w:style w:type="character" w:customStyle="1" w:styleId="SubtitleChar">
    <w:name w:val="Subtitle Char"/>
    <w:basedOn w:val="DefaultParagraphFont"/>
    <w:link w:val="Subtitle"/>
    <w:rsid w:val="00B90C8B"/>
    <w:rPr>
      <w:rFonts w:ascii="Arial" w:eastAsia="DejaVu Sans" w:hAnsi="Arial" w:cs="Lohit Hindi"/>
      <w:i/>
      <w:iCs/>
      <w:sz w:val="28"/>
      <w:szCs w:val="28"/>
      <w:lang w:eastAsia="ar-SA"/>
    </w:rPr>
  </w:style>
  <w:style w:type="character" w:customStyle="1" w:styleId="TitleChar">
    <w:name w:val="Title Char"/>
    <w:basedOn w:val="DefaultParagraphFont"/>
    <w:link w:val="Title"/>
    <w:rsid w:val="00B90C8B"/>
    <w:rPr>
      <w:rFonts w:ascii="Tahoma" w:eastAsia="Times New Roman" w:hAnsi="Tahoma" w:cs="Tahoma"/>
      <w:b/>
      <w:bCs/>
      <w:sz w:val="24"/>
      <w:szCs w:val="24"/>
      <w:lang w:eastAsia="ar-SA"/>
    </w:rPr>
  </w:style>
  <w:style w:type="paragraph" w:styleId="BodyTextIndent">
    <w:name w:val="Body Text Indent"/>
    <w:basedOn w:val="Normal"/>
    <w:link w:val="BodyTextIndentChar"/>
    <w:rsid w:val="00B90C8B"/>
    <w:pPr>
      <w:suppressAutoHyphens/>
      <w:spacing w:after="120" w:line="240" w:lineRule="auto"/>
      <w:ind w:left="360"/>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B90C8B"/>
    <w:rPr>
      <w:rFonts w:ascii="Times New Roman" w:eastAsia="Times New Roman" w:hAnsi="Times New Roman"/>
      <w:sz w:val="24"/>
      <w:szCs w:val="24"/>
      <w:lang w:eastAsia="ar-SA"/>
    </w:rPr>
  </w:style>
  <w:style w:type="paragraph" w:styleId="BodyTextIndent2">
    <w:name w:val="Body Text Indent 2"/>
    <w:basedOn w:val="Normal"/>
    <w:link w:val="BodyTextIndent2Char"/>
    <w:rsid w:val="00B90C8B"/>
    <w:pPr>
      <w:suppressAutoHyphens/>
      <w:spacing w:after="120" w:line="480" w:lineRule="auto"/>
      <w:ind w:left="360"/>
    </w:pPr>
    <w:rPr>
      <w:rFonts w:ascii="Times New Roman" w:eastAsia="Times New Roman" w:hAnsi="Times New Roman"/>
      <w:sz w:val="24"/>
      <w:szCs w:val="24"/>
      <w:lang w:eastAsia="ar-SA"/>
    </w:rPr>
  </w:style>
  <w:style w:type="character" w:customStyle="1" w:styleId="BodyTextIndent2Char">
    <w:name w:val="Body Text Indent 2 Char"/>
    <w:basedOn w:val="DefaultParagraphFont"/>
    <w:link w:val="BodyTextIndent2"/>
    <w:rsid w:val="00B90C8B"/>
    <w:rPr>
      <w:rFonts w:ascii="Times New Roman" w:eastAsia="Times New Roman" w:hAnsi="Times New Roman"/>
      <w:sz w:val="24"/>
      <w:szCs w:val="24"/>
      <w:lang w:eastAsia="ar-SA"/>
    </w:rPr>
  </w:style>
  <w:style w:type="paragraph" w:styleId="BodyTextIndent3">
    <w:name w:val="Body Text Indent 3"/>
    <w:basedOn w:val="Normal"/>
    <w:link w:val="BodyTextIndent3Char"/>
    <w:uiPriority w:val="99"/>
    <w:rsid w:val="00B90C8B"/>
    <w:pPr>
      <w:suppressAutoHyphens/>
      <w:spacing w:after="120" w:line="240" w:lineRule="auto"/>
      <w:ind w:left="360"/>
    </w:pPr>
    <w:rPr>
      <w:rFonts w:ascii="Times New Roman" w:eastAsia="Times New Roman" w:hAnsi="Times New Roman"/>
      <w:sz w:val="16"/>
      <w:szCs w:val="16"/>
      <w:lang w:eastAsia="ar-SA"/>
    </w:rPr>
  </w:style>
  <w:style w:type="character" w:customStyle="1" w:styleId="BodyTextIndent3Char">
    <w:name w:val="Body Text Indent 3 Char"/>
    <w:basedOn w:val="DefaultParagraphFont"/>
    <w:link w:val="BodyTextIndent3"/>
    <w:uiPriority w:val="99"/>
    <w:rsid w:val="00B90C8B"/>
    <w:rPr>
      <w:rFonts w:ascii="Times New Roman" w:eastAsia="Times New Roman" w:hAnsi="Times New Roman"/>
      <w:sz w:val="16"/>
      <w:szCs w:val="16"/>
      <w:lang w:eastAsia="ar-SA"/>
    </w:rPr>
  </w:style>
  <w:style w:type="paragraph" w:customStyle="1" w:styleId="TableContents">
    <w:name w:val="Table Contents"/>
    <w:basedOn w:val="Normal"/>
    <w:rsid w:val="00B90C8B"/>
    <w:pPr>
      <w:suppressLineNumbers/>
      <w:suppressAutoHyphens/>
      <w:spacing w:after="0" w:line="240" w:lineRule="auto"/>
    </w:pPr>
    <w:rPr>
      <w:rFonts w:ascii="Times New Roman" w:eastAsia="Times New Roman" w:hAnsi="Times New Roman"/>
      <w:sz w:val="24"/>
      <w:szCs w:val="24"/>
      <w:lang w:eastAsia="ar-SA"/>
    </w:rPr>
  </w:style>
  <w:style w:type="paragraph" w:customStyle="1" w:styleId="TableHeading">
    <w:name w:val="Table Heading"/>
    <w:basedOn w:val="TableContents"/>
    <w:rsid w:val="00B90C8B"/>
    <w:pPr>
      <w:jc w:val="center"/>
    </w:pPr>
    <w:rPr>
      <w:b/>
      <w:bCs/>
    </w:rPr>
  </w:style>
  <w:style w:type="character" w:customStyle="1" w:styleId="g7u21aobh529">
    <w:name w:val="g7u21aobh529"/>
    <w:rsid w:val="00B90C8B"/>
  </w:style>
  <w:style w:type="paragraph" w:customStyle="1" w:styleId="Style1">
    <w:name w:val="Style 1"/>
    <w:uiPriority w:val="99"/>
    <w:rsid w:val="00B90C8B"/>
    <w:pPr>
      <w:widowControl w:val="0"/>
      <w:autoSpaceDE w:val="0"/>
      <w:autoSpaceDN w:val="0"/>
      <w:adjustRightInd w:val="0"/>
    </w:pPr>
    <w:rPr>
      <w:rFonts w:ascii="Times New Roman" w:eastAsia="Times New Roman" w:hAnsi="Times New Roman"/>
      <w:lang w:eastAsia="en-GB"/>
    </w:rPr>
  </w:style>
  <w:style w:type="paragraph" w:styleId="PlainText">
    <w:name w:val="Plain Text"/>
    <w:basedOn w:val="Normal"/>
    <w:link w:val="PlainTextChar"/>
    <w:rsid w:val="00B90C8B"/>
    <w:pPr>
      <w:spacing w:after="0" w:line="240" w:lineRule="auto"/>
    </w:pPr>
    <w:rPr>
      <w:rFonts w:ascii="Courier New" w:eastAsia="Times New Roman" w:hAnsi="Courier New"/>
      <w:sz w:val="20"/>
      <w:szCs w:val="20"/>
      <w:lang w:eastAsia="ar-SA"/>
    </w:rPr>
  </w:style>
  <w:style w:type="character" w:customStyle="1" w:styleId="PlainTextChar">
    <w:name w:val="Plain Text Char"/>
    <w:basedOn w:val="DefaultParagraphFont"/>
    <w:link w:val="PlainText"/>
    <w:rsid w:val="00B90C8B"/>
    <w:rPr>
      <w:rFonts w:ascii="Courier New" w:eastAsia="Times New Roman" w:hAnsi="Courier New"/>
      <w:lang w:eastAsia="ar-SA"/>
    </w:rPr>
  </w:style>
  <w:style w:type="character" w:customStyle="1" w:styleId="CommentTextChar">
    <w:name w:val="Comment Text Char"/>
    <w:basedOn w:val="DefaultParagraphFont"/>
    <w:link w:val="CommentText"/>
    <w:uiPriority w:val="99"/>
    <w:semiHidden/>
    <w:rsid w:val="00B90C8B"/>
  </w:style>
  <w:style w:type="paragraph" w:styleId="CommentText">
    <w:name w:val="annotation text"/>
    <w:basedOn w:val="Normal"/>
    <w:link w:val="CommentTextChar"/>
    <w:uiPriority w:val="99"/>
    <w:semiHidden/>
    <w:unhideWhenUsed/>
    <w:rsid w:val="00B90C8B"/>
    <w:rPr>
      <w:sz w:val="20"/>
      <w:szCs w:val="20"/>
    </w:rPr>
  </w:style>
  <w:style w:type="paragraph" w:styleId="NormalWeb">
    <w:name w:val="Normal (Web)"/>
    <w:basedOn w:val="Normal"/>
    <w:uiPriority w:val="99"/>
    <w:unhideWhenUsed/>
    <w:rsid w:val="00B90C8B"/>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B90C8B"/>
    <w:rPr>
      <w:b/>
      <w:bCs/>
    </w:rPr>
  </w:style>
  <w:style w:type="paragraph" w:customStyle="1" w:styleId="xl84">
    <w:name w:val="xl84"/>
    <w:basedOn w:val="Normal"/>
    <w:rsid w:val="00B90C8B"/>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90C8B"/>
    <w:rPr>
      <w:sz w:val="22"/>
      <w:szCs w:val="22"/>
    </w:rPr>
  </w:style>
  <w:style w:type="paragraph" w:customStyle="1" w:styleId="Default">
    <w:name w:val="Default"/>
    <w:rsid w:val="00C7035B"/>
    <w:pPr>
      <w:autoSpaceDE w:val="0"/>
      <w:autoSpaceDN w:val="0"/>
      <w:adjustRightInd w:val="0"/>
    </w:pPr>
    <w:rPr>
      <w:rFonts w:ascii="Verdana" w:eastAsiaTheme="minorHAnsi"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49554">
      <w:bodyDiv w:val="1"/>
      <w:marLeft w:val="0"/>
      <w:marRight w:val="0"/>
      <w:marTop w:val="0"/>
      <w:marBottom w:val="0"/>
      <w:divBdr>
        <w:top w:val="none" w:sz="0" w:space="0" w:color="auto"/>
        <w:left w:val="none" w:sz="0" w:space="0" w:color="auto"/>
        <w:bottom w:val="none" w:sz="0" w:space="0" w:color="auto"/>
        <w:right w:val="none" w:sz="0" w:space="0" w:color="auto"/>
      </w:divBdr>
    </w:div>
    <w:div w:id="90321693">
      <w:bodyDiv w:val="1"/>
      <w:marLeft w:val="0"/>
      <w:marRight w:val="0"/>
      <w:marTop w:val="0"/>
      <w:marBottom w:val="0"/>
      <w:divBdr>
        <w:top w:val="none" w:sz="0" w:space="0" w:color="auto"/>
        <w:left w:val="none" w:sz="0" w:space="0" w:color="auto"/>
        <w:bottom w:val="none" w:sz="0" w:space="0" w:color="auto"/>
        <w:right w:val="none" w:sz="0" w:space="0" w:color="auto"/>
      </w:divBdr>
    </w:div>
    <w:div w:id="112140844">
      <w:bodyDiv w:val="1"/>
      <w:marLeft w:val="0"/>
      <w:marRight w:val="0"/>
      <w:marTop w:val="0"/>
      <w:marBottom w:val="0"/>
      <w:divBdr>
        <w:top w:val="none" w:sz="0" w:space="0" w:color="auto"/>
        <w:left w:val="none" w:sz="0" w:space="0" w:color="auto"/>
        <w:bottom w:val="none" w:sz="0" w:space="0" w:color="auto"/>
        <w:right w:val="none" w:sz="0" w:space="0" w:color="auto"/>
      </w:divBdr>
    </w:div>
    <w:div w:id="114326712">
      <w:bodyDiv w:val="1"/>
      <w:marLeft w:val="0"/>
      <w:marRight w:val="0"/>
      <w:marTop w:val="0"/>
      <w:marBottom w:val="0"/>
      <w:divBdr>
        <w:top w:val="none" w:sz="0" w:space="0" w:color="auto"/>
        <w:left w:val="none" w:sz="0" w:space="0" w:color="auto"/>
        <w:bottom w:val="none" w:sz="0" w:space="0" w:color="auto"/>
        <w:right w:val="none" w:sz="0" w:space="0" w:color="auto"/>
      </w:divBdr>
      <w:divsChild>
        <w:div w:id="172766582">
          <w:marLeft w:val="979"/>
          <w:marRight w:val="0"/>
          <w:marTop w:val="77"/>
          <w:marBottom w:val="0"/>
          <w:divBdr>
            <w:top w:val="none" w:sz="0" w:space="0" w:color="auto"/>
            <w:left w:val="none" w:sz="0" w:space="0" w:color="auto"/>
            <w:bottom w:val="none" w:sz="0" w:space="0" w:color="auto"/>
            <w:right w:val="none" w:sz="0" w:space="0" w:color="auto"/>
          </w:divBdr>
        </w:div>
        <w:div w:id="1171603426">
          <w:marLeft w:val="979"/>
          <w:marRight w:val="0"/>
          <w:marTop w:val="77"/>
          <w:marBottom w:val="0"/>
          <w:divBdr>
            <w:top w:val="none" w:sz="0" w:space="0" w:color="auto"/>
            <w:left w:val="none" w:sz="0" w:space="0" w:color="auto"/>
            <w:bottom w:val="none" w:sz="0" w:space="0" w:color="auto"/>
            <w:right w:val="none" w:sz="0" w:space="0" w:color="auto"/>
          </w:divBdr>
        </w:div>
        <w:div w:id="818501491">
          <w:marLeft w:val="979"/>
          <w:marRight w:val="0"/>
          <w:marTop w:val="77"/>
          <w:marBottom w:val="0"/>
          <w:divBdr>
            <w:top w:val="none" w:sz="0" w:space="0" w:color="auto"/>
            <w:left w:val="none" w:sz="0" w:space="0" w:color="auto"/>
            <w:bottom w:val="none" w:sz="0" w:space="0" w:color="auto"/>
            <w:right w:val="none" w:sz="0" w:space="0" w:color="auto"/>
          </w:divBdr>
        </w:div>
        <w:div w:id="1320228475">
          <w:marLeft w:val="979"/>
          <w:marRight w:val="0"/>
          <w:marTop w:val="77"/>
          <w:marBottom w:val="0"/>
          <w:divBdr>
            <w:top w:val="none" w:sz="0" w:space="0" w:color="auto"/>
            <w:left w:val="none" w:sz="0" w:space="0" w:color="auto"/>
            <w:bottom w:val="none" w:sz="0" w:space="0" w:color="auto"/>
            <w:right w:val="none" w:sz="0" w:space="0" w:color="auto"/>
          </w:divBdr>
        </w:div>
        <w:div w:id="262494084">
          <w:marLeft w:val="979"/>
          <w:marRight w:val="0"/>
          <w:marTop w:val="77"/>
          <w:marBottom w:val="0"/>
          <w:divBdr>
            <w:top w:val="none" w:sz="0" w:space="0" w:color="auto"/>
            <w:left w:val="none" w:sz="0" w:space="0" w:color="auto"/>
            <w:bottom w:val="none" w:sz="0" w:space="0" w:color="auto"/>
            <w:right w:val="none" w:sz="0" w:space="0" w:color="auto"/>
          </w:divBdr>
        </w:div>
        <w:div w:id="1120612386">
          <w:marLeft w:val="979"/>
          <w:marRight w:val="0"/>
          <w:marTop w:val="77"/>
          <w:marBottom w:val="0"/>
          <w:divBdr>
            <w:top w:val="none" w:sz="0" w:space="0" w:color="auto"/>
            <w:left w:val="none" w:sz="0" w:space="0" w:color="auto"/>
            <w:bottom w:val="none" w:sz="0" w:space="0" w:color="auto"/>
            <w:right w:val="none" w:sz="0" w:space="0" w:color="auto"/>
          </w:divBdr>
        </w:div>
        <w:div w:id="377095094">
          <w:marLeft w:val="979"/>
          <w:marRight w:val="0"/>
          <w:marTop w:val="77"/>
          <w:marBottom w:val="0"/>
          <w:divBdr>
            <w:top w:val="none" w:sz="0" w:space="0" w:color="auto"/>
            <w:left w:val="none" w:sz="0" w:space="0" w:color="auto"/>
            <w:bottom w:val="none" w:sz="0" w:space="0" w:color="auto"/>
            <w:right w:val="none" w:sz="0" w:space="0" w:color="auto"/>
          </w:divBdr>
        </w:div>
        <w:div w:id="924655664">
          <w:marLeft w:val="979"/>
          <w:marRight w:val="0"/>
          <w:marTop w:val="77"/>
          <w:marBottom w:val="0"/>
          <w:divBdr>
            <w:top w:val="none" w:sz="0" w:space="0" w:color="auto"/>
            <w:left w:val="none" w:sz="0" w:space="0" w:color="auto"/>
            <w:bottom w:val="none" w:sz="0" w:space="0" w:color="auto"/>
            <w:right w:val="none" w:sz="0" w:space="0" w:color="auto"/>
          </w:divBdr>
        </w:div>
        <w:div w:id="702554382">
          <w:marLeft w:val="979"/>
          <w:marRight w:val="0"/>
          <w:marTop w:val="77"/>
          <w:marBottom w:val="0"/>
          <w:divBdr>
            <w:top w:val="none" w:sz="0" w:space="0" w:color="auto"/>
            <w:left w:val="none" w:sz="0" w:space="0" w:color="auto"/>
            <w:bottom w:val="none" w:sz="0" w:space="0" w:color="auto"/>
            <w:right w:val="none" w:sz="0" w:space="0" w:color="auto"/>
          </w:divBdr>
        </w:div>
        <w:div w:id="272789906">
          <w:marLeft w:val="979"/>
          <w:marRight w:val="0"/>
          <w:marTop w:val="77"/>
          <w:marBottom w:val="0"/>
          <w:divBdr>
            <w:top w:val="none" w:sz="0" w:space="0" w:color="auto"/>
            <w:left w:val="none" w:sz="0" w:space="0" w:color="auto"/>
            <w:bottom w:val="none" w:sz="0" w:space="0" w:color="auto"/>
            <w:right w:val="none" w:sz="0" w:space="0" w:color="auto"/>
          </w:divBdr>
        </w:div>
      </w:divsChild>
    </w:div>
    <w:div w:id="131026984">
      <w:bodyDiv w:val="1"/>
      <w:marLeft w:val="0"/>
      <w:marRight w:val="0"/>
      <w:marTop w:val="0"/>
      <w:marBottom w:val="0"/>
      <w:divBdr>
        <w:top w:val="none" w:sz="0" w:space="0" w:color="auto"/>
        <w:left w:val="none" w:sz="0" w:space="0" w:color="auto"/>
        <w:bottom w:val="none" w:sz="0" w:space="0" w:color="auto"/>
        <w:right w:val="none" w:sz="0" w:space="0" w:color="auto"/>
      </w:divBdr>
    </w:div>
    <w:div w:id="161746095">
      <w:bodyDiv w:val="1"/>
      <w:marLeft w:val="0"/>
      <w:marRight w:val="0"/>
      <w:marTop w:val="0"/>
      <w:marBottom w:val="0"/>
      <w:divBdr>
        <w:top w:val="none" w:sz="0" w:space="0" w:color="auto"/>
        <w:left w:val="none" w:sz="0" w:space="0" w:color="auto"/>
        <w:bottom w:val="none" w:sz="0" w:space="0" w:color="auto"/>
        <w:right w:val="none" w:sz="0" w:space="0" w:color="auto"/>
      </w:divBdr>
    </w:div>
    <w:div w:id="173496797">
      <w:bodyDiv w:val="1"/>
      <w:marLeft w:val="0"/>
      <w:marRight w:val="0"/>
      <w:marTop w:val="0"/>
      <w:marBottom w:val="0"/>
      <w:divBdr>
        <w:top w:val="none" w:sz="0" w:space="0" w:color="auto"/>
        <w:left w:val="none" w:sz="0" w:space="0" w:color="auto"/>
        <w:bottom w:val="none" w:sz="0" w:space="0" w:color="auto"/>
        <w:right w:val="none" w:sz="0" w:space="0" w:color="auto"/>
      </w:divBdr>
    </w:div>
    <w:div w:id="229778238">
      <w:bodyDiv w:val="1"/>
      <w:marLeft w:val="0"/>
      <w:marRight w:val="0"/>
      <w:marTop w:val="0"/>
      <w:marBottom w:val="0"/>
      <w:divBdr>
        <w:top w:val="none" w:sz="0" w:space="0" w:color="auto"/>
        <w:left w:val="none" w:sz="0" w:space="0" w:color="auto"/>
        <w:bottom w:val="none" w:sz="0" w:space="0" w:color="auto"/>
        <w:right w:val="none" w:sz="0" w:space="0" w:color="auto"/>
      </w:divBdr>
    </w:div>
    <w:div w:id="252780449">
      <w:bodyDiv w:val="1"/>
      <w:marLeft w:val="0"/>
      <w:marRight w:val="0"/>
      <w:marTop w:val="0"/>
      <w:marBottom w:val="0"/>
      <w:divBdr>
        <w:top w:val="none" w:sz="0" w:space="0" w:color="auto"/>
        <w:left w:val="none" w:sz="0" w:space="0" w:color="auto"/>
        <w:bottom w:val="none" w:sz="0" w:space="0" w:color="auto"/>
        <w:right w:val="none" w:sz="0" w:space="0" w:color="auto"/>
      </w:divBdr>
      <w:divsChild>
        <w:div w:id="1067340433">
          <w:marLeft w:val="0"/>
          <w:marRight w:val="0"/>
          <w:marTop w:val="120"/>
          <w:marBottom w:val="0"/>
          <w:divBdr>
            <w:top w:val="none" w:sz="0" w:space="0" w:color="auto"/>
            <w:left w:val="none" w:sz="0" w:space="0" w:color="auto"/>
            <w:bottom w:val="none" w:sz="0" w:space="0" w:color="auto"/>
            <w:right w:val="none" w:sz="0" w:space="0" w:color="auto"/>
          </w:divBdr>
        </w:div>
        <w:div w:id="1645353723">
          <w:marLeft w:val="0"/>
          <w:marRight w:val="0"/>
          <w:marTop w:val="120"/>
          <w:marBottom w:val="0"/>
          <w:divBdr>
            <w:top w:val="none" w:sz="0" w:space="0" w:color="auto"/>
            <w:left w:val="none" w:sz="0" w:space="0" w:color="auto"/>
            <w:bottom w:val="none" w:sz="0" w:space="0" w:color="auto"/>
            <w:right w:val="none" w:sz="0" w:space="0" w:color="auto"/>
          </w:divBdr>
        </w:div>
      </w:divsChild>
    </w:div>
    <w:div w:id="297958757">
      <w:bodyDiv w:val="1"/>
      <w:marLeft w:val="0"/>
      <w:marRight w:val="0"/>
      <w:marTop w:val="0"/>
      <w:marBottom w:val="0"/>
      <w:divBdr>
        <w:top w:val="none" w:sz="0" w:space="0" w:color="auto"/>
        <w:left w:val="none" w:sz="0" w:space="0" w:color="auto"/>
        <w:bottom w:val="none" w:sz="0" w:space="0" w:color="auto"/>
        <w:right w:val="none" w:sz="0" w:space="0" w:color="auto"/>
      </w:divBdr>
      <w:divsChild>
        <w:div w:id="1336228395">
          <w:marLeft w:val="1426"/>
          <w:marRight w:val="0"/>
          <w:marTop w:val="86"/>
          <w:marBottom w:val="0"/>
          <w:divBdr>
            <w:top w:val="none" w:sz="0" w:space="0" w:color="auto"/>
            <w:left w:val="none" w:sz="0" w:space="0" w:color="auto"/>
            <w:bottom w:val="none" w:sz="0" w:space="0" w:color="auto"/>
            <w:right w:val="none" w:sz="0" w:space="0" w:color="auto"/>
          </w:divBdr>
        </w:div>
      </w:divsChild>
    </w:div>
    <w:div w:id="402604170">
      <w:bodyDiv w:val="1"/>
      <w:marLeft w:val="0"/>
      <w:marRight w:val="0"/>
      <w:marTop w:val="0"/>
      <w:marBottom w:val="0"/>
      <w:divBdr>
        <w:top w:val="none" w:sz="0" w:space="0" w:color="auto"/>
        <w:left w:val="none" w:sz="0" w:space="0" w:color="auto"/>
        <w:bottom w:val="none" w:sz="0" w:space="0" w:color="auto"/>
        <w:right w:val="none" w:sz="0" w:space="0" w:color="auto"/>
      </w:divBdr>
    </w:div>
    <w:div w:id="421533435">
      <w:bodyDiv w:val="1"/>
      <w:marLeft w:val="0"/>
      <w:marRight w:val="0"/>
      <w:marTop w:val="0"/>
      <w:marBottom w:val="0"/>
      <w:divBdr>
        <w:top w:val="none" w:sz="0" w:space="0" w:color="auto"/>
        <w:left w:val="none" w:sz="0" w:space="0" w:color="auto"/>
        <w:bottom w:val="none" w:sz="0" w:space="0" w:color="auto"/>
        <w:right w:val="none" w:sz="0" w:space="0" w:color="auto"/>
      </w:divBdr>
    </w:div>
    <w:div w:id="471678269">
      <w:bodyDiv w:val="1"/>
      <w:marLeft w:val="0"/>
      <w:marRight w:val="0"/>
      <w:marTop w:val="0"/>
      <w:marBottom w:val="0"/>
      <w:divBdr>
        <w:top w:val="none" w:sz="0" w:space="0" w:color="auto"/>
        <w:left w:val="none" w:sz="0" w:space="0" w:color="auto"/>
        <w:bottom w:val="none" w:sz="0" w:space="0" w:color="auto"/>
        <w:right w:val="none" w:sz="0" w:space="0" w:color="auto"/>
      </w:divBdr>
    </w:div>
    <w:div w:id="564216836">
      <w:bodyDiv w:val="1"/>
      <w:marLeft w:val="0"/>
      <w:marRight w:val="0"/>
      <w:marTop w:val="0"/>
      <w:marBottom w:val="0"/>
      <w:divBdr>
        <w:top w:val="none" w:sz="0" w:space="0" w:color="auto"/>
        <w:left w:val="none" w:sz="0" w:space="0" w:color="auto"/>
        <w:bottom w:val="none" w:sz="0" w:space="0" w:color="auto"/>
        <w:right w:val="none" w:sz="0" w:space="0" w:color="auto"/>
      </w:divBdr>
    </w:div>
    <w:div w:id="565993871">
      <w:bodyDiv w:val="1"/>
      <w:marLeft w:val="0"/>
      <w:marRight w:val="0"/>
      <w:marTop w:val="0"/>
      <w:marBottom w:val="0"/>
      <w:divBdr>
        <w:top w:val="none" w:sz="0" w:space="0" w:color="auto"/>
        <w:left w:val="none" w:sz="0" w:space="0" w:color="auto"/>
        <w:bottom w:val="none" w:sz="0" w:space="0" w:color="auto"/>
        <w:right w:val="none" w:sz="0" w:space="0" w:color="auto"/>
      </w:divBdr>
    </w:div>
    <w:div w:id="583999623">
      <w:bodyDiv w:val="1"/>
      <w:marLeft w:val="0"/>
      <w:marRight w:val="0"/>
      <w:marTop w:val="0"/>
      <w:marBottom w:val="0"/>
      <w:divBdr>
        <w:top w:val="none" w:sz="0" w:space="0" w:color="auto"/>
        <w:left w:val="none" w:sz="0" w:space="0" w:color="auto"/>
        <w:bottom w:val="none" w:sz="0" w:space="0" w:color="auto"/>
        <w:right w:val="none" w:sz="0" w:space="0" w:color="auto"/>
      </w:divBdr>
      <w:divsChild>
        <w:div w:id="39402099">
          <w:marLeft w:val="979"/>
          <w:marRight w:val="0"/>
          <w:marTop w:val="77"/>
          <w:marBottom w:val="0"/>
          <w:divBdr>
            <w:top w:val="none" w:sz="0" w:space="0" w:color="auto"/>
            <w:left w:val="none" w:sz="0" w:space="0" w:color="auto"/>
            <w:bottom w:val="none" w:sz="0" w:space="0" w:color="auto"/>
            <w:right w:val="none" w:sz="0" w:space="0" w:color="auto"/>
          </w:divBdr>
        </w:div>
        <w:div w:id="785588225">
          <w:marLeft w:val="979"/>
          <w:marRight w:val="0"/>
          <w:marTop w:val="77"/>
          <w:marBottom w:val="0"/>
          <w:divBdr>
            <w:top w:val="none" w:sz="0" w:space="0" w:color="auto"/>
            <w:left w:val="none" w:sz="0" w:space="0" w:color="auto"/>
            <w:bottom w:val="none" w:sz="0" w:space="0" w:color="auto"/>
            <w:right w:val="none" w:sz="0" w:space="0" w:color="auto"/>
          </w:divBdr>
        </w:div>
        <w:div w:id="363946328">
          <w:marLeft w:val="979"/>
          <w:marRight w:val="0"/>
          <w:marTop w:val="77"/>
          <w:marBottom w:val="0"/>
          <w:divBdr>
            <w:top w:val="none" w:sz="0" w:space="0" w:color="auto"/>
            <w:left w:val="none" w:sz="0" w:space="0" w:color="auto"/>
            <w:bottom w:val="none" w:sz="0" w:space="0" w:color="auto"/>
            <w:right w:val="none" w:sz="0" w:space="0" w:color="auto"/>
          </w:divBdr>
        </w:div>
        <w:div w:id="675498677">
          <w:marLeft w:val="979"/>
          <w:marRight w:val="0"/>
          <w:marTop w:val="77"/>
          <w:marBottom w:val="0"/>
          <w:divBdr>
            <w:top w:val="none" w:sz="0" w:space="0" w:color="auto"/>
            <w:left w:val="none" w:sz="0" w:space="0" w:color="auto"/>
            <w:bottom w:val="none" w:sz="0" w:space="0" w:color="auto"/>
            <w:right w:val="none" w:sz="0" w:space="0" w:color="auto"/>
          </w:divBdr>
        </w:div>
      </w:divsChild>
    </w:div>
    <w:div w:id="610430472">
      <w:bodyDiv w:val="1"/>
      <w:marLeft w:val="0"/>
      <w:marRight w:val="0"/>
      <w:marTop w:val="0"/>
      <w:marBottom w:val="0"/>
      <w:divBdr>
        <w:top w:val="none" w:sz="0" w:space="0" w:color="auto"/>
        <w:left w:val="none" w:sz="0" w:space="0" w:color="auto"/>
        <w:bottom w:val="none" w:sz="0" w:space="0" w:color="auto"/>
        <w:right w:val="none" w:sz="0" w:space="0" w:color="auto"/>
      </w:divBdr>
    </w:div>
    <w:div w:id="615527871">
      <w:bodyDiv w:val="1"/>
      <w:marLeft w:val="0"/>
      <w:marRight w:val="0"/>
      <w:marTop w:val="0"/>
      <w:marBottom w:val="0"/>
      <w:divBdr>
        <w:top w:val="none" w:sz="0" w:space="0" w:color="auto"/>
        <w:left w:val="none" w:sz="0" w:space="0" w:color="auto"/>
        <w:bottom w:val="none" w:sz="0" w:space="0" w:color="auto"/>
        <w:right w:val="none" w:sz="0" w:space="0" w:color="auto"/>
      </w:divBdr>
    </w:div>
    <w:div w:id="699548261">
      <w:bodyDiv w:val="1"/>
      <w:marLeft w:val="0"/>
      <w:marRight w:val="0"/>
      <w:marTop w:val="0"/>
      <w:marBottom w:val="0"/>
      <w:divBdr>
        <w:top w:val="none" w:sz="0" w:space="0" w:color="auto"/>
        <w:left w:val="none" w:sz="0" w:space="0" w:color="auto"/>
        <w:bottom w:val="none" w:sz="0" w:space="0" w:color="auto"/>
        <w:right w:val="none" w:sz="0" w:space="0" w:color="auto"/>
      </w:divBdr>
    </w:div>
    <w:div w:id="743141212">
      <w:bodyDiv w:val="1"/>
      <w:marLeft w:val="0"/>
      <w:marRight w:val="0"/>
      <w:marTop w:val="0"/>
      <w:marBottom w:val="0"/>
      <w:divBdr>
        <w:top w:val="none" w:sz="0" w:space="0" w:color="auto"/>
        <w:left w:val="none" w:sz="0" w:space="0" w:color="auto"/>
        <w:bottom w:val="none" w:sz="0" w:space="0" w:color="auto"/>
        <w:right w:val="none" w:sz="0" w:space="0" w:color="auto"/>
      </w:divBdr>
    </w:div>
    <w:div w:id="753741582">
      <w:bodyDiv w:val="1"/>
      <w:marLeft w:val="0"/>
      <w:marRight w:val="0"/>
      <w:marTop w:val="0"/>
      <w:marBottom w:val="0"/>
      <w:divBdr>
        <w:top w:val="none" w:sz="0" w:space="0" w:color="auto"/>
        <w:left w:val="none" w:sz="0" w:space="0" w:color="auto"/>
        <w:bottom w:val="none" w:sz="0" w:space="0" w:color="auto"/>
        <w:right w:val="none" w:sz="0" w:space="0" w:color="auto"/>
      </w:divBdr>
    </w:div>
    <w:div w:id="797259292">
      <w:bodyDiv w:val="1"/>
      <w:marLeft w:val="0"/>
      <w:marRight w:val="0"/>
      <w:marTop w:val="0"/>
      <w:marBottom w:val="0"/>
      <w:divBdr>
        <w:top w:val="none" w:sz="0" w:space="0" w:color="auto"/>
        <w:left w:val="none" w:sz="0" w:space="0" w:color="auto"/>
        <w:bottom w:val="none" w:sz="0" w:space="0" w:color="auto"/>
        <w:right w:val="none" w:sz="0" w:space="0" w:color="auto"/>
      </w:divBdr>
      <w:divsChild>
        <w:div w:id="1529756010">
          <w:marLeft w:val="979"/>
          <w:marRight w:val="0"/>
          <w:marTop w:val="82"/>
          <w:marBottom w:val="0"/>
          <w:divBdr>
            <w:top w:val="none" w:sz="0" w:space="0" w:color="auto"/>
            <w:left w:val="none" w:sz="0" w:space="0" w:color="auto"/>
            <w:bottom w:val="none" w:sz="0" w:space="0" w:color="auto"/>
            <w:right w:val="none" w:sz="0" w:space="0" w:color="auto"/>
          </w:divBdr>
        </w:div>
        <w:div w:id="1219784258">
          <w:marLeft w:val="979"/>
          <w:marRight w:val="0"/>
          <w:marTop w:val="82"/>
          <w:marBottom w:val="0"/>
          <w:divBdr>
            <w:top w:val="none" w:sz="0" w:space="0" w:color="auto"/>
            <w:left w:val="none" w:sz="0" w:space="0" w:color="auto"/>
            <w:bottom w:val="none" w:sz="0" w:space="0" w:color="auto"/>
            <w:right w:val="none" w:sz="0" w:space="0" w:color="auto"/>
          </w:divBdr>
        </w:div>
        <w:div w:id="982664023">
          <w:marLeft w:val="979"/>
          <w:marRight w:val="0"/>
          <w:marTop w:val="82"/>
          <w:marBottom w:val="0"/>
          <w:divBdr>
            <w:top w:val="none" w:sz="0" w:space="0" w:color="auto"/>
            <w:left w:val="none" w:sz="0" w:space="0" w:color="auto"/>
            <w:bottom w:val="none" w:sz="0" w:space="0" w:color="auto"/>
            <w:right w:val="none" w:sz="0" w:space="0" w:color="auto"/>
          </w:divBdr>
        </w:div>
        <w:div w:id="17701616">
          <w:marLeft w:val="979"/>
          <w:marRight w:val="0"/>
          <w:marTop w:val="82"/>
          <w:marBottom w:val="0"/>
          <w:divBdr>
            <w:top w:val="none" w:sz="0" w:space="0" w:color="auto"/>
            <w:left w:val="none" w:sz="0" w:space="0" w:color="auto"/>
            <w:bottom w:val="none" w:sz="0" w:space="0" w:color="auto"/>
            <w:right w:val="none" w:sz="0" w:space="0" w:color="auto"/>
          </w:divBdr>
        </w:div>
        <w:div w:id="1719544395">
          <w:marLeft w:val="979"/>
          <w:marRight w:val="0"/>
          <w:marTop w:val="82"/>
          <w:marBottom w:val="0"/>
          <w:divBdr>
            <w:top w:val="none" w:sz="0" w:space="0" w:color="auto"/>
            <w:left w:val="none" w:sz="0" w:space="0" w:color="auto"/>
            <w:bottom w:val="none" w:sz="0" w:space="0" w:color="auto"/>
            <w:right w:val="none" w:sz="0" w:space="0" w:color="auto"/>
          </w:divBdr>
        </w:div>
        <w:div w:id="1036196021">
          <w:marLeft w:val="979"/>
          <w:marRight w:val="0"/>
          <w:marTop w:val="82"/>
          <w:marBottom w:val="0"/>
          <w:divBdr>
            <w:top w:val="none" w:sz="0" w:space="0" w:color="auto"/>
            <w:left w:val="none" w:sz="0" w:space="0" w:color="auto"/>
            <w:bottom w:val="none" w:sz="0" w:space="0" w:color="auto"/>
            <w:right w:val="none" w:sz="0" w:space="0" w:color="auto"/>
          </w:divBdr>
        </w:div>
        <w:div w:id="233202327">
          <w:marLeft w:val="979"/>
          <w:marRight w:val="0"/>
          <w:marTop w:val="82"/>
          <w:marBottom w:val="0"/>
          <w:divBdr>
            <w:top w:val="none" w:sz="0" w:space="0" w:color="auto"/>
            <w:left w:val="none" w:sz="0" w:space="0" w:color="auto"/>
            <w:bottom w:val="none" w:sz="0" w:space="0" w:color="auto"/>
            <w:right w:val="none" w:sz="0" w:space="0" w:color="auto"/>
          </w:divBdr>
        </w:div>
        <w:div w:id="901790081">
          <w:marLeft w:val="979"/>
          <w:marRight w:val="0"/>
          <w:marTop w:val="82"/>
          <w:marBottom w:val="0"/>
          <w:divBdr>
            <w:top w:val="none" w:sz="0" w:space="0" w:color="auto"/>
            <w:left w:val="none" w:sz="0" w:space="0" w:color="auto"/>
            <w:bottom w:val="none" w:sz="0" w:space="0" w:color="auto"/>
            <w:right w:val="none" w:sz="0" w:space="0" w:color="auto"/>
          </w:divBdr>
        </w:div>
      </w:divsChild>
    </w:div>
    <w:div w:id="837573332">
      <w:bodyDiv w:val="1"/>
      <w:marLeft w:val="0"/>
      <w:marRight w:val="0"/>
      <w:marTop w:val="0"/>
      <w:marBottom w:val="0"/>
      <w:divBdr>
        <w:top w:val="none" w:sz="0" w:space="0" w:color="auto"/>
        <w:left w:val="none" w:sz="0" w:space="0" w:color="auto"/>
        <w:bottom w:val="none" w:sz="0" w:space="0" w:color="auto"/>
        <w:right w:val="none" w:sz="0" w:space="0" w:color="auto"/>
      </w:divBdr>
    </w:div>
    <w:div w:id="902182028">
      <w:bodyDiv w:val="1"/>
      <w:marLeft w:val="0"/>
      <w:marRight w:val="0"/>
      <w:marTop w:val="0"/>
      <w:marBottom w:val="0"/>
      <w:divBdr>
        <w:top w:val="none" w:sz="0" w:space="0" w:color="auto"/>
        <w:left w:val="none" w:sz="0" w:space="0" w:color="auto"/>
        <w:bottom w:val="none" w:sz="0" w:space="0" w:color="auto"/>
        <w:right w:val="none" w:sz="0" w:space="0" w:color="auto"/>
      </w:divBdr>
    </w:div>
    <w:div w:id="956135325">
      <w:bodyDiv w:val="1"/>
      <w:marLeft w:val="0"/>
      <w:marRight w:val="0"/>
      <w:marTop w:val="0"/>
      <w:marBottom w:val="0"/>
      <w:divBdr>
        <w:top w:val="none" w:sz="0" w:space="0" w:color="auto"/>
        <w:left w:val="none" w:sz="0" w:space="0" w:color="auto"/>
        <w:bottom w:val="none" w:sz="0" w:space="0" w:color="auto"/>
        <w:right w:val="none" w:sz="0" w:space="0" w:color="auto"/>
      </w:divBdr>
    </w:div>
    <w:div w:id="979265195">
      <w:bodyDiv w:val="1"/>
      <w:marLeft w:val="0"/>
      <w:marRight w:val="0"/>
      <w:marTop w:val="0"/>
      <w:marBottom w:val="0"/>
      <w:divBdr>
        <w:top w:val="none" w:sz="0" w:space="0" w:color="auto"/>
        <w:left w:val="none" w:sz="0" w:space="0" w:color="auto"/>
        <w:bottom w:val="none" w:sz="0" w:space="0" w:color="auto"/>
        <w:right w:val="none" w:sz="0" w:space="0" w:color="auto"/>
      </w:divBdr>
    </w:div>
    <w:div w:id="1019425328">
      <w:bodyDiv w:val="1"/>
      <w:marLeft w:val="0"/>
      <w:marRight w:val="0"/>
      <w:marTop w:val="0"/>
      <w:marBottom w:val="0"/>
      <w:divBdr>
        <w:top w:val="none" w:sz="0" w:space="0" w:color="auto"/>
        <w:left w:val="none" w:sz="0" w:space="0" w:color="auto"/>
        <w:bottom w:val="none" w:sz="0" w:space="0" w:color="auto"/>
        <w:right w:val="none" w:sz="0" w:space="0" w:color="auto"/>
      </w:divBdr>
    </w:div>
    <w:div w:id="1058481249">
      <w:bodyDiv w:val="1"/>
      <w:marLeft w:val="0"/>
      <w:marRight w:val="0"/>
      <w:marTop w:val="0"/>
      <w:marBottom w:val="0"/>
      <w:divBdr>
        <w:top w:val="none" w:sz="0" w:space="0" w:color="auto"/>
        <w:left w:val="none" w:sz="0" w:space="0" w:color="auto"/>
        <w:bottom w:val="none" w:sz="0" w:space="0" w:color="auto"/>
        <w:right w:val="none" w:sz="0" w:space="0" w:color="auto"/>
      </w:divBdr>
    </w:div>
    <w:div w:id="1060708584">
      <w:bodyDiv w:val="1"/>
      <w:marLeft w:val="0"/>
      <w:marRight w:val="0"/>
      <w:marTop w:val="0"/>
      <w:marBottom w:val="0"/>
      <w:divBdr>
        <w:top w:val="none" w:sz="0" w:space="0" w:color="auto"/>
        <w:left w:val="none" w:sz="0" w:space="0" w:color="auto"/>
        <w:bottom w:val="none" w:sz="0" w:space="0" w:color="auto"/>
        <w:right w:val="none" w:sz="0" w:space="0" w:color="auto"/>
      </w:divBdr>
    </w:div>
    <w:div w:id="1094668666">
      <w:bodyDiv w:val="1"/>
      <w:marLeft w:val="0"/>
      <w:marRight w:val="0"/>
      <w:marTop w:val="0"/>
      <w:marBottom w:val="0"/>
      <w:divBdr>
        <w:top w:val="none" w:sz="0" w:space="0" w:color="auto"/>
        <w:left w:val="none" w:sz="0" w:space="0" w:color="auto"/>
        <w:bottom w:val="none" w:sz="0" w:space="0" w:color="auto"/>
        <w:right w:val="none" w:sz="0" w:space="0" w:color="auto"/>
      </w:divBdr>
    </w:div>
    <w:div w:id="1100445407">
      <w:bodyDiv w:val="1"/>
      <w:marLeft w:val="0"/>
      <w:marRight w:val="0"/>
      <w:marTop w:val="0"/>
      <w:marBottom w:val="0"/>
      <w:divBdr>
        <w:top w:val="none" w:sz="0" w:space="0" w:color="auto"/>
        <w:left w:val="none" w:sz="0" w:space="0" w:color="auto"/>
        <w:bottom w:val="none" w:sz="0" w:space="0" w:color="auto"/>
        <w:right w:val="none" w:sz="0" w:space="0" w:color="auto"/>
      </w:divBdr>
    </w:div>
    <w:div w:id="1149399761">
      <w:bodyDiv w:val="1"/>
      <w:marLeft w:val="0"/>
      <w:marRight w:val="0"/>
      <w:marTop w:val="0"/>
      <w:marBottom w:val="0"/>
      <w:divBdr>
        <w:top w:val="none" w:sz="0" w:space="0" w:color="auto"/>
        <w:left w:val="none" w:sz="0" w:space="0" w:color="auto"/>
        <w:bottom w:val="none" w:sz="0" w:space="0" w:color="auto"/>
        <w:right w:val="none" w:sz="0" w:space="0" w:color="auto"/>
      </w:divBdr>
    </w:div>
    <w:div w:id="1204638522">
      <w:bodyDiv w:val="1"/>
      <w:marLeft w:val="0"/>
      <w:marRight w:val="0"/>
      <w:marTop w:val="0"/>
      <w:marBottom w:val="0"/>
      <w:divBdr>
        <w:top w:val="none" w:sz="0" w:space="0" w:color="auto"/>
        <w:left w:val="none" w:sz="0" w:space="0" w:color="auto"/>
        <w:bottom w:val="none" w:sz="0" w:space="0" w:color="auto"/>
        <w:right w:val="none" w:sz="0" w:space="0" w:color="auto"/>
      </w:divBdr>
    </w:div>
    <w:div w:id="1218980105">
      <w:bodyDiv w:val="1"/>
      <w:marLeft w:val="0"/>
      <w:marRight w:val="0"/>
      <w:marTop w:val="0"/>
      <w:marBottom w:val="0"/>
      <w:divBdr>
        <w:top w:val="none" w:sz="0" w:space="0" w:color="auto"/>
        <w:left w:val="none" w:sz="0" w:space="0" w:color="auto"/>
        <w:bottom w:val="none" w:sz="0" w:space="0" w:color="auto"/>
        <w:right w:val="none" w:sz="0" w:space="0" w:color="auto"/>
      </w:divBdr>
    </w:div>
    <w:div w:id="1260288693">
      <w:bodyDiv w:val="1"/>
      <w:marLeft w:val="0"/>
      <w:marRight w:val="0"/>
      <w:marTop w:val="0"/>
      <w:marBottom w:val="0"/>
      <w:divBdr>
        <w:top w:val="none" w:sz="0" w:space="0" w:color="auto"/>
        <w:left w:val="none" w:sz="0" w:space="0" w:color="auto"/>
        <w:bottom w:val="none" w:sz="0" w:space="0" w:color="auto"/>
        <w:right w:val="none" w:sz="0" w:space="0" w:color="auto"/>
      </w:divBdr>
    </w:div>
    <w:div w:id="1261333491">
      <w:bodyDiv w:val="1"/>
      <w:marLeft w:val="0"/>
      <w:marRight w:val="0"/>
      <w:marTop w:val="0"/>
      <w:marBottom w:val="0"/>
      <w:divBdr>
        <w:top w:val="none" w:sz="0" w:space="0" w:color="auto"/>
        <w:left w:val="none" w:sz="0" w:space="0" w:color="auto"/>
        <w:bottom w:val="none" w:sz="0" w:space="0" w:color="auto"/>
        <w:right w:val="none" w:sz="0" w:space="0" w:color="auto"/>
      </w:divBdr>
    </w:div>
    <w:div w:id="1275136666">
      <w:bodyDiv w:val="1"/>
      <w:marLeft w:val="0"/>
      <w:marRight w:val="0"/>
      <w:marTop w:val="0"/>
      <w:marBottom w:val="0"/>
      <w:divBdr>
        <w:top w:val="none" w:sz="0" w:space="0" w:color="auto"/>
        <w:left w:val="none" w:sz="0" w:space="0" w:color="auto"/>
        <w:bottom w:val="none" w:sz="0" w:space="0" w:color="auto"/>
        <w:right w:val="none" w:sz="0" w:space="0" w:color="auto"/>
      </w:divBdr>
    </w:div>
    <w:div w:id="1334263044">
      <w:bodyDiv w:val="1"/>
      <w:marLeft w:val="0"/>
      <w:marRight w:val="0"/>
      <w:marTop w:val="0"/>
      <w:marBottom w:val="0"/>
      <w:divBdr>
        <w:top w:val="none" w:sz="0" w:space="0" w:color="auto"/>
        <w:left w:val="none" w:sz="0" w:space="0" w:color="auto"/>
        <w:bottom w:val="none" w:sz="0" w:space="0" w:color="auto"/>
        <w:right w:val="none" w:sz="0" w:space="0" w:color="auto"/>
      </w:divBdr>
    </w:div>
    <w:div w:id="1378819578">
      <w:bodyDiv w:val="1"/>
      <w:marLeft w:val="0"/>
      <w:marRight w:val="0"/>
      <w:marTop w:val="0"/>
      <w:marBottom w:val="0"/>
      <w:divBdr>
        <w:top w:val="none" w:sz="0" w:space="0" w:color="auto"/>
        <w:left w:val="none" w:sz="0" w:space="0" w:color="auto"/>
        <w:bottom w:val="none" w:sz="0" w:space="0" w:color="auto"/>
        <w:right w:val="none" w:sz="0" w:space="0" w:color="auto"/>
      </w:divBdr>
    </w:div>
    <w:div w:id="1408452583">
      <w:bodyDiv w:val="1"/>
      <w:marLeft w:val="0"/>
      <w:marRight w:val="0"/>
      <w:marTop w:val="0"/>
      <w:marBottom w:val="0"/>
      <w:divBdr>
        <w:top w:val="none" w:sz="0" w:space="0" w:color="auto"/>
        <w:left w:val="none" w:sz="0" w:space="0" w:color="auto"/>
        <w:bottom w:val="none" w:sz="0" w:space="0" w:color="auto"/>
        <w:right w:val="none" w:sz="0" w:space="0" w:color="auto"/>
      </w:divBdr>
    </w:div>
    <w:div w:id="1449810745">
      <w:bodyDiv w:val="1"/>
      <w:marLeft w:val="0"/>
      <w:marRight w:val="0"/>
      <w:marTop w:val="0"/>
      <w:marBottom w:val="0"/>
      <w:divBdr>
        <w:top w:val="none" w:sz="0" w:space="0" w:color="auto"/>
        <w:left w:val="none" w:sz="0" w:space="0" w:color="auto"/>
        <w:bottom w:val="none" w:sz="0" w:space="0" w:color="auto"/>
        <w:right w:val="none" w:sz="0" w:space="0" w:color="auto"/>
      </w:divBdr>
    </w:div>
    <w:div w:id="1458909151">
      <w:bodyDiv w:val="1"/>
      <w:marLeft w:val="0"/>
      <w:marRight w:val="0"/>
      <w:marTop w:val="0"/>
      <w:marBottom w:val="0"/>
      <w:divBdr>
        <w:top w:val="none" w:sz="0" w:space="0" w:color="auto"/>
        <w:left w:val="none" w:sz="0" w:space="0" w:color="auto"/>
        <w:bottom w:val="none" w:sz="0" w:space="0" w:color="auto"/>
        <w:right w:val="none" w:sz="0" w:space="0" w:color="auto"/>
      </w:divBdr>
    </w:div>
    <w:div w:id="1513102443">
      <w:bodyDiv w:val="1"/>
      <w:marLeft w:val="0"/>
      <w:marRight w:val="0"/>
      <w:marTop w:val="0"/>
      <w:marBottom w:val="0"/>
      <w:divBdr>
        <w:top w:val="none" w:sz="0" w:space="0" w:color="auto"/>
        <w:left w:val="none" w:sz="0" w:space="0" w:color="auto"/>
        <w:bottom w:val="none" w:sz="0" w:space="0" w:color="auto"/>
        <w:right w:val="none" w:sz="0" w:space="0" w:color="auto"/>
      </w:divBdr>
    </w:div>
    <w:div w:id="1577662984">
      <w:bodyDiv w:val="1"/>
      <w:marLeft w:val="0"/>
      <w:marRight w:val="0"/>
      <w:marTop w:val="0"/>
      <w:marBottom w:val="0"/>
      <w:divBdr>
        <w:top w:val="none" w:sz="0" w:space="0" w:color="auto"/>
        <w:left w:val="none" w:sz="0" w:space="0" w:color="auto"/>
        <w:bottom w:val="none" w:sz="0" w:space="0" w:color="auto"/>
        <w:right w:val="none" w:sz="0" w:space="0" w:color="auto"/>
      </w:divBdr>
    </w:div>
    <w:div w:id="1609391388">
      <w:bodyDiv w:val="1"/>
      <w:marLeft w:val="0"/>
      <w:marRight w:val="0"/>
      <w:marTop w:val="0"/>
      <w:marBottom w:val="0"/>
      <w:divBdr>
        <w:top w:val="none" w:sz="0" w:space="0" w:color="auto"/>
        <w:left w:val="none" w:sz="0" w:space="0" w:color="auto"/>
        <w:bottom w:val="none" w:sz="0" w:space="0" w:color="auto"/>
        <w:right w:val="none" w:sz="0" w:space="0" w:color="auto"/>
      </w:divBdr>
    </w:div>
    <w:div w:id="1663895269">
      <w:bodyDiv w:val="1"/>
      <w:marLeft w:val="0"/>
      <w:marRight w:val="0"/>
      <w:marTop w:val="0"/>
      <w:marBottom w:val="0"/>
      <w:divBdr>
        <w:top w:val="none" w:sz="0" w:space="0" w:color="auto"/>
        <w:left w:val="none" w:sz="0" w:space="0" w:color="auto"/>
        <w:bottom w:val="none" w:sz="0" w:space="0" w:color="auto"/>
        <w:right w:val="none" w:sz="0" w:space="0" w:color="auto"/>
      </w:divBdr>
      <w:divsChild>
        <w:div w:id="529998964">
          <w:marLeft w:val="0"/>
          <w:marRight w:val="0"/>
          <w:marTop w:val="120"/>
          <w:marBottom w:val="0"/>
          <w:divBdr>
            <w:top w:val="none" w:sz="0" w:space="0" w:color="auto"/>
            <w:left w:val="none" w:sz="0" w:space="0" w:color="auto"/>
            <w:bottom w:val="none" w:sz="0" w:space="0" w:color="auto"/>
            <w:right w:val="none" w:sz="0" w:space="0" w:color="auto"/>
          </w:divBdr>
        </w:div>
        <w:div w:id="1737892450">
          <w:marLeft w:val="0"/>
          <w:marRight w:val="0"/>
          <w:marTop w:val="120"/>
          <w:marBottom w:val="0"/>
          <w:divBdr>
            <w:top w:val="none" w:sz="0" w:space="0" w:color="auto"/>
            <w:left w:val="none" w:sz="0" w:space="0" w:color="auto"/>
            <w:bottom w:val="none" w:sz="0" w:space="0" w:color="auto"/>
            <w:right w:val="none" w:sz="0" w:space="0" w:color="auto"/>
          </w:divBdr>
        </w:div>
        <w:div w:id="388194564">
          <w:marLeft w:val="0"/>
          <w:marRight w:val="0"/>
          <w:marTop w:val="120"/>
          <w:marBottom w:val="0"/>
          <w:divBdr>
            <w:top w:val="none" w:sz="0" w:space="0" w:color="auto"/>
            <w:left w:val="none" w:sz="0" w:space="0" w:color="auto"/>
            <w:bottom w:val="none" w:sz="0" w:space="0" w:color="auto"/>
            <w:right w:val="none" w:sz="0" w:space="0" w:color="auto"/>
          </w:divBdr>
        </w:div>
        <w:div w:id="417823188">
          <w:marLeft w:val="0"/>
          <w:marRight w:val="0"/>
          <w:marTop w:val="120"/>
          <w:marBottom w:val="0"/>
          <w:divBdr>
            <w:top w:val="none" w:sz="0" w:space="0" w:color="auto"/>
            <w:left w:val="none" w:sz="0" w:space="0" w:color="auto"/>
            <w:bottom w:val="none" w:sz="0" w:space="0" w:color="auto"/>
            <w:right w:val="none" w:sz="0" w:space="0" w:color="auto"/>
          </w:divBdr>
        </w:div>
      </w:divsChild>
    </w:div>
    <w:div w:id="1700278832">
      <w:bodyDiv w:val="1"/>
      <w:marLeft w:val="0"/>
      <w:marRight w:val="0"/>
      <w:marTop w:val="0"/>
      <w:marBottom w:val="0"/>
      <w:divBdr>
        <w:top w:val="none" w:sz="0" w:space="0" w:color="auto"/>
        <w:left w:val="none" w:sz="0" w:space="0" w:color="auto"/>
        <w:bottom w:val="none" w:sz="0" w:space="0" w:color="auto"/>
        <w:right w:val="none" w:sz="0" w:space="0" w:color="auto"/>
      </w:divBdr>
    </w:div>
    <w:div w:id="1724789994">
      <w:bodyDiv w:val="1"/>
      <w:marLeft w:val="0"/>
      <w:marRight w:val="0"/>
      <w:marTop w:val="0"/>
      <w:marBottom w:val="0"/>
      <w:divBdr>
        <w:top w:val="none" w:sz="0" w:space="0" w:color="auto"/>
        <w:left w:val="none" w:sz="0" w:space="0" w:color="auto"/>
        <w:bottom w:val="none" w:sz="0" w:space="0" w:color="auto"/>
        <w:right w:val="none" w:sz="0" w:space="0" w:color="auto"/>
      </w:divBdr>
    </w:div>
    <w:div w:id="1748380538">
      <w:bodyDiv w:val="1"/>
      <w:marLeft w:val="0"/>
      <w:marRight w:val="0"/>
      <w:marTop w:val="0"/>
      <w:marBottom w:val="0"/>
      <w:divBdr>
        <w:top w:val="none" w:sz="0" w:space="0" w:color="auto"/>
        <w:left w:val="none" w:sz="0" w:space="0" w:color="auto"/>
        <w:bottom w:val="none" w:sz="0" w:space="0" w:color="auto"/>
        <w:right w:val="none" w:sz="0" w:space="0" w:color="auto"/>
      </w:divBdr>
    </w:div>
    <w:div w:id="1867478247">
      <w:bodyDiv w:val="1"/>
      <w:marLeft w:val="0"/>
      <w:marRight w:val="0"/>
      <w:marTop w:val="0"/>
      <w:marBottom w:val="0"/>
      <w:divBdr>
        <w:top w:val="none" w:sz="0" w:space="0" w:color="auto"/>
        <w:left w:val="none" w:sz="0" w:space="0" w:color="auto"/>
        <w:bottom w:val="none" w:sz="0" w:space="0" w:color="auto"/>
        <w:right w:val="none" w:sz="0" w:space="0" w:color="auto"/>
      </w:divBdr>
    </w:div>
    <w:div w:id="1876193613">
      <w:bodyDiv w:val="1"/>
      <w:marLeft w:val="0"/>
      <w:marRight w:val="0"/>
      <w:marTop w:val="0"/>
      <w:marBottom w:val="0"/>
      <w:divBdr>
        <w:top w:val="none" w:sz="0" w:space="0" w:color="auto"/>
        <w:left w:val="none" w:sz="0" w:space="0" w:color="auto"/>
        <w:bottom w:val="none" w:sz="0" w:space="0" w:color="auto"/>
        <w:right w:val="none" w:sz="0" w:space="0" w:color="auto"/>
      </w:divBdr>
    </w:div>
    <w:div w:id="1886527198">
      <w:bodyDiv w:val="1"/>
      <w:marLeft w:val="0"/>
      <w:marRight w:val="0"/>
      <w:marTop w:val="0"/>
      <w:marBottom w:val="0"/>
      <w:divBdr>
        <w:top w:val="none" w:sz="0" w:space="0" w:color="auto"/>
        <w:left w:val="none" w:sz="0" w:space="0" w:color="auto"/>
        <w:bottom w:val="none" w:sz="0" w:space="0" w:color="auto"/>
        <w:right w:val="none" w:sz="0" w:space="0" w:color="auto"/>
      </w:divBdr>
    </w:div>
    <w:div w:id="1889411718">
      <w:bodyDiv w:val="1"/>
      <w:marLeft w:val="0"/>
      <w:marRight w:val="0"/>
      <w:marTop w:val="0"/>
      <w:marBottom w:val="0"/>
      <w:divBdr>
        <w:top w:val="none" w:sz="0" w:space="0" w:color="auto"/>
        <w:left w:val="none" w:sz="0" w:space="0" w:color="auto"/>
        <w:bottom w:val="none" w:sz="0" w:space="0" w:color="auto"/>
        <w:right w:val="none" w:sz="0" w:space="0" w:color="auto"/>
      </w:divBdr>
    </w:div>
    <w:div w:id="1956328906">
      <w:bodyDiv w:val="1"/>
      <w:marLeft w:val="0"/>
      <w:marRight w:val="0"/>
      <w:marTop w:val="0"/>
      <w:marBottom w:val="0"/>
      <w:divBdr>
        <w:top w:val="none" w:sz="0" w:space="0" w:color="auto"/>
        <w:left w:val="none" w:sz="0" w:space="0" w:color="auto"/>
        <w:bottom w:val="none" w:sz="0" w:space="0" w:color="auto"/>
        <w:right w:val="none" w:sz="0" w:space="0" w:color="auto"/>
      </w:divBdr>
    </w:div>
    <w:div w:id="2031367324">
      <w:bodyDiv w:val="1"/>
      <w:marLeft w:val="0"/>
      <w:marRight w:val="0"/>
      <w:marTop w:val="0"/>
      <w:marBottom w:val="0"/>
      <w:divBdr>
        <w:top w:val="none" w:sz="0" w:space="0" w:color="auto"/>
        <w:left w:val="none" w:sz="0" w:space="0" w:color="auto"/>
        <w:bottom w:val="none" w:sz="0" w:space="0" w:color="auto"/>
        <w:right w:val="none" w:sz="0" w:space="0" w:color="auto"/>
      </w:divBdr>
    </w:div>
    <w:div w:id="2058629148">
      <w:bodyDiv w:val="1"/>
      <w:marLeft w:val="0"/>
      <w:marRight w:val="0"/>
      <w:marTop w:val="0"/>
      <w:marBottom w:val="0"/>
      <w:divBdr>
        <w:top w:val="none" w:sz="0" w:space="0" w:color="auto"/>
        <w:left w:val="none" w:sz="0" w:space="0" w:color="auto"/>
        <w:bottom w:val="none" w:sz="0" w:space="0" w:color="auto"/>
        <w:right w:val="none" w:sz="0" w:space="0" w:color="auto"/>
      </w:divBdr>
    </w:div>
    <w:div w:id="2085684750">
      <w:bodyDiv w:val="1"/>
      <w:marLeft w:val="0"/>
      <w:marRight w:val="0"/>
      <w:marTop w:val="0"/>
      <w:marBottom w:val="0"/>
      <w:divBdr>
        <w:top w:val="none" w:sz="0" w:space="0" w:color="auto"/>
        <w:left w:val="none" w:sz="0" w:space="0" w:color="auto"/>
        <w:bottom w:val="none" w:sz="0" w:space="0" w:color="auto"/>
        <w:right w:val="none" w:sz="0" w:space="0" w:color="auto"/>
      </w:divBdr>
      <w:divsChild>
        <w:div w:id="802188990">
          <w:marLeft w:val="979"/>
          <w:marRight w:val="0"/>
          <w:marTop w:val="82"/>
          <w:marBottom w:val="0"/>
          <w:divBdr>
            <w:top w:val="none" w:sz="0" w:space="0" w:color="auto"/>
            <w:left w:val="none" w:sz="0" w:space="0" w:color="auto"/>
            <w:bottom w:val="none" w:sz="0" w:space="0" w:color="auto"/>
            <w:right w:val="none" w:sz="0" w:space="0" w:color="auto"/>
          </w:divBdr>
        </w:div>
        <w:div w:id="206837854">
          <w:marLeft w:val="979"/>
          <w:marRight w:val="0"/>
          <w:marTop w:val="82"/>
          <w:marBottom w:val="0"/>
          <w:divBdr>
            <w:top w:val="none" w:sz="0" w:space="0" w:color="auto"/>
            <w:left w:val="none" w:sz="0" w:space="0" w:color="auto"/>
            <w:bottom w:val="none" w:sz="0" w:space="0" w:color="auto"/>
            <w:right w:val="none" w:sz="0" w:space="0" w:color="auto"/>
          </w:divBdr>
        </w:div>
        <w:div w:id="73666496">
          <w:marLeft w:val="979"/>
          <w:marRight w:val="0"/>
          <w:marTop w:val="82"/>
          <w:marBottom w:val="0"/>
          <w:divBdr>
            <w:top w:val="none" w:sz="0" w:space="0" w:color="auto"/>
            <w:left w:val="none" w:sz="0" w:space="0" w:color="auto"/>
            <w:bottom w:val="none" w:sz="0" w:space="0" w:color="auto"/>
            <w:right w:val="none" w:sz="0" w:space="0" w:color="auto"/>
          </w:divBdr>
        </w:div>
        <w:div w:id="1437289393">
          <w:marLeft w:val="979"/>
          <w:marRight w:val="0"/>
          <w:marTop w:val="82"/>
          <w:marBottom w:val="0"/>
          <w:divBdr>
            <w:top w:val="none" w:sz="0" w:space="0" w:color="auto"/>
            <w:left w:val="none" w:sz="0" w:space="0" w:color="auto"/>
            <w:bottom w:val="none" w:sz="0" w:space="0" w:color="auto"/>
            <w:right w:val="none" w:sz="0" w:space="0" w:color="auto"/>
          </w:divBdr>
        </w:div>
        <w:div w:id="1325088670">
          <w:marLeft w:val="979"/>
          <w:marRight w:val="0"/>
          <w:marTop w:val="82"/>
          <w:marBottom w:val="0"/>
          <w:divBdr>
            <w:top w:val="none" w:sz="0" w:space="0" w:color="auto"/>
            <w:left w:val="none" w:sz="0" w:space="0" w:color="auto"/>
            <w:bottom w:val="none" w:sz="0" w:space="0" w:color="auto"/>
            <w:right w:val="none" w:sz="0" w:space="0" w:color="auto"/>
          </w:divBdr>
        </w:div>
        <w:div w:id="48578738">
          <w:marLeft w:val="979"/>
          <w:marRight w:val="0"/>
          <w:marTop w:val="82"/>
          <w:marBottom w:val="0"/>
          <w:divBdr>
            <w:top w:val="none" w:sz="0" w:space="0" w:color="auto"/>
            <w:left w:val="none" w:sz="0" w:space="0" w:color="auto"/>
            <w:bottom w:val="none" w:sz="0" w:space="0" w:color="auto"/>
            <w:right w:val="none" w:sz="0" w:space="0" w:color="auto"/>
          </w:divBdr>
        </w:div>
        <w:div w:id="510876615">
          <w:marLeft w:val="979"/>
          <w:marRight w:val="0"/>
          <w:marTop w:val="82"/>
          <w:marBottom w:val="0"/>
          <w:divBdr>
            <w:top w:val="none" w:sz="0" w:space="0" w:color="auto"/>
            <w:left w:val="none" w:sz="0" w:space="0" w:color="auto"/>
            <w:bottom w:val="none" w:sz="0" w:space="0" w:color="auto"/>
            <w:right w:val="none" w:sz="0" w:space="0" w:color="auto"/>
          </w:divBdr>
        </w:div>
      </w:divsChild>
    </w:div>
    <w:div w:id="2087220967">
      <w:bodyDiv w:val="1"/>
      <w:marLeft w:val="0"/>
      <w:marRight w:val="0"/>
      <w:marTop w:val="0"/>
      <w:marBottom w:val="0"/>
      <w:divBdr>
        <w:top w:val="none" w:sz="0" w:space="0" w:color="auto"/>
        <w:left w:val="none" w:sz="0" w:space="0" w:color="auto"/>
        <w:bottom w:val="none" w:sz="0" w:space="0" w:color="auto"/>
        <w:right w:val="none" w:sz="0" w:space="0" w:color="auto"/>
      </w:divBdr>
    </w:div>
    <w:div w:id="2107073012">
      <w:bodyDiv w:val="1"/>
      <w:marLeft w:val="0"/>
      <w:marRight w:val="0"/>
      <w:marTop w:val="0"/>
      <w:marBottom w:val="0"/>
      <w:divBdr>
        <w:top w:val="none" w:sz="0" w:space="0" w:color="auto"/>
        <w:left w:val="none" w:sz="0" w:space="0" w:color="auto"/>
        <w:bottom w:val="none" w:sz="0" w:space="0" w:color="auto"/>
        <w:right w:val="none" w:sz="0" w:space="0" w:color="auto"/>
      </w:divBdr>
    </w:div>
    <w:div w:id="2115896842">
      <w:bodyDiv w:val="1"/>
      <w:marLeft w:val="0"/>
      <w:marRight w:val="0"/>
      <w:marTop w:val="0"/>
      <w:marBottom w:val="0"/>
      <w:divBdr>
        <w:top w:val="none" w:sz="0" w:space="0" w:color="auto"/>
        <w:left w:val="none" w:sz="0" w:space="0" w:color="auto"/>
        <w:bottom w:val="none" w:sz="0" w:space="0" w:color="auto"/>
        <w:right w:val="none" w:sz="0" w:space="0" w:color="auto"/>
      </w:divBdr>
    </w:div>
    <w:div w:id="213956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58855-189B-4D52-9570-2A9BE41B5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2678</TotalTime>
  <Pages>1</Pages>
  <Words>6665</Words>
  <Characters>37996</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X-treme</dc:creator>
  <cp:lastModifiedBy>user</cp:lastModifiedBy>
  <cp:revision>121</cp:revision>
  <cp:lastPrinted>2019-03-04T08:26:00Z</cp:lastPrinted>
  <dcterms:created xsi:type="dcterms:W3CDTF">2018-07-30T01:27:00Z</dcterms:created>
  <dcterms:modified xsi:type="dcterms:W3CDTF">2019-03-04T08:51:00Z</dcterms:modified>
</cp:coreProperties>
</file>